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cd46e" w14:textId="13cd4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ауданында 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әкімдігінің 2017 жылғы 15 наурыздағы № 74 қаулысы. Қостанай облысының Әділет департаментінде 2017 жылғы 29 наурызда № 6943 болып тіркелді. Күші жойылды - Қостанай облысы Әулиекөл ауданы әкімдігінің 2021 жылғы 24 қарашадағы № 186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Әулиекөл ауданы әкімдігінің 24.11.2021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Жұмыскерлердің мынадай тізімдік саны бар ұйымдарға ауыр жұмыстарды, еңбек жағдайлары зиянды, қауіпті жұмыс орындарын есептемегенде, жұмыс орындары санының екіден төрт пайызға дейінгі мөлшерінде мүгедектер үшін жұмыс орындарына квота: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елуден жүз адамға дейін – жұмыскерлердің тізімдік санының екі пайызы мөлшерінде;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жүз бірден екі жүз елу адамға дейін - жұмыскерлердің тізімдік санының үш пайызы мөлшерінде;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екі жүз елу бір адамнан астам - жұмыскерлердің тізімдік санының төрт пайызы мөлшерінде.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әлеуметтік мәселелер жөніндегі аудан әкімінің орынбасарына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