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05d1c" w14:textId="b105d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Әулиекөл ауданы Первомай ауылының аумағында "Ауле-Би" жауапкершілігі шектеулі серіктестігі, "Ауле-Би 1" жауапкершілігі шектеулі серіктестіктерінің мал шаруашылығы кешені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Әулиекөл ауданы Первомай селосы әкімінің 2017 жылғы 11 сәуірдегі № 2 шешімі. Қостанай облысының Әділет департаментінде 2017 жылғы 19 сәуірде № 7004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2002 жылғы 10 шілдедегі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комитетiнiң Әулиекөл аудандық аумақтық инспекциясы" мемлекеттік мекемесі басшысының 2017 жылғы 10 наурыздағы № 96 ұсынысы негізінде Первомай ауылының әкімі </w:t>
      </w:r>
      <w:r>
        <w:rPr>
          <w:rFonts w:ascii="Times New Roman"/>
          <w:b/>
          <w:i w:val="false"/>
          <w:color w:val="000000"/>
          <w:sz w:val="28"/>
        </w:rPr>
        <w:t>ШЕШІ</w:t>
      </w:r>
      <w:r>
        <w:rPr>
          <w:rFonts w:ascii="Times New Roman"/>
          <w:b/>
          <w:i w:val="false"/>
          <w:color w:val="000000"/>
          <w:sz w:val="28"/>
        </w:rPr>
        <w:t>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Қостанай облысы Әулиекөл ауданы Первомай ауылының аумағында "Ауле-Би" жауапкершілігі шектеулі серіктестігі, "Ауле-Би 1" жауапкершілігі шектеулі серіктестіктерінің мал шаруашылығы кешені аумағында ірі қара малдың бруцеллез бойынша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Первомай ауылы әкімінің 2016 жылғы 7 қазандағы № 2 "Қостанай облысы Әулиекөл ауданы Первомай ауылының аумағында "Ауле-Би" жауапкершілігі шектеулі серіктестігі, "Ауле-Би 1" жауапкершілігі шектеулі серіктестіктерінің мал шаруашылығы кешені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тіркеу тізілімінде № 6656 болып тіркелген, "Әулиекөл" газетінде 2016 жылғы 10 қарашада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алғашқы ресми жарияланған күнінен кейін күнтізбелік он күн өткен соң қолданысқа енгізіледі және 2017 жылдың 16 наурызынан бастап туындаған қатынастарға таратылады.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Первомай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Тлемісов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"Әулиекөл ауданы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 бөлімі"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 Жасанбаев Н.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2017 жылғы 11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Ветеринариялық бақылау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қадағалау комитетiнiң Әулиекөл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аудандық аумақтық инспекциясы"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 Тайшибаев А.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2017 жылғы 11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 Ұлттық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экономика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қорғау комитетінің Қостанай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департаментінің Әулиекөл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басқармасы" республикалық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мекемесінің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___________________ Дуйсенов Е.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2017 жылғы 11 сәуір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