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9ec1" w14:textId="bfb9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Юльев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ауылдық округі әкімінің 2017 жылғы 29 қарашадағы № 3 шешімі. Қостанай облысының Әділет департаментінде 2017 жылғы 12 желтоқсанда № 7365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2017 жылғы 9 қазандағы № 415 ұсынысы негізінде Сұлукөл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Юльев ауылының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Сұлукөл селолық округі әкімінің 2016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Әулиекөл ауданы Юльев ауылының аумағында шектеу іс-шараларын белгілеу туралы" шешімінің (Нормативтік құқықтық актілерді мемлекеттік тіркеу тізілімінде № 6639 болып тіркелген, 2016 жылғы 13 қазанда "Әулиекөл"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Сұлукөл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Ахметжанова Д.А.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Әулиекөл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Тайшибаев А. 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қоғамдық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 қоғамдық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 Қостанай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қоғамдық денсаулық сақтау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қоғамдық денсаулық сақтау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қоғамдық денсаулық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басқармасы" республикалық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Дуйсенов Е. Г.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