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4773" w14:textId="1be4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2017 жылғы 20 қарашадағы № 149 қаулысы. Қостанай облысының Әділет департаментінде 2017 жылғы 21 қарашада № 7334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орындалуын бақылау Жангелдин ауданы әкімінің әлеуметтік мәселелер жөніндегі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5954"/>
        <w:gridCol w:w="1695"/>
        <w:gridCol w:w="2546"/>
        <w:gridCol w:w="925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ауданының тұрғын үй-коммуналдық шаруашылық, жолаушылар көлігі және автомобиль жолдары бөлімінің "Коммуналдық шаруашылық кәсіпорны" мемлекеттік коммуналдық кәсіпорны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ауданының ветеринария бөлімі мемлекеттік мекемесінің "Малдаригер-2011" мемлекеттік коммуналдық кәсіпорны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