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2629" w14:textId="4c72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Приречный ауылы әкімінің 2017 жылғы 26 қаңтардағы № 1 шешімі. Қостанай облысының Әділет департаментінде 2017 жылғы 13 ақпанда № 6826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 басшысының 2016 жылғы 2 қыркүйектегі № 01-20/311 ұсынысы негізінде Жітіқара ауданы Приречный ауылының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Жітіқара ауданы Приречный ауылы мекенжайы бойынша орналасқан "Приречное-Агро" жауапкершілігі шектеулі серіктестігі аумағындағы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"Шектеу іс-шараларын белгілеу туралы" Жітіқара ауданы Приречный ауылы әкімінің 2015 жылғы 2 қыркүйектегі № 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жойылды деп саналсын (Нормативтік құқықтық актілерді тіркеу тізілімінде № 5868 болып тіркелген, 2015 жылдың 17 қыркүйегінде "Әдiлет" ақпараттық-құқықтық жүйесінде жарияланған).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кейін күнтізбелік он күн өткен соң қолданысқа енгізіледі және 2016 жылғы 12 желтоқсаннан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Приречный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Ходзинский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"Жітіқара ауданы әкімдігінің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 бөлімі" мемлекеттік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Т. Рамазанов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26 қаңтар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Ауыл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министрлігі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Ветеринариялық бақылау және қадағалау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комитетінің Жітіқара аудандық аумақтық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инспекциясы" мемлекеттік мекемесінің басшысы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Т. Нургазин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26 қаңтар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