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e378" w14:textId="97fe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Шевченковка ауылы әкімінің 2017 жылғы 3 ақпандағы № 1 шешімі. Қостанай облысының Әділет департаментінде 2017 жылғы 13 ақпанда № 6827 болып тіркелді. Күші жойылды - Қостанай облысы Жітіқара ауданы Шевченковка ауылы әкімінің 2017 жылғы 27 сәуірдегі № 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Жітіқара ауданы Шевченковка ауылы әкімінің 27.04.2017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 және 27.03.2017 бастап туындаған қатынастарға таратылады).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Жітіқара аудандық аумақтық инспекциясы" мемлекеттік мекемесі басшысының 2016 жылғы 13 желтоқсандағы № 01-20/313 ұсынысы негізінде Шевченковка ауылының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Жітіқара ауданы Шевченковка ауылы 1 май көшесі, 12 үй, мекен жайы бойынша ірі қара мал туберкуллезінің пайда болуына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"Қазақстан Республикасы Ауыл шаруашылығы министрлігі Ветеринариялық бақылау және қадағалау комитетiнiң Жітіқара аудандық аумақтық инспекциясы" мемлекеттік мекемесіне (келісім бойынша) анықталған эпизоотиялық ошақта ветеринариялық-санитариялық қолайлы жағдайға қол жеткізуге қажетті іс-шараларды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кейін күнтізбелік он күн өткен соң қолданысқа енгізіледі және 2016 жылғы 13 желтоқсаннан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Шевченковка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Тунжуманов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"Жітіқара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__________________Т. Рамазанов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қадағалау комитетінің Жітіқара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аудандық аумақтық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___________________Т. Нургазин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