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732c" w14:textId="b7c7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Шевченковка ауылы әкімінің 2017 жылғы 27 сәуірдегі № 2 шешімі. Қостанай облысының Әділет департаментінде 2017 жылғы 5 мамырда № 7027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 басшысының 2017 жылғы 27 наурыздағы № 01-20/72 ұсынысы негізінде Жітіқара ауданы Шевченковка ауылының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Жітіқара ауданы Шевченковка ауылы 1 май көшесі, 12 үй, мекен жайы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"Шектеу іс-шараларын белгілеу туралы" Жітіқара ауданы Шевченковка ауылы әкімінің 2017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жойылды деп саналсын (Нормативтік құқықтық актілерді тіркеу тізілімінде № 6827 болып тіркелген, 2017 жылдың 16 ақпанында Қазақстан Республикасы нормативтiк құқықтық актiлерiнiң эталондық бақылау банкте жарияланған.).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кейін күнтізбелік он күн өткен соң қолданысқа енгізіледі және 2017 жылғы 27 наурыздан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Шевченковка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Тунжуманов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"Жітіқара ауданы әкімдігінің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 бөлімі" мемлекеттік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 Т. Рамазанов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27 сәуір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Ауыл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министрлігі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Ветеринариялық бақылау және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қадағалау комитетінің Жітіқара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аудандық аумақтық инспекциясы"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Т. Нургазин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27 сәуір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