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e9a4" w14:textId="68be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2017 жылғы 2 қарашадағы № 355 қаулысы. Қостанай облысының Әділет департаментінде 2017 жылғы 16 қарашада № 7315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3587"/>
        <w:gridCol w:w="2728"/>
        <w:gridCol w:w="3276"/>
        <w:gridCol w:w="1190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 (адам)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 жауапкершілігі шектеулі серіктестігі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ауданы әкімдігінің "Жылу" коммуналдық мемлекеттік кәсіпорны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