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5c4c2" w14:textId="835c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Смирнов ауылдық округі әкімінің 2017 жылғы 19 маусымдағы № 1 шешімі. Қостанай облысының Әділет департаментінде 2017 жылғы 21 шілдеде № 7133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10-1-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Республикасының Ауыл шаруашылық министрлігі ветеринарлық бақылау және қадағалау комитетінің Қарабалық аудандық аумақтық инспекциясы" мемлекеттік мекемесі басшысының 2017 жылғы 24 мамырдағы № 01-20/166 ұсынысы негізінде, Смирнов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Қостанай облысы Қарабалық ауданы Смирнов ауылдық округінің Приозерное ауылында орналасқан "Тогас и К" жауапкершілігі шектеулі серіктестігі аумағынаң ірі қара малдың бруцеллез ауруы бойынша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Смирнов ауылдық округі әкімінің 2016 жылғы 21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"Шектеулі іс-шараларды белгілеу туралы" (Нормативтік құқықтық актілердің мемлекеттік тіркеу тізілімінде № 6728 болып тіркелген, 2016 жылғы 15 желтоқсанда "Айна" аудандық газетінде жарияланған) шешімінің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шешімінің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шешім алғашқы ресми жарияланған күнінен кейін күнтізбелік он күн өткен соң қолданысқа енгізіледі және 2017 жылғы 24 мамырдан бастап туындаған қатынастарға таратылады.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Смирнов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Ауыл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шаруашылығы Министрлігі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Ветеринариялық бақылау және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кадағалау комитетінің Қарабалық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аудандық аумақтық инспекциясы"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мекемесі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басшысының міндетін атқарушы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Е. Пшеничникова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19 маусым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"Қазақстан Республикасы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Денсаулық сақтау министрлігі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Қоғамдық денсаулық сақтау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комитетінің Қостанай облысы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қоғамдық денсаулық сақтау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Қарабалық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аудандық қоғамдық денсаулық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сақтау басқармасы"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республикалық мемлекеттік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 басшысының міндетін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атқарушы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 С. Каратаев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19 маусым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"Қарабалық ауданы әкімдігінің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 бөлімі" мемлекеттік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мекемесінің басшысы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______________Б. Ирмухаметов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19 маусым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