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e611" w14:textId="756e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2017 жылғы 19 қазандағы № 187 қаулысы. Қостанай облысының Әділет департаментінде 2017 жылғы 15 қарашада № 7307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Қарасу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3238"/>
        <w:gridCol w:w="2675"/>
        <w:gridCol w:w="3496"/>
        <w:gridCol w:w="1270"/>
      </w:tblGrid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"Ключевое" жауапкершілігі шектеулі серіктестігі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"ЕЛЕНА-Л" жауапкершілігі шектеулі серіктестігі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1,1%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