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e86d" w14:textId="a5de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ата–ана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2017 жылғы 2 наурыздағы № 108 қаулысы. Қостанай облысының Әділет департаментінде 2017 жылғы 17 наурызда № 6922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Қостанай ауданы әкімдігінің 20.11.2017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Қостанай ауданының мектепке дейінгі білім беру ұйымдарындағы мектепке дейінгі тәрбие мен оқытуға мемлекеттік білім беру тапсырысы, ата – 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ауданы әкімдігінің 20.11.2017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ауданы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жылдың 1 қаңтарынан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Қостанай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ауданы әкімдігінің 20.11.2017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ұйымдарының базасында ұйымдастырылған мектепке дейінгі шағын орталықтар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 орталық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"Александров орта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"Александров орта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"Алтынсарин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"Борис-Роман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Владимиров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"Владимиров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Глазунов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"Глазунов орта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Жамбыл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"Жамбыл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"Жданов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"Заречный мектеп-лицейі"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әкімдігінің "Білім бөлімі" мемлекеттік мекемесінің " Мемлекеттік тілде оқытатын Заречный орта мектебі" коммуналдық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дала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"Кадыр Каримов атындағы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Майкөл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"Майкөл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"Мичурин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Мәскеу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"Московский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Надеждин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"Надеждин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Озерное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"Озерный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Половниковка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"Половников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"Садовый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Садчиков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"Садчиков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"Семенов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"Ульянов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Шишкин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"Шишкин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Шеминов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"Шеминов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"№1 Затобол орта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"№2 Затобол орта мектебі"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"Затобол мектеп-гимназиясы"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"Нұржан Наушабаев атындағы Затобол мектеп-гимназиясы" (мектеп жанындағы интернатымен) мемлекеттік мекемесі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"Абай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"Балықты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"Белозер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"Воскресенов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"Давыденов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"Жуков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"Константинов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Молоканов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"Молоканов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Нечаев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"Нечаев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Қостанай ауданы әкімдігі білім бөлімінің "Озерный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Қостанай ауданы әкімдігі білім бөлімінің "Озерный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Рыспай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"Рыспай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"Сергеев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Сормовка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"Сормов негізгі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"Васильев бастауыш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"Красный Передовик бастауыш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"Киров бастауыш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Шоққарағай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"Ленин бастауыш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"Новоселов бастауыш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"Рыбин бастауыш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Рязановка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"Рязанов бастауыш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Осиновка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"Осинов бастауыш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"Талапкер бастауыш мектебі" мемлекеттік мекемесі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"Алтын бесік" балабақшасы" коммуналдық мемлекеттік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"Алтын бесік" балабақшасы" коммуналдық мемлекеттік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"Балбөбек" балалар бақшасы" коммуналдық мемлекеттік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"Балбөбек" балалар бақшасы" коммуналдық мемлекеттік қазыналық кәсіпорыны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"Гүлдер" балабақшасы" коммуналдық мемлекеттік қазыналық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"Петушок" балалар бақшасы" коммуналдық мемлекеттік қазыналық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Октябрское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"Шапағат" бала бақша" коммуналдық мемлекеттік қазыналық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Октябрское ауылы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"Шапағат" бала бақша" коммуналдық мемлекеттік қазыналық кәсіпорны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"Жанерке 2009" жауапкершілігі шектеулі серіктестігі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7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топтар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"Александров орта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"Александров орта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"Алтынсарин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Борис-Романов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"Борис-Роман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Владимиров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"Владимиров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Глазунов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"Глазунов орта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Жамбыл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"Жамбыл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"Жданов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"Заречный мектеп-лицейі"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әкімдігінің "Білім бөлімі" мемлекеттік мекемесінің " Мемлекеттік тілде оқытатын Заречный орта мектебі" коммуналдық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дала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"Кадыр Каримов атындағы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Майкөл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"Майкөл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"Мичурин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Мәскеу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"Московский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Надеждин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"Надеждин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Озерное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"Озерный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Половниковка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"Половников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"Садовый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Садчиков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"Садчиков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"Семенов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"Ульянов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Шишкин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"Шишкин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Шеминов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"Шеминов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"№1 Затобол орта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"№2 Затобол орта мектебі"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"Затобол мектеп-гимназиясы"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"Нұржан Наушабаев атындағы Затобол мектеп-гимназиясы" (мектеп жанындағы интернатымен) мемлекеттік мекемесі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"Абай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"Балықты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"Белозер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"Воскресенов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"Давыденов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"Жуков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"Константинов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Молоканов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"Молоканов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Нечаев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"Нечаев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Қостанай ауданы әкімдігі білім бөлімінің "Озерный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Қостанай ауданы әкімдігі білім бөлімінің "Озерный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Рыспай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"Рыспай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"Сергеев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Сормовка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"Сормов негізгі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"Васильев бастауыш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"Красный Передовик бастауыш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"Киров бастауыш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Шоққарағай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"Ленин бастауыш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"Новоселов бастауыш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"Рыбин бастауыш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Рязановка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"Рязанов бастауыш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Осиновка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"Осинов бастауыш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ауданы әкімдігі білім бөлімінің "Талапкер бастауыш мектебі" мемлекеттік мекемесі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"Алтын бесік" балабақшасы" коммуналдық мемлекеттік қазыналық кәсіпорыны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"Алтын бесік" балабақшасы" коммуналдық мемлекеттік қазыналық кәсіпорыны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"Балбөбек" балалар бақшасы" коммуналдық мемлекеттік қазыналық кәсіпорыны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"Балбөбек" балалар бақшасы" коммуналдық мемлекеттік қазыналық кәсіпорыны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"Гүлдер" балабақшасы"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 білім бөлімінің "Петушок" балалар бақшасы"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Октябрское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"Шапағат" бала бақша"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Октябрское ауылы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 әкімдігінің "Білім бөлімі" мемлекеттік мекемесінің "Шапағат" бала бақша" коммуналдық мемлекеттік қазыналық кәсіпорны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 кенті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"Жанерке 2009" жауапкершілігі шектеулі серіктестігі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