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2490b" w14:textId="4f249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2016 жылғы 23 қыркүйектегі № 46 "Жер салығының базалық салық мөлшерлемелерін түзету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Мендіқара ауданы мәслихатының 2017 жылғы 24 тамыздағы № 132 шешімі. Қостанай облысының Әділет департаментінде 2017 жылғы 29 қыркүйекте № 7224 болып тіркелді. Күші жойылды - Қостанай облысы Меңдіқара ауданы мәслихатының 2018 жылғы 4 мамырдағы № 199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Меңдіқара ауданы мәслихатының 04.05.2018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10 желтоқсандағы Қазақстан Республикасының "Салық және бюджетке төленетін басқа да міндетті төлемдер туралы (Салық кодексі)" Кодексі </w:t>
      </w:r>
      <w:r>
        <w:rPr>
          <w:rFonts w:ascii="Times New Roman"/>
          <w:b w:val="false"/>
          <w:i w:val="false"/>
          <w:color w:val="000000"/>
          <w:sz w:val="28"/>
        </w:rPr>
        <w:t>387-бабының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Меңдіқара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2016 жылғы 23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 салығының базалық салық мөлшерлемелерін түзету туралы" шешіміне (Нормативтік құқықтық актілерді мемлекеттік тіркеу тізілімінде № 6660 тіркелген, 2016 жылғы 28 қазандағы "Әділет" ақпараттық - құқықтық жүйесінде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2 -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Осы шешім 2017 жылғы 1 қаңтардан бастап қолданысқа енгізіледі.".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қүнінен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Арықов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Мемлекеттік кірістер комитеті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бойынша Мемлекеттік кірістер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департаментінің Меңдіқара ауданы бойынша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басқармасы" республикалық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А. Амантаев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тамыз 2017 жыл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"Меңдіқара ауданының жер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қатынастары бөлімі"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Ә. Қошанов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тамыз 2017 жыл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 шешіміне 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мекендердің жерлеріне (үй іргесіндегі жер учаскелерін қоспағанда) жер салығының базалық салық мөлшерлемелерін түзету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5127"/>
        <w:gridCol w:w="5705"/>
      </w:tblGrid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№</w:t>
            </w:r>
          </w:p>
          <w:bookmarkEnd w:id="22"/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базалық мөлшерлемелерін төмендету (-) немесе жоғарылату (+) пайызы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кіретін қадастрлық кварталдардың нөмірі мен атауы (ауылдық округтер бойынша)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ауылдық округі: Құлшықай ауылы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ауылдық округі: Төлеңгүт ауылы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ауылдық округі: Байғожа ауылы 015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"/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ауылдық округі: Жарқайың ауылы 015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"/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Борков ауылдық округі: Татьяновка ауылы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 ауылдық округі: Каменка ауылы 009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9"/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 ауылдық округі: Шиелі ауылы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 ауылдық округі: Балықты ауылы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 ауылдық округі: Лоба ауылы 018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"/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 ауылдық округі: Алқау ауылы 025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1"/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Буденный ауылдық округі: Қызылту ауылы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 ауылдық округі: Загаринка ауылы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 ауылдық округі: Молодежное ауылы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Каменскорал ауылдық округі: Ақсуат ауылы 032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2"/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 ауылдық округі: Қасқат ауылы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округі: Красносельское ауылы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 ауылдық округі: Никитинка ауылы 035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3"/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ауылдық округі: Ұзынағаш ауылы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 ауылдық округі: Қарамай ауылы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ауылдық округі: Архиповка ауылы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 ауылдық округі: Приозерное ауылы 035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4"/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 001-006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 ауылдық округі: Алешинка ауылы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 ауылдық округі: Молодежное ауылы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Буденный ауылдық округі: Буденновка ауылы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 ауылдық округі: Введенка ауылы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Борков ауылдық округі: Борки ауылы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 ауылдық округі: Красная Пресня ауылы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Каменскорал ауылдық округі: Каменскуральское ауылы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 ауылдық округі: Көктерек ауылы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ауылдық округі: Михайловка ауылы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ауылдық округі: Степановка ауылы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округі: Первомайское ауылы 027,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округі: Ивановка ауылы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округі: Долбушка ауылы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округі: Лесное ауылы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ауылдық округі: Теңіз ауылы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ауылдық округі: Новониколаевка ауылы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 ауылдық округі: Харьковское ауылы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округі: Чернышевка ауылы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 ауылдық округі: Сосна ауылы 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