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619b1" w14:textId="c961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Сарыкөл ауданы Сарыкөл кентінде орналасқан "Адай-Еркін" шаруа қожалығы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Сарыкөл ауданы Сарыкөл кенті әкімінің 2017 жылғы 30 қазандағы № 2 шешімі. Қостанай облысының Әділет департаментінде 2017 жылғы 15 қарашада № 7310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 және "Қазақстан Республикасы Ауыл шаруашылығы министрлігі Ветеринариялық бақылау және қадағалау комитетінің Сарыкөл аудандық аумақтық инспекциясы" мемлекеттік мекемесінің бас мемлекеттік ветеринариялық-санитариялық инспекторының 2017 жылғы 7 қыркүйектегі № 01-20/119 ұсынысы негізінде Сарыкөл ауданы Сарыкөл кенті әкімінің міндетін атқарушы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Сарыкөл ауданы Сарыкөл кентінде орналасқан "Адай-Еркін" шаруа қожалығы аумағында ірі қара малдың бруцеллез бойынша шектеу іс-шаралары тоқтатылсын</w:t>
      </w:r>
      <w:r>
        <w:rPr>
          <w:rFonts w:ascii="Times New Roman"/>
          <w:b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Сарыкөл ауданы Сарыкөл кенті әкімінің міндетін атқарушының 2017 жылғы 10 қаңтардағы </w:t>
      </w:r>
      <w:r>
        <w:rPr>
          <w:rFonts w:ascii="Times New Roman"/>
          <w:b w:val="false"/>
          <w:i w:val="false"/>
          <w:color w:val="000000"/>
          <w:sz w:val="28"/>
        </w:rPr>
        <w:t>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"Қостанай облысы Сарыкөл ауданы Сарыкөл кентінде орналасқан "Адай-Еркін" шаруа қожалығы аумағында шектеу іс-шараларын бекіту туралы" шешімінің (Нормативтік құқықтық актілерді мемлекеттік тіркеу тізілімінде № 6812 болып тіркелген, 2017 жылғы 3 ақпанда Қазақстан Республикасы нормативтік құқықтық актілерінің эталондық бақылау банкінде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Сарыкөл кенті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Қаппасов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Ауыл шаруашылығы министрлігі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Ветеринариялық бақылау және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қадағалау комитетінің Сарыкөл аудандық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аумақтық инспекциясы" мемлекеттік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Е.Қ. Құманов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Денсаулық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сақтау министрлігі Қоғамдық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денсаулық сақтау комитетінің Қостанай облысы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департаментінің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Сарыкөл аудандық қоғамдық денсаулық сақтау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басқармасы" республикалық мемлекеттік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 С.С. Ибраева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"Сарыкөл ауданы әкімдігінің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ветеринария бөлімі" мемлекеттік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 Ш.Ж. Сатубалдин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