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467c" w14:textId="0604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Павлов ауылдық округі әкімінің 2017 жылғы 12 маусымдағы № 5 шешімі. Қостанай облысының Әділет департаментінде 2017 жылғы 26 маусымда № 7117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 Ветеринариялық бақылау және қадағалау комитетiнiң Таран аудандық аумақтық инспекциясы" мемлекеттік мекемесі басшысының 2017 жылғы 13 ақпандағы № 01-20/36 ұсынысының негізінде Павлов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Қостанай облысы Таран ауданы Павлов ауылдық округінің Апановка ауылында орналасқан "Проданец С.В." шаруа қожалығының аумағында ірі қара малдың бруцеллезі бойынша шектеу іс-шаралары тоқтатылсын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Павлов ауылдық округі әкімінің 2016 жылғы 21 маусымдағы </w:t>
      </w:r>
      <w:r>
        <w:rPr>
          <w:rFonts w:ascii="Times New Roman"/>
          <w:b w:val="false"/>
          <w:i w:val="false"/>
          <w:color w:val="000000"/>
          <w:sz w:val="28"/>
        </w:rPr>
        <w:t>№1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"Шектеу іс-шараларын белгілеу туралы" (Нормативтік құқықтық актілерді мемлекеттік тіркеу тізілімінде нөмірі 6527 болып тіркелген, "Маяк" газетінде 2016 жылғы 7 шілдеде жарияланған) шешімінің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алғашқы ресми жарияланған күнінен кейін күнтізбелік он күн өткен соң қолданысқа енгізіледі және 2017 жылғы 13 ақпаннан бастап туындаған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Павлов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Жортынбаев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Ауыл шаруашылығы министірлігі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Ветеринариялық бақылау және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қадағалау комитетінің Таран аудандық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аумақтық инспекциясы" мемлекеттік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 А. Досмухамбетов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Денсаулық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сақтау министрлігінің Қоғамдық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денсаулық сақтау комитеті Қостанай облысы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Қоғамдық денсаулық сақтау департаментінің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Таран аудандық қоғамдық денсаулық сақтау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басқармасы" республикалық мемлекеттік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 С. Аккушкарова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"Таран ауданы әкімдігінің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ветеринария бөлімі" мемлекеттік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 А. Леонович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