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a3a8" w14:textId="1a2a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2017 жылғы 14 наурыздағы № 61 қаулысы. Қостанай облысының Әділет департаментінде 2017 жылғы 3 сәуірде № 6961 болып тіркелді. Күші жойылды - Қостанай облысы Федоров ауданы әкімдігінің 2021 жылғы 30 қарашадағы № 285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әкімдігінің 30.11.2021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Жұмыскерлердің мынадай тізімдік саны бар ұйымдарға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- жұмыскерлердің тізімдік санының екі пайызы мөлшерінде;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- жұмыскерлердің тізімдік санының үш пайызы мөлшерінде;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 - жұмыскерлердің тізімдік санының төрт пайызы мөлшерінде белгілеу.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әлеуметтік мәселелері жөніндегі аудан әкімінің орынбасарына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