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2f3f" w14:textId="9672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2017 жылғы 10 қазандағы № 367 қаулысы. Қостанай облысының Әділет департаментінде 2017 жылғы 6 қарашада № 7281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бас бостандығынан айыру орындарынан босатылған адамдарды жұмысқа орналастыру үшiн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әлеуметтік мәселелер жөніндегі Федоров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қантарынан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4196"/>
        <w:gridCol w:w="2154"/>
        <w:gridCol w:w="3562"/>
        <w:gridCol w:w="117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Федоров ауданы әкімдігінің "Теплоцентр" мемлекеттік коммуналдық кәсіпорын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"Сельхозтехника" жауапкершілігі шектеулі серіктестігі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"Трояна" жауапкершілігі шектеулі серіктестігі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