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e8f5" w14:textId="89ae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2016 жылғы 7 сәуірдегі "Азаматтық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№ 106/3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15 маусымдағы № 170/3 қаулысы. Павлодар облысының Әділет департаментінде 2017 жылғы 19 шілдеде № 5577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Павлодар облысы әкімдігінің 2016 жылғы 7 сәуірдегі "Азаматтық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№ 106/3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5121 болып тіркелген, 2016 жылғы 27 мамырда "Регион.KZ"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2-қосымшасы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Мамандар: дәрігер, тіс дәрігері, нұсқаушы, диеталық мейіргер, мейіргер, күтім көрсету бойынша әлеуметтік қызметкер, әлеуметтік жұмыс жөніндегі маман, жұмыспен қамту орталығының (қызметінің) маманы, мамандандырылған мейірбике, әлеуметтік жұмыс жөніндегі ассистент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әлеуметтік жұмыс жөніндегі консультант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жүзу жөніндегі нұсқаушы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терапиясы жөніндегі нұсқаушы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медициналық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әлеуметтік мекемелердің (ұйымдардың) әдіскері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арнаулы әлеуметтік қызметтерге қажеттілікті бағалау және айқындау жөніндегі әлеуметтік қызметкер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емдік денешынықтыру жөніндегі нұсқаушы, психолог, дефектолог.".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"Павлодар облысының экономика және бюджеттік жоспарлау басқармасы" мемлекеттік мекемесі заңнамада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орынбасары М.М. Бегентаевқа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2017 жылғы "15"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2017 жылғы "15"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