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2dc8" w14:textId="0e12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облыстық бюджет туралы</w:t>
      </w:r>
    </w:p>
    <w:p>
      <w:pPr>
        <w:spacing w:after="0"/>
        <w:ind w:left="0"/>
        <w:jc w:val="both"/>
      </w:pPr>
      <w:r>
        <w:rPr>
          <w:rFonts w:ascii="Times New Roman"/>
          <w:b w:val="false"/>
          <w:i w:val="false"/>
          <w:color w:val="000000"/>
          <w:sz w:val="28"/>
        </w:rPr>
        <w:t>Павлодар облыстық мәслихатының 2017 жылғы 14 желтоқсандағы № 175/18 шешімі. Павлодар облысының Әділет департаментінде 2017 жылғы 15 желтоқсанда № 5741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w:t>
      </w:r>
      <w:r>
        <w:rPr>
          <w:rFonts w:ascii="Times New Roman"/>
          <w:b/>
          <w:i w:val="false"/>
          <w:color w:val="000000"/>
          <w:sz w:val="28"/>
        </w:rPr>
        <w:t xml:space="preserve">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2018 - 2020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2018 жылға арналған мына көлемдерде бекітілсін:</w:t>
      </w:r>
    </w:p>
    <w:bookmarkEnd w:id="1"/>
    <w:p>
      <w:pPr>
        <w:spacing w:after="0"/>
        <w:ind w:left="0"/>
        <w:jc w:val="both"/>
      </w:pPr>
      <w:r>
        <w:rPr>
          <w:rFonts w:ascii="Times New Roman"/>
          <w:b w:val="false"/>
          <w:i w:val="false"/>
          <w:color w:val="000000"/>
          <w:sz w:val="28"/>
        </w:rPr>
        <w:t>
      1) кірістер – 156048806 мың теңге, соның ішінде:</w:t>
      </w:r>
    </w:p>
    <w:p>
      <w:pPr>
        <w:spacing w:after="0"/>
        <w:ind w:left="0"/>
        <w:jc w:val="both"/>
      </w:pPr>
      <w:r>
        <w:rPr>
          <w:rFonts w:ascii="Times New Roman"/>
          <w:b w:val="false"/>
          <w:i w:val="false"/>
          <w:color w:val="000000"/>
          <w:sz w:val="28"/>
        </w:rPr>
        <w:t>
      салықтық түсімдер – 30109646 мың теңге;</w:t>
      </w:r>
    </w:p>
    <w:p>
      <w:pPr>
        <w:spacing w:after="0"/>
        <w:ind w:left="0"/>
        <w:jc w:val="both"/>
      </w:pPr>
      <w:r>
        <w:rPr>
          <w:rFonts w:ascii="Times New Roman"/>
          <w:b w:val="false"/>
          <w:i w:val="false"/>
          <w:color w:val="000000"/>
          <w:sz w:val="28"/>
        </w:rPr>
        <w:t>
      салықтық емес түсімдер – 1209160 мың теңге;</w:t>
      </w:r>
    </w:p>
    <w:p>
      <w:pPr>
        <w:spacing w:after="0"/>
        <w:ind w:left="0"/>
        <w:jc w:val="both"/>
      </w:pPr>
      <w:r>
        <w:rPr>
          <w:rFonts w:ascii="Times New Roman"/>
          <w:b w:val="false"/>
          <w:i w:val="false"/>
          <w:color w:val="000000"/>
          <w:sz w:val="28"/>
        </w:rPr>
        <w:t>
      негізгі капиталды сатудан түсетін түсімдер – 7313 мың теңге;</w:t>
      </w:r>
    </w:p>
    <w:p>
      <w:pPr>
        <w:spacing w:after="0"/>
        <w:ind w:left="0"/>
        <w:jc w:val="both"/>
      </w:pPr>
      <w:r>
        <w:rPr>
          <w:rFonts w:ascii="Times New Roman"/>
          <w:b w:val="false"/>
          <w:i w:val="false"/>
          <w:color w:val="000000"/>
          <w:sz w:val="28"/>
        </w:rPr>
        <w:t>
      трансферттердің түсімдері – 124722687 мың теңге;</w:t>
      </w:r>
    </w:p>
    <w:p>
      <w:pPr>
        <w:spacing w:after="0"/>
        <w:ind w:left="0"/>
        <w:jc w:val="both"/>
      </w:pPr>
      <w:r>
        <w:rPr>
          <w:rFonts w:ascii="Times New Roman"/>
          <w:b w:val="false"/>
          <w:i w:val="false"/>
          <w:color w:val="000000"/>
          <w:sz w:val="28"/>
        </w:rPr>
        <w:t>
      2) шығындар – 155762179 мың теңге;</w:t>
      </w:r>
    </w:p>
    <w:p>
      <w:pPr>
        <w:spacing w:after="0"/>
        <w:ind w:left="0"/>
        <w:jc w:val="both"/>
      </w:pPr>
      <w:r>
        <w:rPr>
          <w:rFonts w:ascii="Times New Roman"/>
          <w:b w:val="false"/>
          <w:i w:val="false"/>
          <w:color w:val="000000"/>
          <w:sz w:val="28"/>
        </w:rPr>
        <w:t>
      3) таза бюджеттік кредиттеу – 6930999 мың теңге, соның ішінде:</w:t>
      </w:r>
    </w:p>
    <w:p>
      <w:pPr>
        <w:spacing w:after="0"/>
        <w:ind w:left="0"/>
        <w:jc w:val="both"/>
      </w:pPr>
      <w:r>
        <w:rPr>
          <w:rFonts w:ascii="Times New Roman"/>
          <w:b w:val="false"/>
          <w:i w:val="false"/>
          <w:color w:val="000000"/>
          <w:sz w:val="28"/>
        </w:rPr>
        <w:t>
      бюджеттік кредиттер – 9931462 мың теңге;</w:t>
      </w:r>
    </w:p>
    <w:p>
      <w:pPr>
        <w:spacing w:after="0"/>
        <w:ind w:left="0"/>
        <w:jc w:val="both"/>
      </w:pPr>
      <w:r>
        <w:rPr>
          <w:rFonts w:ascii="Times New Roman"/>
          <w:b w:val="false"/>
          <w:i w:val="false"/>
          <w:color w:val="000000"/>
          <w:sz w:val="28"/>
        </w:rPr>
        <w:t>
      бюджеттік кредиттерді өтеу – 3000463 мың теңге;</w:t>
      </w:r>
    </w:p>
    <w:p>
      <w:pPr>
        <w:spacing w:after="0"/>
        <w:ind w:left="0"/>
        <w:jc w:val="both"/>
      </w:pPr>
      <w:r>
        <w:rPr>
          <w:rFonts w:ascii="Times New Roman"/>
          <w:b w:val="false"/>
          <w:i w:val="false"/>
          <w:color w:val="000000"/>
          <w:sz w:val="28"/>
        </w:rPr>
        <w:t>
      4) қаржы активтерімен операциялар бойынша сальдо – 1789552 мың теңге, соның ішінде:</w:t>
      </w:r>
    </w:p>
    <w:p>
      <w:pPr>
        <w:spacing w:after="0"/>
        <w:ind w:left="0"/>
        <w:jc w:val="both"/>
      </w:pPr>
      <w:r>
        <w:rPr>
          <w:rFonts w:ascii="Times New Roman"/>
          <w:b w:val="false"/>
          <w:i w:val="false"/>
          <w:color w:val="000000"/>
          <w:sz w:val="28"/>
        </w:rPr>
        <w:t>
      қаржы активтерін сатып алу – 2185710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396158 мың теңге;</w:t>
      </w:r>
    </w:p>
    <w:p>
      <w:pPr>
        <w:spacing w:after="0"/>
        <w:ind w:left="0"/>
        <w:jc w:val="both"/>
      </w:pPr>
      <w:r>
        <w:rPr>
          <w:rFonts w:ascii="Times New Roman"/>
          <w:b w:val="false"/>
          <w:i w:val="false"/>
          <w:color w:val="000000"/>
          <w:sz w:val="28"/>
        </w:rPr>
        <w:t>
      5) бюджет тапшылығы (профициті) – -8433924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- 8433924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облыстық мәслихатының 14.03.2018 </w:t>
      </w:r>
      <w:r>
        <w:rPr>
          <w:rFonts w:ascii="Times New Roman"/>
          <w:b w:val="false"/>
          <w:i w:val="false"/>
          <w:color w:val="000000"/>
          <w:sz w:val="28"/>
        </w:rPr>
        <w:t>№ 214/21</w:t>
      </w:r>
      <w:r>
        <w:rPr>
          <w:rFonts w:ascii="Times New Roman"/>
          <w:b w:val="false"/>
          <w:i w:val="false"/>
          <w:color w:val="ff0000"/>
          <w:sz w:val="28"/>
        </w:rPr>
        <w:t xml:space="preserve"> (01.01.2018 бастап қолданысқа енгізіледі);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26.09.2018 </w:t>
      </w:r>
      <w:r>
        <w:rPr>
          <w:rFonts w:ascii="Times New Roman"/>
          <w:b w:val="false"/>
          <w:i w:val="false"/>
          <w:color w:val="000000"/>
          <w:sz w:val="28"/>
        </w:rPr>
        <w:t>№ 253/24</w:t>
      </w:r>
      <w:r>
        <w:rPr>
          <w:rFonts w:ascii="Times New Roman"/>
          <w:b w:val="false"/>
          <w:i w:val="false"/>
          <w:color w:val="ff0000"/>
          <w:sz w:val="28"/>
        </w:rPr>
        <w:t xml:space="preserve"> (01.01.2018 бастап қолданысқа енгізіледі); 21.11.2018 </w:t>
      </w:r>
      <w:r>
        <w:rPr>
          <w:rFonts w:ascii="Times New Roman"/>
          <w:b w:val="false"/>
          <w:i w:val="false"/>
          <w:color w:val="000000"/>
          <w:sz w:val="28"/>
        </w:rPr>
        <w:t>№ 271/25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Аудандар (облыстық маңызы бар қала) бюджеттеріне салықтан түскен түсімдердің жалпы сомасын 2018 жылға мына көлемдерде үлестіру бекітілсін:</w:t>
      </w:r>
    </w:p>
    <w:bookmarkEnd w:id="2"/>
    <w:p>
      <w:pPr>
        <w:spacing w:after="0"/>
        <w:ind w:left="0"/>
        <w:jc w:val="both"/>
      </w:pPr>
      <w:r>
        <w:rPr>
          <w:rFonts w:ascii="Times New Roman"/>
          <w:b w:val="false"/>
          <w:i w:val="false"/>
          <w:color w:val="000000"/>
          <w:sz w:val="28"/>
        </w:rPr>
        <w:t>
      1) төлем көзінен салық салынатын табыстардан жеке табыс салығы бойынша:</w:t>
      </w:r>
    </w:p>
    <w:p>
      <w:pPr>
        <w:spacing w:after="0"/>
        <w:ind w:left="0"/>
        <w:jc w:val="both"/>
      </w:pPr>
      <w:r>
        <w:rPr>
          <w:rFonts w:ascii="Times New Roman"/>
          <w:b w:val="false"/>
          <w:i w:val="false"/>
          <w:color w:val="000000"/>
          <w:sz w:val="28"/>
        </w:rPr>
        <w:t>
      Ақтоғай, Баянауыл, Железин, Ертіс, Тереңкөл, Аққулы, Май, Павлодар, Успен, Шарбақты аудандарына, Ақсу қаласына – 100 пайыз, Павлодар қаласына – 50,4 пайыз, Екібастұз қаласына – 83,5 пайыз;</w:t>
      </w:r>
    </w:p>
    <w:p>
      <w:pPr>
        <w:spacing w:after="0"/>
        <w:ind w:left="0"/>
        <w:jc w:val="both"/>
      </w:pPr>
      <w:r>
        <w:rPr>
          <w:rFonts w:ascii="Times New Roman"/>
          <w:b w:val="false"/>
          <w:i w:val="false"/>
          <w:color w:val="000000"/>
          <w:sz w:val="28"/>
        </w:rPr>
        <w:t>
      2) төлем көзінен салық салынбайтын табыстардан жеке табыс салығы бойынша:</w:t>
      </w:r>
    </w:p>
    <w:p>
      <w:pPr>
        <w:spacing w:after="0"/>
        <w:ind w:left="0"/>
        <w:jc w:val="both"/>
      </w:pPr>
      <w:r>
        <w:rPr>
          <w:rFonts w:ascii="Times New Roman"/>
          <w:b w:val="false"/>
          <w:i w:val="false"/>
          <w:color w:val="000000"/>
          <w:sz w:val="28"/>
        </w:rPr>
        <w:t>
      Ақтоғай, Баянауыл, Железин, Ертіс, Тереңкөл, Аққулы, Май, Павлодар,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3) шетел азаматтарының төлем көзінен салық салынбайтын табыстарынан жеке табыс салығы бойынша:</w:t>
      </w:r>
    </w:p>
    <w:p>
      <w:pPr>
        <w:spacing w:after="0"/>
        <w:ind w:left="0"/>
        <w:jc w:val="both"/>
      </w:pPr>
      <w:r>
        <w:rPr>
          <w:rFonts w:ascii="Times New Roman"/>
          <w:b w:val="false"/>
          <w:i w:val="false"/>
          <w:color w:val="000000"/>
          <w:sz w:val="28"/>
        </w:rPr>
        <w:t>
      Ақтоғай, Баянауыл, Железин, Ертіс, Тереңкөл, Аққулы, Май, Павлодар, Успен, Шарбақты аудандарына, Ақсу қаласына – 100 пайыз, Павлодар қаласына – 50,4 пайыз, Екібастұз қаласына – 83,5 пайыз;</w:t>
      </w:r>
    </w:p>
    <w:p>
      <w:pPr>
        <w:spacing w:after="0"/>
        <w:ind w:left="0"/>
        <w:jc w:val="both"/>
      </w:pPr>
      <w:r>
        <w:rPr>
          <w:rFonts w:ascii="Times New Roman"/>
          <w:b w:val="false"/>
          <w:i w:val="false"/>
          <w:color w:val="000000"/>
          <w:sz w:val="28"/>
        </w:rPr>
        <w:t>
      4) әлеуметтік салық бойынша:</w:t>
      </w:r>
    </w:p>
    <w:p>
      <w:pPr>
        <w:spacing w:after="0"/>
        <w:ind w:left="0"/>
        <w:jc w:val="both"/>
      </w:pPr>
      <w:r>
        <w:rPr>
          <w:rFonts w:ascii="Times New Roman"/>
          <w:b w:val="false"/>
          <w:i w:val="false"/>
          <w:color w:val="000000"/>
          <w:sz w:val="28"/>
        </w:rPr>
        <w:t>
      Ақтоғай, Баянауыл, Железин, Ертіс, Тереңкөл, Аққулы, Май, Павлодар, Успен, Шарбақты аудандарына, Ақсу қаласына – 100 пайыз, Павлодар қаласына – 50,4 пайыз, Екібастұз қаласына – 83,5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облыстық мәслихатының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26.09.2018 </w:t>
      </w:r>
      <w:r>
        <w:rPr>
          <w:rFonts w:ascii="Times New Roman"/>
          <w:b w:val="false"/>
          <w:i w:val="false"/>
          <w:color w:val="000000"/>
          <w:sz w:val="28"/>
        </w:rPr>
        <w:t>№ 253/24</w:t>
      </w:r>
      <w:r>
        <w:rPr>
          <w:rFonts w:ascii="Times New Roman"/>
          <w:b w:val="false"/>
          <w:i w:val="false"/>
          <w:color w:val="ff0000"/>
          <w:sz w:val="28"/>
        </w:rPr>
        <w:t xml:space="preserve"> (01.01.2018 бастап қолданысқа енгізіледі); 21.11.2018 </w:t>
      </w:r>
      <w:r>
        <w:rPr>
          <w:rFonts w:ascii="Times New Roman"/>
          <w:b w:val="false"/>
          <w:i w:val="false"/>
          <w:color w:val="000000"/>
          <w:sz w:val="28"/>
        </w:rPr>
        <w:t>№ 271/25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Облыстық маңызы бар қалалардың бюджеттерінен облыстық бюджетке салықтан түскен түсімдердің жалпы сомасын 2018 жылға мына көлемдерде үлестіру бекітілсін:</w:t>
      </w:r>
    </w:p>
    <w:bookmarkEnd w:id="3"/>
    <w:p>
      <w:pPr>
        <w:spacing w:after="0"/>
        <w:ind w:left="0"/>
        <w:jc w:val="both"/>
      </w:pPr>
      <w:r>
        <w:rPr>
          <w:rFonts w:ascii="Times New Roman"/>
          <w:b w:val="false"/>
          <w:i w:val="false"/>
          <w:color w:val="000000"/>
          <w:sz w:val="28"/>
        </w:rPr>
        <w:t>
      1) төлем көзінен салық салынатын табыстардан және шетел азаматтарының төлем көзінен салық салынбайтын табыстарынан жеке табыс салығы бойынша:</w:t>
      </w:r>
    </w:p>
    <w:p>
      <w:pPr>
        <w:spacing w:after="0"/>
        <w:ind w:left="0"/>
        <w:jc w:val="both"/>
      </w:pPr>
      <w:r>
        <w:rPr>
          <w:rFonts w:ascii="Times New Roman"/>
          <w:b w:val="false"/>
          <w:i w:val="false"/>
          <w:color w:val="000000"/>
          <w:sz w:val="28"/>
        </w:rPr>
        <w:t>
      Павлодар қаласынан – 49,6 пайыз, Екібастұз қаласынан – 16,5 пайыз;</w:t>
      </w:r>
    </w:p>
    <w:p>
      <w:pPr>
        <w:spacing w:after="0"/>
        <w:ind w:left="0"/>
        <w:jc w:val="both"/>
      </w:pPr>
      <w:r>
        <w:rPr>
          <w:rFonts w:ascii="Times New Roman"/>
          <w:b w:val="false"/>
          <w:i w:val="false"/>
          <w:color w:val="000000"/>
          <w:sz w:val="28"/>
        </w:rPr>
        <w:t xml:space="preserve">
      2) әлеуметтік салық бойынша: </w:t>
      </w:r>
    </w:p>
    <w:p>
      <w:pPr>
        <w:spacing w:after="0"/>
        <w:ind w:left="0"/>
        <w:jc w:val="both"/>
      </w:pPr>
      <w:r>
        <w:rPr>
          <w:rFonts w:ascii="Times New Roman"/>
          <w:b w:val="false"/>
          <w:i w:val="false"/>
          <w:color w:val="000000"/>
          <w:sz w:val="28"/>
        </w:rPr>
        <w:t>
      Павлодар қаласынан – 49,6 пайыз, Екібастұз қаласынан – 16,5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облыстық мәслихатының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21.11.2018 </w:t>
      </w:r>
      <w:r>
        <w:rPr>
          <w:rFonts w:ascii="Times New Roman"/>
          <w:b w:val="false"/>
          <w:i w:val="false"/>
          <w:color w:val="000000"/>
          <w:sz w:val="28"/>
        </w:rPr>
        <w:t>№ 271/25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2018 жылға арналған облыстық бюджетте қалалық бюджеттерден облыстық бюджетке жалпы 26271060 мың теңге сомада бюджеттік алымдар ескерілсін, соның ішінде: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1418"/>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22934016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3337044 мың теңге;</w:t>
            </w:r>
          </w:p>
        </w:tc>
      </w:tr>
    </w:tbl>
    <w:bookmarkStart w:name="z6" w:id="5"/>
    <w:p>
      <w:pPr>
        <w:spacing w:after="0"/>
        <w:ind w:left="0"/>
        <w:jc w:val="both"/>
      </w:pPr>
      <w:r>
        <w:rPr>
          <w:rFonts w:ascii="Times New Roman"/>
          <w:b w:val="false"/>
          <w:i w:val="false"/>
          <w:color w:val="000000"/>
          <w:sz w:val="28"/>
        </w:rPr>
        <w:t>
      5. 2018 жылға арналған облыстық бюджетте аудандар (облыстық маңызы бар қала) бюджеттеріне облыстық бюджеттен берілетін субвенциялардың көлемі жалпы 27367549 мың теңге сомада ескерілсін, соның ішінде: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9733"/>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2727404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3079614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2697765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3024812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Тереңкөл -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3206980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2482596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2070731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2958452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Успен -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2179353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Шарбақты -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2724041 мың теңге;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қаласы -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215801 мың теңге. </w:t>
            </w:r>
          </w:p>
        </w:tc>
      </w:tr>
    </w:tbl>
    <w:p>
      <w:pPr>
        <w:spacing w:after="0"/>
        <w:ind w:left="0"/>
        <w:jc w:val="left"/>
      </w:pPr>
      <w:r>
        <w:rPr>
          <w:rFonts w:ascii="Times New Roman"/>
          <w:b w:val="false"/>
          <w:i w:val="false"/>
          <w:color w:val="ff0000"/>
          <w:sz w:val="28"/>
        </w:rPr>
        <w:t xml:space="preserve">      Ескерту. 5-тармаққа өзгерістер енгізілді - Павлодар облыстық мәслихатының 26.09.2018 </w:t>
      </w:r>
      <w:r>
        <w:rPr>
          <w:rFonts w:ascii="Times New Roman"/>
          <w:b w:val="false"/>
          <w:i w:val="false"/>
          <w:color w:val="000000"/>
          <w:sz w:val="28"/>
        </w:rPr>
        <w:t>№ 253/24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2018 жылға арналған жергілікті бюджеттің атқарылу үдерісінде секвестрге жатпайтын жергілікті бюджеттік бағдарламалардың тізбесі </w:t>
      </w:r>
      <w:r>
        <w:rPr>
          <w:rFonts w:ascii="Times New Roman"/>
          <w:b w:val="false"/>
          <w:i w:val="false"/>
          <w:color w:val="000000"/>
          <w:sz w:val="28"/>
        </w:rPr>
        <w:t xml:space="preserve">4-қосымшаға </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2018 жылға арналған облыстық бюджетте аудандық (облыстық маңызы бар қала) бюджеттеріне нысаналы ағымдағы трансферттер мына көлемдерде қарастырылғаны ескерілсін:</w:t>
      </w:r>
    </w:p>
    <w:bookmarkEnd w:id="7"/>
    <w:p>
      <w:pPr>
        <w:spacing w:after="0"/>
        <w:ind w:left="0"/>
        <w:jc w:val="both"/>
      </w:pPr>
      <w:r>
        <w:rPr>
          <w:rFonts w:ascii="Times New Roman"/>
          <w:b w:val="false"/>
          <w:i w:val="false"/>
          <w:color w:val="000000"/>
          <w:sz w:val="28"/>
        </w:rPr>
        <w:t>
      113757 мың теңге – ауылдар, кенттер, ауылдық округтер әкімдеріне бюджеттің төртінші деңгейін енгізу шеңберінде қызметтік автокөлік сатып алуға;</w:t>
      </w:r>
    </w:p>
    <w:p>
      <w:pPr>
        <w:spacing w:after="0"/>
        <w:ind w:left="0"/>
        <w:jc w:val="both"/>
      </w:pPr>
      <w:r>
        <w:rPr>
          <w:rFonts w:ascii="Times New Roman"/>
          <w:b w:val="false"/>
          <w:i w:val="false"/>
          <w:color w:val="000000"/>
          <w:sz w:val="28"/>
        </w:rPr>
        <w:t>
      2076199 мың теңге – білім беру саласындағы ағымдағы және күрделі сипаттағы шығыстарға;</w:t>
      </w:r>
    </w:p>
    <w:p>
      <w:pPr>
        <w:spacing w:after="0"/>
        <w:ind w:left="0"/>
        <w:jc w:val="both"/>
      </w:pPr>
      <w:r>
        <w:rPr>
          <w:rFonts w:ascii="Times New Roman"/>
          <w:b w:val="false"/>
          <w:i w:val="false"/>
          <w:color w:val="000000"/>
          <w:sz w:val="28"/>
        </w:rPr>
        <w:t>
      207019 мың теңге –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xml:space="preserve">
      16898 мың теңге – жылумен жабдықтау жүйелерін күрделі жөндеуге; </w:t>
      </w:r>
    </w:p>
    <w:p>
      <w:pPr>
        <w:spacing w:after="0"/>
        <w:ind w:left="0"/>
        <w:jc w:val="both"/>
      </w:pPr>
      <w:r>
        <w:rPr>
          <w:rFonts w:ascii="Times New Roman"/>
          <w:b w:val="false"/>
          <w:i w:val="false"/>
          <w:color w:val="000000"/>
          <w:sz w:val="28"/>
        </w:rPr>
        <w:t>
      2474492 мың теңге – елді мекендерді абаттандыру және жарықтандыру бойынша іс-шараларды жүргізуге;</w:t>
      </w:r>
    </w:p>
    <w:p>
      <w:pPr>
        <w:spacing w:after="0"/>
        <w:ind w:left="0"/>
        <w:jc w:val="both"/>
      </w:pPr>
      <w:r>
        <w:rPr>
          <w:rFonts w:ascii="Times New Roman"/>
          <w:b w:val="false"/>
          <w:i w:val="false"/>
          <w:color w:val="000000"/>
          <w:sz w:val="28"/>
        </w:rPr>
        <w:t>
      34936 мың теңге – спорт саласындағы ағымдағы және күрделі сипаттағы шығыстарға;</w:t>
      </w:r>
    </w:p>
    <w:p>
      <w:pPr>
        <w:spacing w:after="0"/>
        <w:ind w:left="0"/>
        <w:jc w:val="both"/>
      </w:pPr>
      <w:r>
        <w:rPr>
          <w:rFonts w:ascii="Times New Roman"/>
          <w:b w:val="false"/>
          <w:i w:val="false"/>
          <w:color w:val="000000"/>
          <w:sz w:val="28"/>
        </w:rPr>
        <w:t>
      100000 мың теңге – футболдан спорт жарыстарына дайындыққа және қатысуға;</w:t>
      </w:r>
    </w:p>
    <w:p>
      <w:pPr>
        <w:spacing w:after="0"/>
        <w:ind w:left="0"/>
        <w:jc w:val="both"/>
      </w:pPr>
      <w:r>
        <w:rPr>
          <w:rFonts w:ascii="Times New Roman"/>
          <w:b w:val="false"/>
          <w:i w:val="false"/>
          <w:color w:val="000000"/>
          <w:sz w:val="28"/>
        </w:rPr>
        <w:t>
      357142 мың теңге – мәдениет саласындағы ағымдағы және күрделі сипаттағы шығыстарға;</w:t>
      </w:r>
    </w:p>
    <w:p>
      <w:pPr>
        <w:spacing w:after="0"/>
        <w:ind w:left="0"/>
        <w:jc w:val="both"/>
      </w:pPr>
      <w:r>
        <w:rPr>
          <w:rFonts w:ascii="Times New Roman"/>
          <w:b w:val="false"/>
          <w:i w:val="false"/>
          <w:color w:val="000000"/>
          <w:sz w:val="28"/>
        </w:rPr>
        <w:t>
      62437 мың теңге – бруцеллез ауруына шалдыққан, санитариялық</w:t>
      </w:r>
      <w:r>
        <w:br/>
      </w:r>
      <w:r>
        <w:rPr>
          <w:rFonts w:ascii="Times New Roman"/>
          <w:b w:val="false"/>
          <w:i w:val="false"/>
          <w:color w:val="000000"/>
          <w:sz w:val="28"/>
        </w:rPr>
        <w:t>союға жіберілетін ауыл шаруашылығы малдарының құнын өтеуге;</w:t>
      </w:r>
    </w:p>
    <w:p>
      <w:pPr>
        <w:spacing w:after="0"/>
        <w:ind w:left="0"/>
        <w:jc w:val="both"/>
      </w:pPr>
      <w:r>
        <w:rPr>
          <w:rFonts w:ascii="Times New Roman"/>
          <w:b w:val="false"/>
          <w:i w:val="false"/>
          <w:color w:val="000000"/>
          <w:sz w:val="28"/>
        </w:rPr>
        <w:t>
      771891 мың теңге – мемлекеттік коммуналдық қордың тұрғын үйлерін сатып алуға;</w:t>
      </w:r>
    </w:p>
    <w:p>
      <w:pPr>
        <w:spacing w:after="0"/>
        <w:ind w:left="0"/>
        <w:jc w:val="both"/>
      </w:pPr>
      <w:r>
        <w:rPr>
          <w:rFonts w:ascii="Times New Roman"/>
          <w:b w:val="false"/>
          <w:i w:val="false"/>
          <w:color w:val="000000"/>
          <w:sz w:val="28"/>
        </w:rPr>
        <w:t>
      16000 мың теңге – ауылдық елді мекендердің даму және құрылыс салу схемаларын әзірлеуге;</w:t>
      </w:r>
    </w:p>
    <w:p>
      <w:pPr>
        <w:spacing w:after="0"/>
        <w:ind w:left="0"/>
        <w:jc w:val="both"/>
      </w:pPr>
      <w:r>
        <w:rPr>
          <w:rFonts w:ascii="Times New Roman"/>
          <w:b w:val="false"/>
          <w:i w:val="false"/>
          <w:color w:val="000000"/>
          <w:sz w:val="28"/>
        </w:rPr>
        <w:t>
      3576804 мың теңге – аудандық маңызы бар автомобиль жолдарына және елді мекендердің көшелеріне күрделі, орташа және ағымдағы жөндеу жүргізуге.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Павлодар облыстық мәслихатының 14.03.2018 </w:t>
      </w:r>
      <w:r>
        <w:rPr>
          <w:rFonts w:ascii="Times New Roman"/>
          <w:b w:val="false"/>
          <w:i w:val="false"/>
          <w:color w:val="000000"/>
          <w:sz w:val="28"/>
        </w:rPr>
        <w:t>№ 214/21</w:t>
      </w:r>
      <w:r>
        <w:rPr>
          <w:rFonts w:ascii="Times New Roman"/>
          <w:b w:val="false"/>
          <w:i w:val="false"/>
          <w:color w:val="ff0000"/>
          <w:sz w:val="28"/>
        </w:rPr>
        <w:t xml:space="preserve"> (01.01.2018 бастап қолданысқа енгізіледі);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26.09.2018 </w:t>
      </w:r>
      <w:r>
        <w:rPr>
          <w:rFonts w:ascii="Times New Roman"/>
          <w:b w:val="false"/>
          <w:i w:val="false"/>
          <w:color w:val="000000"/>
          <w:sz w:val="28"/>
        </w:rPr>
        <w:t>№ 253/24</w:t>
      </w:r>
      <w:r>
        <w:rPr>
          <w:rFonts w:ascii="Times New Roman"/>
          <w:b w:val="false"/>
          <w:i w:val="false"/>
          <w:color w:val="ff0000"/>
          <w:sz w:val="28"/>
        </w:rPr>
        <w:t xml:space="preserve"> (01.01.2018 бастап қолданысқа енгізіледі); 21.11.2018 </w:t>
      </w:r>
      <w:r>
        <w:rPr>
          <w:rFonts w:ascii="Times New Roman"/>
          <w:b w:val="false"/>
          <w:i w:val="false"/>
          <w:color w:val="000000"/>
          <w:sz w:val="28"/>
        </w:rPr>
        <w:t>№ 271/25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2018 жылға арналған облыстық бюджетте аудандық (облыстық маңызы бар қала) бюджеттеріне нысаналы даму трансферттері мына көлемдерде қарастырылғаны ескерілсін: </w:t>
      </w:r>
    </w:p>
    <w:bookmarkEnd w:id="8"/>
    <w:p>
      <w:pPr>
        <w:spacing w:after="0"/>
        <w:ind w:left="0"/>
        <w:jc w:val="both"/>
      </w:pPr>
      <w:r>
        <w:rPr>
          <w:rFonts w:ascii="Times New Roman"/>
          <w:b w:val="false"/>
          <w:i w:val="false"/>
          <w:color w:val="000000"/>
          <w:sz w:val="28"/>
        </w:rPr>
        <w:t>
      190004 мың теңге –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2424140 мың теңге - коммуналдық тұрғын үй қорының тұрғын үйлерін салуға және (немесе) реконструкциялауға;</w:t>
      </w:r>
    </w:p>
    <w:p>
      <w:pPr>
        <w:spacing w:after="0"/>
        <w:ind w:left="0"/>
        <w:jc w:val="both"/>
      </w:pPr>
      <w:r>
        <w:rPr>
          <w:rFonts w:ascii="Times New Roman"/>
          <w:b w:val="false"/>
          <w:i w:val="false"/>
          <w:color w:val="000000"/>
          <w:sz w:val="28"/>
        </w:rPr>
        <w:t>
      1884657 мың теңге -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2090168 мың теңге – ауылдық елді мекендерде сумен жабдықтау және су бұру жүйесін дамытуға;</w:t>
      </w:r>
    </w:p>
    <w:p>
      <w:pPr>
        <w:spacing w:after="0"/>
        <w:ind w:left="0"/>
        <w:jc w:val="both"/>
      </w:pPr>
      <w:r>
        <w:rPr>
          <w:rFonts w:ascii="Times New Roman"/>
          <w:b w:val="false"/>
          <w:i w:val="false"/>
          <w:color w:val="000000"/>
          <w:sz w:val="28"/>
        </w:rPr>
        <w:t>
      605606 мың теңге - сумен жабдықтау және су бұру жүйесін дамытуға;</w:t>
      </w:r>
    </w:p>
    <w:p>
      <w:pPr>
        <w:spacing w:after="0"/>
        <w:ind w:left="0"/>
        <w:jc w:val="both"/>
      </w:pPr>
      <w:r>
        <w:rPr>
          <w:rFonts w:ascii="Times New Roman"/>
          <w:b w:val="false"/>
          <w:i w:val="false"/>
          <w:color w:val="000000"/>
          <w:sz w:val="28"/>
        </w:rPr>
        <w:t>
      189777 мың теңге – коммуналдық шаруашылықты дамытуға;</w:t>
      </w:r>
    </w:p>
    <w:p>
      <w:pPr>
        <w:spacing w:after="0"/>
        <w:ind w:left="0"/>
        <w:jc w:val="both"/>
      </w:pPr>
      <w:r>
        <w:rPr>
          <w:rFonts w:ascii="Times New Roman"/>
          <w:b w:val="false"/>
          <w:i w:val="false"/>
          <w:color w:val="000000"/>
          <w:sz w:val="28"/>
        </w:rPr>
        <w:t>
      195915 мың теңге – қалалар мен ауылдық елді мекендерді абаттандыруды дамытуға;</w:t>
      </w:r>
    </w:p>
    <w:p>
      <w:pPr>
        <w:spacing w:after="0"/>
        <w:ind w:left="0"/>
        <w:jc w:val="both"/>
      </w:pPr>
      <w:r>
        <w:rPr>
          <w:rFonts w:ascii="Times New Roman"/>
          <w:b w:val="false"/>
          <w:i w:val="false"/>
          <w:color w:val="000000"/>
          <w:sz w:val="28"/>
        </w:rPr>
        <w:t>
      2704162 мың теңге – жылу энергетикалық жүйені дамытуға;</w:t>
      </w:r>
    </w:p>
    <w:p>
      <w:pPr>
        <w:spacing w:after="0"/>
        <w:ind w:left="0"/>
        <w:jc w:val="both"/>
      </w:pPr>
      <w:r>
        <w:rPr>
          <w:rFonts w:ascii="Times New Roman"/>
          <w:b w:val="false"/>
          <w:i w:val="false"/>
          <w:color w:val="000000"/>
          <w:sz w:val="28"/>
        </w:rPr>
        <w:t>
      257165 мың теңге – мәдениет объектілерін дамытуға;</w:t>
      </w:r>
    </w:p>
    <w:p>
      <w:pPr>
        <w:spacing w:after="0"/>
        <w:ind w:left="0"/>
        <w:jc w:val="both"/>
      </w:pPr>
      <w:r>
        <w:rPr>
          <w:rFonts w:ascii="Times New Roman"/>
          <w:b w:val="false"/>
          <w:i w:val="false"/>
          <w:color w:val="000000"/>
          <w:sz w:val="28"/>
        </w:rPr>
        <w:t>
      365778 мың теңге – ауыл шаруашылығы объектілерін дамытуға;</w:t>
      </w:r>
    </w:p>
    <w:p>
      <w:pPr>
        <w:spacing w:after="0"/>
        <w:ind w:left="0"/>
        <w:jc w:val="both"/>
      </w:pPr>
      <w:r>
        <w:rPr>
          <w:rFonts w:ascii="Times New Roman"/>
          <w:b w:val="false"/>
          <w:i w:val="false"/>
          <w:color w:val="000000"/>
          <w:sz w:val="28"/>
        </w:rPr>
        <w:t>
      713674 мың теңге – спорт объектілерін дамытуға;</w:t>
      </w:r>
    </w:p>
    <w:p>
      <w:pPr>
        <w:spacing w:after="0"/>
        <w:ind w:left="0"/>
        <w:jc w:val="both"/>
      </w:pPr>
      <w:r>
        <w:rPr>
          <w:rFonts w:ascii="Times New Roman"/>
          <w:b w:val="false"/>
          <w:i w:val="false"/>
          <w:color w:val="000000"/>
          <w:sz w:val="28"/>
        </w:rPr>
        <w:t>
      397213 мың теңге – қосымша білім беру объектілерін салуға және реконструкциялауға;</w:t>
      </w:r>
    </w:p>
    <w:p>
      <w:pPr>
        <w:spacing w:after="0"/>
        <w:ind w:left="0"/>
        <w:jc w:val="both"/>
      </w:pPr>
      <w:r>
        <w:rPr>
          <w:rFonts w:ascii="Times New Roman"/>
          <w:b w:val="false"/>
          <w:i w:val="false"/>
          <w:color w:val="000000"/>
          <w:sz w:val="28"/>
        </w:rPr>
        <w:t>
      236697 мың теңге – Бизнестің жол картасы 2020" бизнесті қолдау мен дамытудың бірыңғай бағдарламасы шеңберінде индустриялық инфрақұрылымды дамытуға.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облыстық мәслихатының 14.03.2018 </w:t>
      </w:r>
      <w:r>
        <w:rPr>
          <w:rFonts w:ascii="Times New Roman"/>
          <w:b w:val="false"/>
          <w:i w:val="false"/>
          <w:color w:val="000000"/>
          <w:sz w:val="28"/>
        </w:rPr>
        <w:t>№ 214/21</w:t>
      </w:r>
      <w:r>
        <w:rPr>
          <w:rFonts w:ascii="Times New Roman"/>
          <w:b w:val="false"/>
          <w:i w:val="false"/>
          <w:color w:val="ff0000"/>
          <w:sz w:val="28"/>
        </w:rPr>
        <w:t xml:space="preserve"> (01.01.2018 бастап қолданысқа енгізіледі);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26.09.2018 </w:t>
      </w:r>
      <w:r>
        <w:rPr>
          <w:rFonts w:ascii="Times New Roman"/>
          <w:b w:val="false"/>
          <w:i w:val="false"/>
          <w:color w:val="000000"/>
          <w:sz w:val="28"/>
        </w:rPr>
        <w:t>№ 253/24</w:t>
      </w:r>
      <w:r>
        <w:rPr>
          <w:rFonts w:ascii="Times New Roman"/>
          <w:b w:val="false"/>
          <w:i w:val="false"/>
          <w:color w:val="ff0000"/>
          <w:sz w:val="28"/>
        </w:rPr>
        <w:t xml:space="preserve"> (01.01.2018 бастап қолданысқа енгізіледі); 21.11.2018 </w:t>
      </w:r>
      <w:r>
        <w:rPr>
          <w:rFonts w:ascii="Times New Roman"/>
          <w:b w:val="false"/>
          <w:i w:val="false"/>
          <w:color w:val="000000"/>
          <w:sz w:val="28"/>
        </w:rPr>
        <w:t>№ 271/25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Аудандық (облыстық маңызы бар қала) бюджеттеріне облыстық бағдарламалар бойынша берілетін республикалық бюджеттен ағымдағы нысаналы трансферттердің көлемі 2018 жылға мына мөлшерде белгіленсін:</w:t>
      </w:r>
    </w:p>
    <w:bookmarkEnd w:id="9"/>
    <w:p>
      <w:pPr>
        <w:spacing w:after="0"/>
        <w:ind w:left="0"/>
        <w:jc w:val="both"/>
      </w:pPr>
      <w:r>
        <w:rPr>
          <w:rFonts w:ascii="Times New Roman"/>
          <w:b w:val="false"/>
          <w:i w:val="false"/>
          <w:color w:val="000000"/>
          <w:sz w:val="28"/>
        </w:rPr>
        <w:t>
      172822 мың теңге – тілдік курстар өтілінен өткен мұғалімдерге үстемеақы төлеу үшін және оқу кезеңінде негізгі қызметкерді алмастырғаны үшін мұғалімдерге үстемеақы төлеу үшін;</w:t>
      </w:r>
    </w:p>
    <w:p>
      <w:pPr>
        <w:spacing w:after="0"/>
        <w:ind w:left="0"/>
        <w:jc w:val="both"/>
      </w:pPr>
      <w:r>
        <w:rPr>
          <w:rFonts w:ascii="Times New Roman"/>
          <w:b w:val="false"/>
          <w:i w:val="false"/>
          <w:color w:val="000000"/>
          <w:sz w:val="28"/>
        </w:rPr>
        <w:t>
      116782 мың теңге – мемлекеттік атаулы әлеуметтік көмек төлеуге;</w:t>
      </w:r>
    </w:p>
    <w:p>
      <w:pPr>
        <w:spacing w:after="0"/>
        <w:ind w:left="0"/>
        <w:jc w:val="both"/>
      </w:pPr>
      <w:r>
        <w:rPr>
          <w:rFonts w:ascii="Times New Roman"/>
          <w:b w:val="false"/>
          <w:i w:val="false"/>
          <w:color w:val="000000"/>
          <w:sz w:val="28"/>
        </w:rPr>
        <w:t>
      106730 мың теңге –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4892 мың теңге –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838166 мың теңге –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259433 мың теңге – Мүгедектердің құқықтарын қамтамасыз ету және өмір сүру сапасын жақсарту жөніндегі іс-шаралар жоспарын іске асыруға;</w:t>
      </w:r>
    </w:p>
    <w:p>
      <w:pPr>
        <w:spacing w:after="0"/>
        <w:ind w:left="0"/>
        <w:jc w:val="both"/>
      </w:pPr>
      <w:r>
        <w:rPr>
          <w:rFonts w:ascii="Times New Roman"/>
          <w:b w:val="false"/>
          <w:i w:val="false"/>
          <w:color w:val="000000"/>
          <w:sz w:val="28"/>
        </w:rPr>
        <w:t>
      203422 мың теңге –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1752611 мың теңге –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p>
      <w:pPr>
        <w:spacing w:after="0"/>
        <w:ind w:left="0"/>
        <w:jc w:val="both"/>
      </w:pPr>
      <w:r>
        <w:rPr>
          <w:rFonts w:ascii="Times New Roman"/>
          <w:b w:val="false"/>
          <w:i w:val="false"/>
          <w:color w:val="000000"/>
          <w:sz w:val="28"/>
        </w:rPr>
        <w:t>
      169301 мың теңге –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p>
      <w:pPr>
        <w:spacing w:after="0"/>
        <w:ind w:left="0"/>
        <w:jc w:val="both"/>
      </w:pPr>
      <w:r>
        <w:rPr>
          <w:rFonts w:ascii="Times New Roman"/>
          <w:b w:val="false"/>
          <w:i w:val="false"/>
          <w:color w:val="000000"/>
          <w:sz w:val="28"/>
        </w:rPr>
        <w:t>
      3716882 мың теңге – көлік инфрақұрылымының басымдықты жобаларын қаржыландыруға.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облыстық мәслихатының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21.11.2018 </w:t>
      </w:r>
      <w:r>
        <w:rPr>
          <w:rFonts w:ascii="Times New Roman"/>
          <w:b w:val="false"/>
          <w:i w:val="false"/>
          <w:color w:val="000000"/>
          <w:sz w:val="28"/>
        </w:rPr>
        <w:t>№ 271/25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Аудандық (облыстық маңызы бар қала) бюджеттеріне облыстық бағдарламалар бойынша берілетін республикалық бюджеттен нысаналы даму трансферттерінің көлемі 2018 жылға мына мөлшерде белгіленсін:</w:t>
      </w:r>
    </w:p>
    <w:bookmarkEnd w:id="10"/>
    <w:p>
      <w:pPr>
        <w:spacing w:after="0"/>
        <w:ind w:left="0"/>
        <w:jc w:val="both"/>
      </w:pPr>
      <w:r>
        <w:rPr>
          <w:rFonts w:ascii="Times New Roman"/>
          <w:b w:val="false"/>
          <w:i w:val="false"/>
          <w:color w:val="000000"/>
          <w:sz w:val="28"/>
        </w:rPr>
        <w:t>
      600000 мың теңге –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1632640 мың теңге – коммуналдық тұрғын үй қорының тұрғын үйлерін салуға және (немесе) реконструкциялауға;</w:t>
      </w:r>
    </w:p>
    <w:p>
      <w:pPr>
        <w:spacing w:after="0"/>
        <w:ind w:left="0"/>
        <w:jc w:val="both"/>
      </w:pPr>
      <w:r>
        <w:rPr>
          <w:rFonts w:ascii="Times New Roman"/>
          <w:b w:val="false"/>
          <w:i w:val="false"/>
          <w:color w:val="000000"/>
          <w:sz w:val="28"/>
        </w:rPr>
        <w:t>
      4912070 мың теңге –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13170361 мың теңге – ауылдық елді мекендерде сумен жабдықтау және су бұру жүйелерін дамытуға;</w:t>
      </w:r>
    </w:p>
    <w:p>
      <w:pPr>
        <w:spacing w:after="0"/>
        <w:ind w:left="0"/>
        <w:jc w:val="both"/>
      </w:pPr>
      <w:r>
        <w:rPr>
          <w:rFonts w:ascii="Times New Roman"/>
          <w:b w:val="false"/>
          <w:i w:val="false"/>
          <w:color w:val="000000"/>
          <w:sz w:val="28"/>
        </w:rPr>
        <w:t>
      2737355 мың теңге – сумен жабдықтау және су бұру жүйелерін дамытуға;</w:t>
      </w:r>
    </w:p>
    <w:p>
      <w:pPr>
        <w:spacing w:after="0"/>
        <w:ind w:left="0"/>
        <w:jc w:val="both"/>
      </w:pPr>
      <w:r>
        <w:rPr>
          <w:rFonts w:ascii="Times New Roman"/>
          <w:b w:val="false"/>
          <w:i w:val="false"/>
          <w:color w:val="000000"/>
          <w:sz w:val="28"/>
        </w:rPr>
        <w:t>
      4508635 мың теңге – жылу энергетикалық жүйені дамытуға.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Павлодар облыстық мәслихатының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21.11.2018 </w:t>
      </w:r>
      <w:r>
        <w:rPr>
          <w:rFonts w:ascii="Times New Roman"/>
          <w:b w:val="false"/>
          <w:i w:val="false"/>
          <w:color w:val="000000"/>
          <w:sz w:val="28"/>
        </w:rPr>
        <w:t>№ 271/25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2018 жылға арналған облыстық бюджетте аудандық (облыстық маңызы бар қала) бюджеттеріне кредит беру мына мөлшерде көзделсін: </w:t>
      </w:r>
    </w:p>
    <w:bookmarkEnd w:id="11"/>
    <w:p>
      <w:pPr>
        <w:spacing w:after="0"/>
        <w:ind w:left="0"/>
        <w:jc w:val="both"/>
      </w:pPr>
      <w:r>
        <w:rPr>
          <w:rFonts w:ascii="Times New Roman"/>
          <w:b w:val="false"/>
          <w:i w:val="false"/>
          <w:color w:val="000000"/>
          <w:sz w:val="28"/>
        </w:rPr>
        <w:t>
      6110164 мың теңге – тұрғын үйлерді жобалауға және салуға.</w:t>
      </w:r>
    </w:p>
    <w:p>
      <w:pPr>
        <w:spacing w:after="0"/>
        <w:ind w:left="0"/>
        <w:jc w:val="both"/>
      </w:pPr>
      <w:r>
        <w:rPr>
          <w:rFonts w:ascii="Times New Roman"/>
          <w:b w:val="false"/>
          <w:i w:val="false"/>
          <w:color w:val="000000"/>
          <w:sz w:val="28"/>
        </w:rPr>
        <w:t>
      844944 мың теңге – мамандарды әлеуметтік қолдау шараларын іске асыру үшін;</w:t>
      </w:r>
    </w:p>
    <w:p>
      <w:pPr>
        <w:spacing w:after="0"/>
        <w:ind w:left="0"/>
        <w:jc w:val="both"/>
      </w:pPr>
      <w:r>
        <w:rPr>
          <w:rFonts w:ascii="Times New Roman"/>
          <w:b w:val="false"/>
          <w:i w:val="false"/>
          <w:color w:val="000000"/>
          <w:sz w:val="28"/>
        </w:rPr>
        <w:t>
      764000 мың теңге - жылумен, сумен жабдықтау және су бұру жүйелерін реконструкциялауға және салуға.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Павлодар облыстық мәслихатының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26.09.2018 </w:t>
      </w:r>
      <w:r>
        <w:rPr>
          <w:rFonts w:ascii="Times New Roman"/>
          <w:b w:val="false"/>
          <w:i w:val="false"/>
          <w:color w:val="000000"/>
          <w:sz w:val="28"/>
        </w:rPr>
        <w:t>№ 253/24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Аудандық (облыстық маңызы бар қала) бюджеттеріне нысаналы трансферттердің көрсетілген сомасын үлестіру облыс әкімдігінің қаулысы негізінде анықталады. </w:t>
      </w:r>
    </w:p>
    <w:bookmarkEnd w:id="12"/>
    <w:bookmarkStart w:name="z14" w:id="13"/>
    <w:p>
      <w:pPr>
        <w:spacing w:after="0"/>
        <w:ind w:left="0"/>
        <w:jc w:val="both"/>
      </w:pPr>
      <w:r>
        <w:rPr>
          <w:rFonts w:ascii="Times New Roman"/>
          <w:b w:val="false"/>
          <w:i w:val="false"/>
          <w:color w:val="000000"/>
          <w:sz w:val="28"/>
        </w:rPr>
        <w:t>
      13. Мыналарға байланысты 2018 жылға арналған облыстық бюджетке аудандық (облыстық маңызы бар қала) бюджеттерінен трансферттердің түсімдері ескерілсін:</w:t>
      </w:r>
    </w:p>
    <w:bookmarkEnd w:id="13"/>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2017 жылғы 20 маусымдағы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 2018 жылдан 2020 жылға ауыстырылуына – 1779258 мың теңге;</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Қазақстан Республикасының 2017 жылғы 30 маусымдағы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мөлшерлемелердің азаюына - 481060 мың теңге.</w:t>
      </w:r>
    </w:p>
    <w:p>
      <w:pPr>
        <w:spacing w:after="0"/>
        <w:ind w:left="0"/>
        <w:jc w:val="both"/>
      </w:pPr>
      <w:r>
        <w:rPr>
          <w:rFonts w:ascii="Times New Roman"/>
          <w:b w:val="false"/>
          <w:i w:val="false"/>
          <w:color w:val="000000"/>
          <w:sz w:val="28"/>
        </w:rPr>
        <w:t>
      Аудандық (облыстық маңызы бар қала) бюджеттерінен трансферттердің көрсетілген сомаларының облыстық бюджетке түсімдері облыс әкімдігінің қаулысы негізінде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Павлодар облыстық мәслихатының 14.03.2018 </w:t>
      </w:r>
      <w:r>
        <w:rPr>
          <w:rFonts w:ascii="Times New Roman"/>
          <w:b w:val="false"/>
          <w:i w:val="false"/>
          <w:color w:val="000000"/>
          <w:sz w:val="28"/>
        </w:rPr>
        <w:t>№ 214/21</w:t>
      </w:r>
      <w:r>
        <w:rPr>
          <w:rFonts w:ascii="Times New Roman"/>
          <w:b w:val="false"/>
          <w:i w:val="false"/>
          <w:color w:val="ff0000"/>
          <w:sz w:val="28"/>
        </w:rPr>
        <w:t xml:space="preserve"> (01.01.2018 бастап қолданысқа енгізіледі);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Облыстың жергілікті атқарушы органының 2018 жылға арналған резерві 81470 мың теңге сомада бекітілсін.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Павлодар облыстық мәслихатының 14.06.2018 </w:t>
      </w:r>
      <w:r>
        <w:rPr>
          <w:rFonts w:ascii="Times New Roman"/>
          <w:b w:val="false"/>
          <w:i w:val="false"/>
          <w:color w:val="000000"/>
          <w:sz w:val="28"/>
        </w:rPr>
        <w:t>№ 227/22</w:t>
      </w:r>
      <w:r>
        <w:rPr>
          <w:rFonts w:ascii="Times New Roman"/>
          <w:b w:val="false"/>
          <w:i w:val="false"/>
          <w:color w:val="ff0000"/>
          <w:sz w:val="28"/>
        </w:rPr>
        <w:t xml:space="preserve"> (01.01.2018 бастап қолданысқа енгізіледі); 21.11.2018 </w:t>
      </w:r>
      <w:r>
        <w:rPr>
          <w:rFonts w:ascii="Times New Roman"/>
          <w:b w:val="false"/>
          <w:i w:val="false"/>
          <w:color w:val="000000"/>
          <w:sz w:val="28"/>
        </w:rPr>
        <w:t>№ 271/25</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Азаматтық қызметшілер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 </w:t>
      </w:r>
    </w:p>
    <w:bookmarkEnd w:id="15"/>
    <w:bookmarkStart w:name="z17" w:id="16"/>
    <w:p>
      <w:pPr>
        <w:spacing w:after="0"/>
        <w:ind w:left="0"/>
        <w:jc w:val="both"/>
      </w:pPr>
      <w:r>
        <w:rPr>
          <w:rFonts w:ascii="Times New Roman"/>
          <w:b w:val="false"/>
          <w:i w:val="false"/>
          <w:color w:val="000000"/>
          <w:sz w:val="28"/>
        </w:rPr>
        <w:t xml:space="preserve">
      16. Осы шешімнің орындалуын бақылау облыстық мәслихаттың экономика және бюджет жөніндегі тұрақты комиссиясына жүктелсін. </w:t>
      </w:r>
    </w:p>
    <w:bookmarkEnd w:id="16"/>
    <w:bookmarkStart w:name="z18" w:id="17"/>
    <w:p>
      <w:pPr>
        <w:spacing w:after="0"/>
        <w:ind w:left="0"/>
        <w:jc w:val="both"/>
      </w:pPr>
      <w:r>
        <w:rPr>
          <w:rFonts w:ascii="Times New Roman"/>
          <w:b w:val="false"/>
          <w:i w:val="false"/>
          <w:color w:val="000000"/>
          <w:sz w:val="28"/>
        </w:rPr>
        <w:t xml:space="preserve">
      17. Осы шешім 2018 жылғы 1 қаңтардан бастап қолданысқа енеді. </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Крук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ХVIII cессиясы) 2017 жылғы</w:t>
            </w:r>
            <w:r>
              <w:br/>
            </w:r>
            <w:r>
              <w:rPr>
                <w:rFonts w:ascii="Times New Roman"/>
                <w:b w:val="false"/>
                <w:i w:val="false"/>
                <w:color w:val="000000"/>
                <w:sz w:val="20"/>
              </w:rPr>
              <w:t>14 желтоқсандағы</w:t>
            </w:r>
            <w:r>
              <w:br/>
            </w:r>
            <w:r>
              <w:rPr>
                <w:rFonts w:ascii="Times New Roman"/>
                <w:b w:val="false"/>
                <w:i w:val="false"/>
                <w:color w:val="000000"/>
                <w:sz w:val="20"/>
              </w:rPr>
              <w:t>№ 175/18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облыстық бюджет</w:t>
      </w:r>
      <w:r>
        <w:br/>
      </w:r>
      <w:r>
        <w:rPr>
          <w:rFonts w:ascii="Times New Roman"/>
          <w:b/>
          <w:i w:val="false"/>
          <w:color w:val="000000"/>
        </w:rPr>
        <w:t>(өзгерiстермен)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облыстық мәслихатының 21.11.2018 </w:t>
      </w:r>
      <w:r>
        <w:rPr>
          <w:rFonts w:ascii="Times New Roman"/>
          <w:b w:val="false"/>
          <w:i w:val="false"/>
          <w:color w:val="ff0000"/>
          <w:sz w:val="28"/>
        </w:rPr>
        <w:t>№ 271/25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156 048 806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30 109 646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8 731 244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8 731 244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7 354 176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7 354 176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14 024 226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13 974 226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1 209 160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131 997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68 116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124 722 687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28 902 736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28 902 736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95 819 951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95 819 951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5"/>
        <w:gridCol w:w="926"/>
        <w:gridCol w:w="6454"/>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155 762 179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3 396 820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2 321 786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2 101 635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1 413 957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сауданы және туризмді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5 067 122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19 596 848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7 970 648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6 376 056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1 239 293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2 638 908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792 004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7 755 226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6 020 130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881 465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2 929 118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2 929 118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6 731 738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3 126 393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1 034 970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2 091 423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2 091 423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2 626 791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2 626 791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5 339 993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3 107 144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2 166 378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1 976 014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1 903 041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1 045 185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33 004 812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10 853 507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10 853 507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4 056 780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6 796 727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21 499 199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15 260 529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15 260 529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6 238 670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3 342 961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2 491 390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652 106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652 106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652 106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7 543 372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1 392 019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1 392 019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664 749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3 974 601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3 968 429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3 654 596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1 058 027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1 083 142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742 826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7 506 282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7 506 282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12 619 966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11 482 059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11 308 824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3 519 018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3 402 069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817 733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529 963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529 963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3 127 145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3 127 145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3 010 693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771 891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2 154 228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12 688 872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9 025 901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2 493 321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742 865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3 716 882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1 773 001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5 820 529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1 651 632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2 404 031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2 384 031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2 207 286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1 764 866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32 040 152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32 040 152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32 040 152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27 367 549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9 931 462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6 874 164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6 874 164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1 785 426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1 789 552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-8 433 924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8 433 924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9 902 163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3 765 976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2 297 737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ХVIII cессиясы) 2017 жылғы</w:t>
            </w:r>
            <w:r>
              <w:br/>
            </w:r>
            <w:r>
              <w:rPr>
                <w:rFonts w:ascii="Times New Roman"/>
                <w:b w:val="false"/>
                <w:i w:val="false"/>
                <w:color w:val="000000"/>
                <w:sz w:val="20"/>
              </w:rPr>
              <w:t>14 желтоқсандағы</w:t>
            </w:r>
            <w:r>
              <w:br/>
            </w:r>
            <w:r>
              <w:rPr>
                <w:rFonts w:ascii="Times New Roman"/>
                <w:b w:val="false"/>
                <w:i w:val="false"/>
                <w:color w:val="000000"/>
                <w:sz w:val="20"/>
              </w:rPr>
              <w:t>№ 175/18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облыстық бюджет</w:t>
      </w:r>
      <w:r>
        <w:br/>
      </w:r>
      <w:r>
        <w:rPr>
          <w:rFonts w:ascii="Times New Roman"/>
          <w:b/>
          <w:i w:val="false"/>
          <w:color w:val="000000"/>
        </w:rPr>
        <w:t>(өзгерiстермен)</w:t>
      </w:r>
    </w:p>
    <w:p>
      <w:pPr>
        <w:spacing w:after="0"/>
        <w:ind w:left="0"/>
        <w:jc w:val="both"/>
      </w:pPr>
      <w:r>
        <w:rPr>
          <w:rFonts w:ascii="Times New Roman"/>
          <w:b w:val="false"/>
          <w:i w:val="false"/>
          <w:color w:val="ff0000"/>
          <w:sz w:val="28"/>
        </w:rPr>
        <w:t xml:space="preserve">
      Ескерту. 2-қосымша жаңа редакцияда - Павлодар облыстық мәслихатының 21.11.2018 </w:t>
      </w:r>
      <w:r>
        <w:rPr>
          <w:rFonts w:ascii="Times New Roman"/>
          <w:b w:val="false"/>
          <w:i w:val="false"/>
          <w:color w:val="ff0000"/>
          <w:sz w:val="28"/>
        </w:rPr>
        <w:t>№ 271/25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109 722 310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33 260 483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11 886 251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11 886 251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9 427 868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9 427 868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11 946 364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1 403 093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1 155 901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1 155 901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145 471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75 057 734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28 950 769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28 950 769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46 106 965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46 106 965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109 392 561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2 162 714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1 567 838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1 356 334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1 197 110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сауданы және туризмді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4 599 136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15 581 250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4 978 061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4 248 498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2 561 291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8 689 800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392 139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6 497 661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6 256 953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833 058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1 344 814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902 493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735 838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2 278 262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3 881 170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2 969 820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1 968 737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961 597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1 001 083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812 961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3 241 011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2 087 145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2 087 145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918 460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6 078 844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741 854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3 306 471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3 194 605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1 031 640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3 211 130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3 211 130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3 125 475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3 125 475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7 470 170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6 876 080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6 769 739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1 205 985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2 843 256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2 448 270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2 378 577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2 378 577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707 825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26 847 419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2 013 609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24 462 904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21 946 285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21 937 092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-2 932 274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ХVIII cессиясы) 2017 жылғы</w:t>
            </w:r>
            <w:r>
              <w:br/>
            </w:r>
            <w:r>
              <w:rPr>
                <w:rFonts w:ascii="Times New Roman"/>
                <w:b w:val="false"/>
                <w:i w:val="false"/>
                <w:color w:val="000000"/>
                <w:sz w:val="20"/>
              </w:rPr>
              <w:t>14 желтоқсандағы</w:t>
            </w:r>
            <w:r>
              <w:br/>
            </w:r>
            <w:r>
              <w:rPr>
                <w:rFonts w:ascii="Times New Roman"/>
                <w:b w:val="false"/>
                <w:i w:val="false"/>
                <w:color w:val="000000"/>
                <w:sz w:val="20"/>
              </w:rPr>
              <w:t>№ 175/18 шешiмiне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111 861 201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12 424 218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12 424 218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12 424 218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1 457 403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бюджеттен берiлген кредиттер бойынша сыйақылар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1 202 137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1 202 137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151 289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97 978 540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53 366 043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53 366 043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44 612 497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44 612 497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111 531 453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2 244 914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1 621 838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1 399 768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1 231 529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сауданы және туризмді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4 849 177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4 849 177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4 849 177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4 692 138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14 420 724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5 123 678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4 440 931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2 681 563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682 747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7 336 025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6 926 126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6 674 799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833 230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1 376 408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774 261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3 031 301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1 987 119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1 044 182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656 408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847 939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6 241 067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1 313 116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1 313 116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762 498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3 365 035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3 365 035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1 076 993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7 625 305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7 147 153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7 036 054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1 250 901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2 875 180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2 543 201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688 166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1 224 229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39 560 997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37 602 866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35 605 802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35 596 241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961 851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961 851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сауда және туризм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ХVIII cессиясы) 2017 жылғы</w:t>
            </w:r>
            <w:r>
              <w:br/>
            </w:r>
            <w:r>
              <w:rPr>
                <w:rFonts w:ascii="Times New Roman"/>
                <w:b w:val="false"/>
                <w:i w:val="false"/>
                <w:color w:val="000000"/>
                <w:sz w:val="20"/>
              </w:rPr>
              <w:t>14 желтоқсандағы</w:t>
            </w:r>
            <w:r>
              <w:br/>
            </w:r>
            <w:r>
              <w:rPr>
                <w:rFonts w:ascii="Times New Roman"/>
                <w:b w:val="false"/>
                <w:i w:val="false"/>
                <w:color w:val="000000"/>
                <w:sz w:val="20"/>
              </w:rPr>
              <w:t>№ 175/18 шешiмiне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2018 жылға арналған жергілікті бюджеттерді атқару үдерісінде</w:t>
      </w:r>
      <w:r>
        <w:br/>
      </w:r>
      <w:r>
        <w:rPr>
          <w:rFonts w:ascii="Times New Roman"/>
          <w:b/>
          <w:i w:val="false"/>
          <w:color w:val="000000"/>
        </w:rPr>
        <w:t>секвестрге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бағдарламалары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бюджеттерінің бағдарламалары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