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bb64" w14:textId="27bbb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қаласында Қалалық рельсті көлікпен жолаушылар тасымалдауды субсидиялау қағидаларын бекіту туралы</w:t>
      </w:r>
    </w:p>
    <w:p>
      <w:pPr>
        <w:spacing w:after="0"/>
        <w:ind w:left="0"/>
        <w:jc w:val="both"/>
      </w:pPr>
      <w:r>
        <w:rPr>
          <w:rFonts w:ascii="Times New Roman"/>
          <w:b w:val="false"/>
          <w:i w:val="false"/>
          <w:color w:val="000000"/>
          <w:sz w:val="28"/>
        </w:rPr>
        <w:t>Павлодар облысы Павлодар қалалық әкімдігінің 2017 жылғы 17 шілдедегі № 810/23 қаулысы. Павлодар облысының Әділет департаментінде 2017 жылғы 20 шілдеде № 5578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1994 жылғы 21 қыркүйектегі "Қазақстан Республикасындағы көлік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қаласында Қалалық рельсті көлікпен жолаушылар тасымалдауды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қаласының тұрғын үй-коммуналдық шаруашылық, жолаушылар көлігі және автомобиль жолдары бөлімі" мемлекеттік мекемесі қолданыстағы заңнамаға сәйкес осы қаулыдан туындайтын өзге де шараларды қабылдасын.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Б. А. Ақылбековке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Әшімбетов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2017 жылғы "17" шілдедегі</w:t>
            </w:r>
            <w:r>
              <w:br/>
            </w:r>
            <w:r>
              <w:rPr>
                <w:rFonts w:ascii="Times New Roman"/>
                <w:b w:val="false"/>
                <w:i w:val="false"/>
                <w:color w:val="000000"/>
                <w:sz w:val="20"/>
              </w:rPr>
              <w:t>№ 810/23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Павлодар қаласында Қалалық рельсті көлікпен</w:t>
      </w:r>
      <w:r>
        <w:br/>
      </w:r>
      <w:r>
        <w:rPr>
          <w:rFonts w:ascii="Times New Roman"/>
          <w:b/>
          <w:i w:val="false"/>
          <w:color w:val="000000"/>
        </w:rPr>
        <w:t>жолаушылар тасымалдауды субсидиялау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Павлодар қаласында Қалалық рельсті көлікпен жолаушылар тасымалын субсидиялаудың қағидалары (бұдан әрі - Қағидалар) Павлодар қаласында Қалалық рельсті көлікпен жолаушылар тасымалдауды субсидиялау тәртібін айқындайды.</w:t>
      </w:r>
    </w:p>
    <w:bookmarkEnd w:id="7"/>
    <w:bookmarkStart w:name="z10" w:id="8"/>
    <w:p>
      <w:pPr>
        <w:spacing w:after="0"/>
        <w:ind w:left="0"/>
        <w:jc w:val="both"/>
      </w:pPr>
      <w:r>
        <w:rPr>
          <w:rFonts w:ascii="Times New Roman"/>
          <w:b w:val="false"/>
          <w:i w:val="false"/>
          <w:color w:val="000000"/>
          <w:sz w:val="28"/>
        </w:rPr>
        <w:t>
      2. Осы Қағидаларда мынадай ұғымдар пайдаланылады:</w:t>
      </w:r>
    </w:p>
    <w:bookmarkEnd w:id="8"/>
    <w:p>
      <w:pPr>
        <w:spacing w:after="0"/>
        <w:ind w:left="0"/>
        <w:jc w:val="both"/>
      </w:pPr>
      <w:r>
        <w:rPr>
          <w:rFonts w:ascii="Times New Roman"/>
          <w:b w:val="false"/>
          <w:i w:val="false"/>
          <w:color w:val="000000"/>
          <w:sz w:val="28"/>
        </w:rPr>
        <w:t>
      1) қалалық рельсті көлік – қала шекаралары мен қала маңы аймағындағы жолдар бойынша жолаушыларды және багажды тұрақты әлеуметтік маңызы бар тасымалдауды жүзеге асыратын көлік түрі;</w:t>
      </w:r>
    </w:p>
    <w:p>
      <w:pPr>
        <w:spacing w:after="0"/>
        <w:ind w:left="0"/>
        <w:jc w:val="both"/>
      </w:pPr>
      <w:r>
        <w:rPr>
          <w:rFonts w:ascii="Times New Roman"/>
          <w:b w:val="false"/>
          <w:i w:val="false"/>
          <w:color w:val="000000"/>
          <w:sz w:val="28"/>
        </w:rPr>
        <w:t>
      2) жолаушыларды әлеуметтiк маңызы бар тасымалдау – тарифтердiң қолжетiмдi деңгейiн және Павлодар қаласының аумағы бойынша халықтың еркiн жүрiп-тұру мүмкiндiгiн қамтамасыз ету мақсатында ұйымдастырылатын жолаушыларды тасымалдау;</w:t>
      </w:r>
    </w:p>
    <w:p>
      <w:pPr>
        <w:spacing w:after="0"/>
        <w:ind w:left="0"/>
        <w:jc w:val="both"/>
      </w:pPr>
      <w:r>
        <w:rPr>
          <w:rFonts w:ascii="Times New Roman"/>
          <w:b w:val="false"/>
          <w:i w:val="false"/>
          <w:color w:val="000000"/>
          <w:sz w:val="28"/>
        </w:rPr>
        <w:t>
      3) жергілікті уәкілетті орган – Павлодар қаласының жолаушылар көлігі саласында басшылықты жүзеге асыратын мемлекеттік орган;</w:t>
      </w:r>
    </w:p>
    <w:p>
      <w:pPr>
        <w:spacing w:after="0"/>
        <w:ind w:left="0"/>
        <w:jc w:val="both"/>
      </w:pPr>
      <w:r>
        <w:rPr>
          <w:rFonts w:ascii="Times New Roman"/>
          <w:b w:val="false"/>
          <w:i w:val="false"/>
          <w:color w:val="000000"/>
          <w:sz w:val="28"/>
        </w:rPr>
        <w:t>
      4) тасымалдаушы – ақыға немесе жалданып жолаушыларды, багажды, жүктердi және почта жөнелтiлiмдерiн тасымалдау жөнiнде қызметтер көрсететiн және осыған белгiленген тәртiппен берiлген тиісті рұқсаты бар, меншiк құқығымен немесе өзге де заңды негiздерде көлiк құралын иеленушi жеке немесе заңды тұлға.</w:t>
      </w:r>
    </w:p>
    <w:p>
      <w:pPr>
        <w:spacing w:after="0"/>
        <w:ind w:left="0"/>
        <w:jc w:val="both"/>
      </w:pPr>
      <w:r>
        <w:rPr>
          <w:rFonts w:ascii="Times New Roman"/>
          <w:b w:val="false"/>
          <w:i w:val="false"/>
          <w:color w:val="000000"/>
          <w:sz w:val="28"/>
        </w:rPr>
        <w:t>
      Осы Қағидаларда пайдаланылатын өзге ұғымдар Қазақстан Республикасының заңнамалық актілерінде белгіленген.</w:t>
      </w:r>
    </w:p>
    <w:bookmarkStart w:name="z11" w:id="9"/>
    <w:p>
      <w:pPr>
        <w:spacing w:after="0"/>
        <w:ind w:left="0"/>
        <w:jc w:val="both"/>
      </w:pPr>
      <w:r>
        <w:rPr>
          <w:rFonts w:ascii="Times New Roman"/>
          <w:b w:val="false"/>
          <w:i w:val="false"/>
          <w:color w:val="000000"/>
          <w:sz w:val="28"/>
        </w:rPr>
        <w:t>
      3. Субсидиялауға тасымалдаушының қалалық рельсті көлікте жолаушылар тасымалдауды жүзеге асырумен байланысты залалдары жатады.</w:t>
      </w:r>
    </w:p>
    <w:bookmarkEnd w:id="9"/>
    <w:bookmarkStart w:name="z12" w:id="10"/>
    <w:p>
      <w:pPr>
        <w:spacing w:after="0"/>
        <w:ind w:left="0"/>
        <w:jc w:val="both"/>
      </w:pPr>
      <w:r>
        <w:rPr>
          <w:rFonts w:ascii="Times New Roman"/>
          <w:b w:val="false"/>
          <w:i w:val="false"/>
          <w:color w:val="000000"/>
          <w:sz w:val="28"/>
        </w:rPr>
        <w:t>
      4. Қалалық рельсті көлікпен жолаушылар тасымалдауын субсидиялау жергілікті бюджеттен жүргізіледі.</w:t>
      </w:r>
    </w:p>
    <w:bookmarkEnd w:id="10"/>
    <w:p>
      <w:pPr>
        <w:spacing w:after="0"/>
        <w:ind w:left="0"/>
        <w:jc w:val="both"/>
      </w:pPr>
      <w:r>
        <w:rPr>
          <w:rFonts w:ascii="Times New Roman"/>
          <w:b w:val="false"/>
          <w:i w:val="false"/>
          <w:color w:val="000000"/>
          <w:sz w:val="28"/>
        </w:rPr>
        <w:t>
      Субсидиялау көлемі қалалық рельсті көлікпен тұрақты маршруттарда жолаушылар тасымалдауынан түскен нақты кірістермен және тасымалдаушы арасындағы шығыстар айырмасы ретінде анықталады.</w:t>
      </w:r>
    </w:p>
    <w:bookmarkStart w:name="z13" w:id="11"/>
    <w:p>
      <w:pPr>
        <w:spacing w:after="0"/>
        <w:ind w:left="0"/>
        <w:jc w:val="left"/>
      </w:pPr>
      <w:r>
        <w:rPr>
          <w:rFonts w:ascii="Times New Roman"/>
          <w:b/>
          <w:i w:val="false"/>
          <w:color w:val="000000"/>
        </w:rPr>
        <w:t xml:space="preserve"> 2. Павлодар қаласында қалалық рельсті көлікпен</w:t>
      </w:r>
      <w:r>
        <w:br/>
      </w:r>
      <w:r>
        <w:rPr>
          <w:rFonts w:ascii="Times New Roman"/>
          <w:b/>
          <w:i w:val="false"/>
          <w:color w:val="000000"/>
        </w:rPr>
        <w:t>жолаушылар тасымалдауды субсидиялау тәртібі</w:t>
      </w:r>
    </w:p>
    <w:bookmarkEnd w:id="11"/>
    <w:bookmarkStart w:name="z14" w:id="12"/>
    <w:p>
      <w:pPr>
        <w:spacing w:after="0"/>
        <w:ind w:left="0"/>
        <w:jc w:val="both"/>
      </w:pPr>
      <w:r>
        <w:rPr>
          <w:rFonts w:ascii="Times New Roman"/>
          <w:b w:val="false"/>
          <w:i w:val="false"/>
          <w:color w:val="000000"/>
          <w:sz w:val="28"/>
        </w:rPr>
        <w:t>
      5. Қалалық рельсті көлікпен маршруттары бойынша орындалған тасымалдаулар үшін табыстар тасымалданған жолаушылардың санына көбейтілген жолаушының бір жол жүрген құнымен есептеледі.</w:t>
      </w:r>
    </w:p>
    <w:bookmarkEnd w:id="12"/>
    <w:p>
      <w:pPr>
        <w:spacing w:after="0"/>
        <w:ind w:left="0"/>
        <w:jc w:val="both"/>
      </w:pPr>
      <w:r>
        <w:rPr>
          <w:rFonts w:ascii="Times New Roman"/>
          <w:b w:val="false"/>
          <w:i w:val="false"/>
          <w:color w:val="000000"/>
          <w:sz w:val="28"/>
        </w:rPr>
        <w:t>
      Бұл ретте тасымалданған жолаушылардың көлемі алдағы кезеңге өткен кезең деректерін есепке ала отырып кейіннен нақты деректер бойынша жасалған есепті ұсынып, болжамды деректер бойынша айқындалады.</w:t>
      </w:r>
    </w:p>
    <w:bookmarkStart w:name="z15" w:id="13"/>
    <w:p>
      <w:pPr>
        <w:spacing w:after="0"/>
        <w:ind w:left="0"/>
        <w:jc w:val="both"/>
      </w:pPr>
      <w:r>
        <w:rPr>
          <w:rFonts w:ascii="Times New Roman"/>
          <w:b w:val="false"/>
          <w:i w:val="false"/>
          <w:color w:val="000000"/>
          <w:sz w:val="28"/>
        </w:rPr>
        <w:t>
      6. Жолаушыларды тасымалдау шығыстарына кіреді:</w:t>
      </w:r>
    </w:p>
    <w:bookmarkEnd w:id="13"/>
    <w:p>
      <w:pPr>
        <w:spacing w:after="0"/>
        <w:ind w:left="0"/>
        <w:jc w:val="both"/>
      </w:pPr>
      <w:r>
        <w:rPr>
          <w:rFonts w:ascii="Times New Roman"/>
          <w:b w:val="false"/>
          <w:i w:val="false"/>
          <w:color w:val="000000"/>
          <w:sz w:val="28"/>
        </w:rPr>
        <w:t>
      1) өндірістік персоналдың жалақы қоры, қозғалыс диспетчерлерінің және операторларының жалақысын қоспағанда (қызметкерлерді міндетті әлеуметтік және медициналық сақтандыруға аударымдар және әлеуметтік аударымдармен);</w:t>
      </w:r>
    </w:p>
    <w:p>
      <w:pPr>
        <w:spacing w:after="0"/>
        <w:ind w:left="0"/>
        <w:jc w:val="both"/>
      </w:pPr>
      <w:r>
        <w:rPr>
          <w:rFonts w:ascii="Times New Roman"/>
          <w:b w:val="false"/>
          <w:i w:val="false"/>
          <w:color w:val="000000"/>
          <w:sz w:val="28"/>
        </w:rPr>
        <w:t>
      2) электр энергиясына арналған шығындар (электр энергиясы шығындарының сомасы маршруттардың санына бөлінеді, әрбір маршрутқа бірдей бөліп таратылады);</w:t>
      </w:r>
    </w:p>
    <w:p>
      <w:pPr>
        <w:spacing w:after="0"/>
        <w:ind w:left="0"/>
        <w:jc w:val="both"/>
      </w:pPr>
      <w:r>
        <w:rPr>
          <w:rFonts w:ascii="Times New Roman"/>
          <w:b w:val="false"/>
          <w:i w:val="false"/>
          <w:color w:val="000000"/>
          <w:sz w:val="28"/>
        </w:rPr>
        <w:t>
      3) өндірістік циклде майлау материалдары мен автомобиль отынына шығындар (майлау материалдары мен автомобиль отынына шығындарының сомасы маршруттардың санына бөлінеді, әрбір маршрутқа бірдей бөліп таратылады);</w:t>
      </w:r>
    </w:p>
    <w:p>
      <w:pPr>
        <w:spacing w:after="0"/>
        <w:ind w:left="0"/>
        <w:jc w:val="both"/>
      </w:pPr>
      <w:r>
        <w:rPr>
          <w:rFonts w:ascii="Times New Roman"/>
          <w:b w:val="false"/>
          <w:i w:val="false"/>
          <w:color w:val="000000"/>
          <w:sz w:val="28"/>
        </w:rPr>
        <w:t>
      4) жылжымалы құрамды күтіп ұстауға және жөндеу жұмыстарын жүргізуге жұмсалатын іске пайдалану шығындары (жылжымалы құрамды күтіп ұстауға және жөндеу жұмыстарын жүргізуге жұмсалатын іске пайдалану шығындарының сомасы маршруттардың санына бөлінеді, әрбір маршрутқа бірдей бөліп таратылады);</w:t>
      </w:r>
    </w:p>
    <w:p>
      <w:pPr>
        <w:spacing w:after="0"/>
        <w:ind w:left="0"/>
        <w:jc w:val="both"/>
      </w:pPr>
      <w:r>
        <w:rPr>
          <w:rFonts w:ascii="Times New Roman"/>
          <w:b w:val="false"/>
          <w:i w:val="false"/>
          <w:color w:val="000000"/>
          <w:sz w:val="28"/>
        </w:rPr>
        <w:t>
      5) байланыс және кабель желілерін, тартқыш кіші станцияларды, қалалық рельсті жолдарын күтіп ұстауға және жөндеуге пайдалану шығындары (байланыс және кабель желілерін, тартқыш кіші станцияларды, қалалық рельсті жолдарын күтіп ұстауға және жөндеуге пайдалану шығындарының сомасы маршрут санына бөлінеді, шығындар әрбір маршрутқа біркелкі бөлінеді);</w:t>
      </w:r>
    </w:p>
    <w:p>
      <w:pPr>
        <w:spacing w:after="0"/>
        <w:ind w:left="0"/>
        <w:jc w:val="both"/>
      </w:pPr>
      <w:r>
        <w:rPr>
          <w:rFonts w:ascii="Times New Roman"/>
          <w:b w:val="false"/>
          <w:i w:val="false"/>
          <w:color w:val="000000"/>
          <w:sz w:val="28"/>
        </w:rPr>
        <w:t>
      6) жылжымалы құрамды және қосалқы автотрактор техникасын техникалық қарап-тексеруді, техникалық қызмет көрсету және жөндеуді жұмыстарын жүргізуге арналған шығындар, оның ішінде материалдарды және қосалқы бөлшектерді сатып алуға арналған шығындар;</w:t>
      </w:r>
    </w:p>
    <w:p>
      <w:pPr>
        <w:spacing w:after="0"/>
        <w:ind w:left="0"/>
        <w:jc w:val="both"/>
      </w:pPr>
      <w:r>
        <w:rPr>
          <w:rFonts w:ascii="Times New Roman"/>
          <w:b w:val="false"/>
          <w:i w:val="false"/>
          <w:color w:val="000000"/>
          <w:sz w:val="28"/>
        </w:rPr>
        <w:t>
      7) өндірістік ғимараттарды және құрылыстарды күтіп ұстауға арналған шығындар, оған коммуналдық қызмет төлемдері (жылу энергиясын, суды және суағарларды жеткізу);</w:t>
      </w:r>
    </w:p>
    <w:p>
      <w:pPr>
        <w:spacing w:after="0"/>
        <w:ind w:left="0"/>
        <w:jc w:val="both"/>
      </w:pPr>
      <w:r>
        <w:rPr>
          <w:rFonts w:ascii="Times New Roman"/>
          <w:b w:val="false"/>
          <w:i w:val="false"/>
          <w:color w:val="000000"/>
          <w:sz w:val="28"/>
        </w:rPr>
        <w:t>
      8) қозғалысты диспетчерлеуге жұмсалатын шығындар, оған қозғалыс диспетчерлерінің және операторларының жалақысы, сатып алынған радиостанция құны және олардың тозуы енеді;</w:t>
      </w:r>
    </w:p>
    <w:p>
      <w:pPr>
        <w:spacing w:after="0"/>
        <w:ind w:left="0"/>
        <w:jc w:val="both"/>
      </w:pPr>
      <w:r>
        <w:rPr>
          <w:rFonts w:ascii="Times New Roman"/>
          <w:b w:val="false"/>
          <w:i w:val="false"/>
          <w:color w:val="000000"/>
          <w:sz w:val="28"/>
        </w:rPr>
        <w:t>
      9) радиостанциялар бойынша амортизацияны алып тастағандағы амортизациялық аударымдар;</w:t>
      </w:r>
    </w:p>
    <w:p>
      <w:pPr>
        <w:spacing w:after="0"/>
        <w:ind w:left="0"/>
        <w:jc w:val="both"/>
      </w:pPr>
      <w:r>
        <w:rPr>
          <w:rFonts w:ascii="Times New Roman"/>
          <w:b w:val="false"/>
          <w:i w:val="false"/>
          <w:color w:val="000000"/>
          <w:sz w:val="28"/>
        </w:rPr>
        <w:t>
      10) тасымалдаушымен өндірісті дамыту мен жаңартуға өзіне талынған қарыз бойынша сыйақыны төлеу бойынша шығыстар (қаржылық шығыстар);</w:t>
      </w:r>
    </w:p>
    <w:p>
      <w:pPr>
        <w:spacing w:after="0"/>
        <w:ind w:left="0"/>
        <w:jc w:val="both"/>
      </w:pPr>
      <w:r>
        <w:rPr>
          <w:rFonts w:ascii="Times New Roman"/>
          <w:b w:val="false"/>
          <w:i w:val="false"/>
          <w:color w:val="000000"/>
          <w:sz w:val="28"/>
        </w:rPr>
        <w:t>
      11) өндірістік персонал үшін байланыс қызметі, күзет, сақтандыру, инкассация, оқыту, қайта оқыту, персоналдарды дәрігерлік тексеру, іссапар шығыстары, кеңсе тауарларды алуға шығындар, дәрі-дәрмектерді, арнайы киімдерді сатып алуға жұмсалатын шығындар енетін үстеме шығындар.</w:t>
      </w:r>
    </w:p>
    <w:bookmarkStart w:name="z16" w:id="14"/>
    <w:p>
      <w:pPr>
        <w:spacing w:after="0"/>
        <w:ind w:left="0"/>
        <w:jc w:val="both"/>
      </w:pPr>
      <w:r>
        <w:rPr>
          <w:rFonts w:ascii="Times New Roman"/>
          <w:b w:val="false"/>
          <w:i w:val="false"/>
          <w:color w:val="000000"/>
          <w:sz w:val="28"/>
        </w:rPr>
        <w:t xml:space="preserve">
      7. Жергілікті уәкілетті орган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-тармақтарында көрсетілген кірістер мен шығыстар негізінде қалалық рельсті көліктің әр бағыты бойынша субсидиялау көлемін анықтайды.</w:t>
      </w:r>
    </w:p>
    <w:bookmarkEnd w:id="14"/>
    <w:bookmarkStart w:name="z17" w:id="15"/>
    <w:p>
      <w:pPr>
        <w:spacing w:after="0"/>
        <w:ind w:left="0"/>
        <w:jc w:val="both"/>
      </w:pPr>
      <w:r>
        <w:rPr>
          <w:rFonts w:ascii="Times New Roman"/>
          <w:b w:val="false"/>
          <w:i w:val="false"/>
          <w:color w:val="000000"/>
          <w:sz w:val="28"/>
        </w:rPr>
        <w:t>
      8. Қалалық бюджеттен қалалық рельсті көлік бойынша субсидияларды төлеу жергілікті атқарушы органмен ай сайын міндеттемелер және төлемдер бойынша қаржыландыру жоспарына сәйкес, сондай-ақ тасымалдаушының шығындарын субсидиялау туралы шартына сәйкес жүзеге асырылады.</w:t>
      </w:r>
    </w:p>
    <w:bookmarkEnd w:id="15"/>
    <w:bookmarkStart w:name="z18" w:id="16"/>
    <w:p>
      <w:pPr>
        <w:spacing w:after="0"/>
        <w:ind w:left="0"/>
        <w:jc w:val="both"/>
      </w:pPr>
      <w:r>
        <w:rPr>
          <w:rFonts w:ascii="Times New Roman"/>
          <w:b w:val="false"/>
          <w:i w:val="false"/>
          <w:color w:val="000000"/>
          <w:sz w:val="28"/>
        </w:rPr>
        <w:t>
      9. Қалалық рельсті көлікпен жолаушыларды тасымалдауды жүзеге асыратын тасымалдаушы ай сайын, келесі есептік айдың 15-іне дейін жергілікті уәкілетті органға келесі құжаттарды ұсынады:</w:t>
      </w:r>
    </w:p>
    <w:bookmarkEnd w:id="16"/>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қалалық рельсті көлікпен нақты тасымалданған жолаушылар туралы есеп беру;</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орындалған жұмыстар актісі;</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қалалық рельсті көлік маршруттары бойынша кірістер мен шығыстар туралы есеп беру;</w:t>
      </w:r>
    </w:p>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қалалық рельсті көліктің субсидияланатын маршруттарының тізілімі;</w:t>
      </w:r>
    </w:p>
    <w:p>
      <w:pPr>
        <w:spacing w:after="0"/>
        <w:ind w:left="0"/>
        <w:jc w:val="both"/>
      </w:pPr>
      <w:r>
        <w:rPr>
          <w:rFonts w:ascii="Times New Roman"/>
          <w:b w:val="false"/>
          <w:i w:val="false"/>
          <w:color w:val="000000"/>
          <w:sz w:val="28"/>
        </w:rPr>
        <w:t xml:space="preserve">
      5)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тасымалдаушымен құрылған қалалық рельсті көліктің маршруттары бойынша орындалған рейстер туралы анықтама;</w:t>
      </w:r>
    </w:p>
    <w:p>
      <w:pPr>
        <w:spacing w:after="0"/>
        <w:ind w:left="0"/>
        <w:jc w:val="both"/>
      </w:pPr>
      <w:r>
        <w:rPr>
          <w:rFonts w:ascii="Times New Roman"/>
          <w:b w:val="false"/>
          <w:i w:val="false"/>
          <w:color w:val="000000"/>
          <w:sz w:val="28"/>
        </w:rPr>
        <w:t xml:space="preserve">
      6)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қалалық рельсті көлікпен жолаушыларды тасымалдаудан түскен билеттерді сатудан түсетін кірістер бойынша есеп беру;</w:t>
      </w:r>
    </w:p>
    <w:p>
      <w:pPr>
        <w:spacing w:after="0"/>
        <w:ind w:left="0"/>
        <w:jc w:val="both"/>
      </w:pPr>
      <w:r>
        <w:rPr>
          <w:rFonts w:ascii="Times New Roman"/>
          <w:b w:val="false"/>
          <w:i w:val="false"/>
          <w:color w:val="000000"/>
          <w:sz w:val="28"/>
        </w:rPr>
        <w:t>
      7) жергілікті уәкілетті органның сұранысы бойынша іске пайдаланатын шығыстарды бекітетін өзге де құжаттар.</w:t>
      </w:r>
    </w:p>
    <w:p>
      <w:pPr>
        <w:spacing w:after="0"/>
        <w:ind w:left="0"/>
        <w:jc w:val="both"/>
      </w:pPr>
      <w:r>
        <w:rPr>
          <w:rFonts w:ascii="Times New Roman"/>
          <w:b w:val="false"/>
          <w:i w:val="false"/>
          <w:color w:val="000000"/>
          <w:sz w:val="28"/>
        </w:rPr>
        <w:t>
      Ұсынылған мәліметтердің дұрыстылығы үшін тасымалдаушы жауапты.</w:t>
      </w:r>
    </w:p>
    <w:bookmarkStart w:name="z19" w:id="17"/>
    <w:p>
      <w:pPr>
        <w:spacing w:after="0"/>
        <w:ind w:left="0"/>
        <w:jc w:val="both"/>
      </w:pPr>
      <w:r>
        <w:rPr>
          <w:rFonts w:ascii="Times New Roman"/>
          <w:b w:val="false"/>
          <w:i w:val="false"/>
          <w:color w:val="000000"/>
          <w:sz w:val="28"/>
        </w:rPr>
        <w:t>
      10. Жылдың соңғы күнтізбелік айына бюджеттік субсидияларды төлеу қалалық рельсті көліктің субсидияланатын маршруттары бойынша болжамды деректер бойынша жасалған, 20 желтоқсаннан кешіктірілмей ұсынылған, келесі жылдың 25 қаңтарынан кешіктірмейтін мерзімде нақты деректер бойынша жасалған есебінің негізінде жүзеге асырылады.</w:t>
      </w:r>
    </w:p>
    <w:bookmarkEnd w:id="17"/>
    <w:bookmarkStart w:name="z20" w:id="18"/>
    <w:p>
      <w:pPr>
        <w:spacing w:after="0"/>
        <w:ind w:left="0"/>
        <w:jc w:val="both"/>
      </w:pPr>
      <w:r>
        <w:rPr>
          <w:rFonts w:ascii="Times New Roman"/>
          <w:b w:val="false"/>
          <w:i w:val="false"/>
          <w:color w:val="000000"/>
          <w:sz w:val="28"/>
        </w:rPr>
        <w:t xml:space="preserve">
      11. Жергілікті уәкілетті орган тасымалдаушы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ұсынған күннен бастап күнтізбелік 5 жұмыс күні ішінде орындалған жұмыстар актісіне және қалалық рельсті көліктің субсидияланатын маршруттарының тізіліміне қол қояды.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қаласында Қалалық</w:t>
            </w:r>
            <w:r>
              <w:br/>
            </w:r>
            <w:r>
              <w:rPr>
                <w:rFonts w:ascii="Times New Roman"/>
                <w:b w:val="false"/>
                <w:i w:val="false"/>
                <w:color w:val="000000"/>
                <w:sz w:val="20"/>
              </w:rPr>
              <w:t>рельсті көлікпен</w:t>
            </w:r>
            <w:r>
              <w:br/>
            </w:r>
            <w:r>
              <w:rPr>
                <w:rFonts w:ascii="Times New Roman"/>
                <w:b w:val="false"/>
                <w:i w:val="false"/>
                <w:color w:val="000000"/>
                <w:sz w:val="20"/>
              </w:rPr>
              <w:t>жолаушылар тасымалдауды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bookmarkStart w:name="z22" w:id="19"/>
    <w:p>
      <w:pPr>
        <w:spacing w:after="0"/>
        <w:ind w:left="0"/>
        <w:jc w:val="left"/>
      </w:pPr>
      <w:r>
        <w:rPr>
          <w:rFonts w:ascii="Times New Roman"/>
          <w:b/>
          <w:i w:val="false"/>
          <w:color w:val="000000"/>
        </w:rPr>
        <w:t xml:space="preserve"> Қалалық рельсті көлікпен нақты тасымалдаған жолаушылар туралы есеп беру</w:t>
      </w:r>
      <w:r>
        <w:br/>
      </w:r>
      <w:r>
        <w:rPr>
          <w:rFonts w:ascii="Times New Roman"/>
          <w:b/>
          <w:i w:val="false"/>
          <w:color w:val="000000"/>
        </w:rPr>
        <w:t>____________________________________________________</w:t>
      </w:r>
      <w:r>
        <w:br/>
      </w:r>
      <w:r>
        <w:rPr>
          <w:rFonts w:ascii="Times New Roman"/>
          <w:b/>
          <w:i w:val="false"/>
          <w:color w:val="000000"/>
        </w:rPr>
        <w:t>(тасымалдаушының атауы)</w:t>
      </w:r>
      <w:r>
        <w:br/>
      </w:r>
      <w:r>
        <w:rPr>
          <w:rFonts w:ascii="Times New Roman"/>
          <w:b/>
          <w:i w:val="false"/>
          <w:color w:val="000000"/>
        </w:rPr>
        <w:t>20__ жылғы ___________________ бойынша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3015"/>
        <w:gridCol w:w="2619"/>
        <w:gridCol w:w="2619"/>
        <w:gridCol w:w="2620"/>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 маршруттарының атауы, нөмірі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жолаушыға белгіленген тариф</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айында тасымалданған жолаушылар саны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тасымалдаудан түскен қаражат, теңге</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қаласында Қалалық</w:t>
            </w:r>
            <w:r>
              <w:br/>
            </w:r>
            <w:r>
              <w:rPr>
                <w:rFonts w:ascii="Times New Roman"/>
                <w:b w:val="false"/>
                <w:i w:val="false"/>
                <w:color w:val="000000"/>
                <w:sz w:val="20"/>
              </w:rPr>
              <w:t>рельсті көлікпен</w:t>
            </w:r>
            <w:r>
              <w:br/>
            </w:r>
            <w:r>
              <w:rPr>
                <w:rFonts w:ascii="Times New Roman"/>
                <w:b w:val="false"/>
                <w:i w:val="false"/>
                <w:color w:val="000000"/>
                <w:sz w:val="20"/>
              </w:rPr>
              <w:t>жолаушылар тасымалдауды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24" w:id="20"/>
    <w:p>
      <w:pPr>
        <w:spacing w:after="0"/>
        <w:ind w:left="0"/>
        <w:jc w:val="left"/>
      </w:pPr>
      <w:r>
        <w:rPr>
          <w:rFonts w:ascii="Times New Roman"/>
          <w:b/>
          <w:i w:val="false"/>
          <w:color w:val="000000"/>
        </w:rPr>
        <w:t xml:space="preserve"> Орындалған жұмыстар актісі</w:t>
      </w:r>
    </w:p>
    <w:bookmarkEnd w:id="20"/>
    <w:p>
      <w:pPr>
        <w:spacing w:after="0"/>
        <w:ind w:left="0"/>
        <w:jc w:val="both"/>
      </w:pPr>
      <w:r>
        <w:rPr>
          <w:rFonts w:ascii="Times New Roman"/>
          <w:b w:val="false"/>
          <w:i w:val="false"/>
          <w:color w:val="000000"/>
          <w:sz w:val="28"/>
        </w:rPr>
        <w:t>
      Павлодар қаласы                                          20__ жылғы "___" ____</w:t>
      </w:r>
      <w:r>
        <w:br/>
      </w:r>
      <w:r>
        <w:rPr>
          <w:rFonts w:ascii="Times New Roman"/>
          <w:b w:val="false"/>
          <w:i w:val="false"/>
          <w:color w:val="000000"/>
          <w:sz w:val="28"/>
        </w:rPr>
        <w:t>Біз, төменде қол қоюшылар, бірінші тараптан Тапсырыс берушінің өкілі</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 (атауы)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(лауазымы, Тегі, Аты, Әкесінің аты (бар болған жағдайда)</w:t>
      </w:r>
      <w:r>
        <w:br/>
      </w:r>
      <w:r>
        <w:rPr>
          <w:rFonts w:ascii="Times New Roman"/>
          <w:b w:val="false"/>
          <w:i w:val="false"/>
          <w:color w:val="000000"/>
          <w:sz w:val="28"/>
        </w:rPr>
        <w:t>екінші тараптан Орындаушының өкілі</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(атауы)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(лауазымы, Тегі, Аты, Әкесінің аты (бар болған жағдайда)</w:t>
      </w:r>
      <w:r>
        <w:br/>
      </w:r>
      <w:r>
        <w:rPr>
          <w:rFonts w:ascii="Times New Roman"/>
          <w:b w:val="false"/>
          <w:i w:val="false"/>
          <w:color w:val="000000"/>
          <w:sz w:val="28"/>
        </w:rPr>
        <w:t>Қалалық рельсті көлікпен жолаушыларды тасымалдау бойынша орындалған жұмыстар туралы берілген актіні жасадық, келесідей түрде __________________________________________________________________________</w:t>
      </w:r>
      <w:r>
        <w:br/>
      </w:r>
      <w:r>
        <w:rPr>
          <w:rFonts w:ascii="Times New Roman"/>
          <w:b w:val="false"/>
          <w:i w:val="false"/>
          <w:color w:val="000000"/>
          <w:sz w:val="28"/>
        </w:rPr>
        <w:t xml:space="preserve">                          (қатынас түрі) (атауы, маршруттың нөмірі)</w:t>
      </w:r>
      <w:r>
        <w:br/>
      </w:r>
      <w:r>
        <w:rPr>
          <w:rFonts w:ascii="Times New Roman"/>
          <w:b w:val="false"/>
          <w:i w:val="false"/>
          <w:color w:val="000000"/>
          <w:sz w:val="28"/>
        </w:rPr>
        <w:t>20__ жылғы "__" __________бойынша шарттың талаптарын қанағаттандырады.</w:t>
      </w:r>
      <w:r>
        <w:br/>
      </w:r>
      <w:r>
        <w:rPr>
          <w:rFonts w:ascii="Times New Roman"/>
          <w:b w:val="false"/>
          <w:i w:val="false"/>
          <w:color w:val="000000"/>
          <w:sz w:val="28"/>
        </w:rPr>
        <w:t>Тасымалданған жолаушылар саны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(жолаушылардың саны, санмен және жазбаша түрде)</w:t>
      </w:r>
      <w:r>
        <w:br/>
      </w:r>
      <w:r>
        <w:rPr>
          <w:rFonts w:ascii="Times New Roman"/>
          <w:b w:val="false"/>
          <w:i w:val="false"/>
          <w:color w:val="000000"/>
          <w:sz w:val="28"/>
        </w:rPr>
        <w:t>Субсидиялау сомасы:</w:t>
      </w:r>
      <w:r>
        <w:br/>
      </w:r>
      <w:r>
        <w:rPr>
          <w:rFonts w:ascii="Times New Roman"/>
          <w:b w:val="false"/>
          <w:i w:val="false"/>
          <w:color w:val="000000"/>
          <w:sz w:val="28"/>
        </w:rPr>
        <w:t>__________________________________________________________________құрайды</w:t>
      </w:r>
      <w:r>
        <w:br/>
      </w:r>
      <w:r>
        <w:rPr>
          <w:rFonts w:ascii="Times New Roman"/>
          <w:b w:val="false"/>
          <w:i w:val="false"/>
          <w:color w:val="000000"/>
          <w:sz w:val="28"/>
        </w:rPr>
        <w:t>(сомасы теңгемен, санмен және жазбаша түрде)</w:t>
      </w:r>
    </w:p>
    <w:p>
      <w:pPr>
        <w:spacing w:after="0"/>
        <w:ind w:left="0"/>
        <w:jc w:val="both"/>
      </w:pPr>
      <w:r>
        <w:rPr>
          <w:rFonts w:ascii="Times New Roman"/>
          <w:b w:val="false"/>
          <w:i w:val="false"/>
          <w:color w:val="000000"/>
          <w:sz w:val="28"/>
        </w:rPr>
        <w:t>
      Тараптардың заңды мекен-жайлары:</w:t>
      </w:r>
    </w:p>
    <w:tbl>
      <w:tblPr>
        <w:tblW w:w="0" w:type="auto"/>
        <w:tblCellSpacing w:w="0" w:type="auto"/>
        <w:tblBorders>
          <w:top w:val="none"/>
          <w:left w:val="none"/>
          <w:bottom w:val="none"/>
          <w:right w:val="none"/>
          <w:insideH w:val="none"/>
          <w:insideV w:val="none"/>
        </w:tblBorders>
      </w:tblPr>
      <w:tblGrid>
        <w:gridCol w:w="6927"/>
        <w:gridCol w:w="5373"/>
      </w:tblGrid>
      <w:tr>
        <w:trPr>
          <w:trHeight w:val="30" w:hRule="atLeast"/>
        </w:trPr>
        <w:tc>
          <w:tcPr>
            <w:tcW w:w="6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5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6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6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w:t>
            </w:r>
          </w:p>
        </w:tc>
        <w:tc>
          <w:tcPr>
            <w:tcW w:w="5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қаласында Қалалық</w:t>
            </w:r>
            <w:r>
              <w:br/>
            </w:r>
            <w:r>
              <w:rPr>
                <w:rFonts w:ascii="Times New Roman"/>
                <w:b w:val="false"/>
                <w:i w:val="false"/>
                <w:color w:val="000000"/>
                <w:sz w:val="20"/>
              </w:rPr>
              <w:t>рельсті көлікпен</w:t>
            </w:r>
            <w:r>
              <w:br/>
            </w:r>
            <w:r>
              <w:rPr>
                <w:rFonts w:ascii="Times New Roman"/>
                <w:b w:val="false"/>
                <w:i w:val="false"/>
                <w:color w:val="000000"/>
                <w:sz w:val="20"/>
              </w:rPr>
              <w:t>жолаушылар тасымалдауды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bl>
    <w:bookmarkStart w:name="z26" w:id="21"/>
    <w:p>
      <w:pPr>
        <w:spacing w:after="0"/>
        <w:ind w:left="0"/>
        <w:jc w:val="left"/>
      </w:pPr>
      <w:r>
        <w:rPr>
          <w:rFonts w:ascii="Times New Roman"/>
          <w:b/>
          <w:i w:val="false"/>
          <w:color w:val="000000"/>
        </w:rPr>
        <w:t xml:space="preserve"> 20__жылғы _______айдағы қалалық рельсті көлік маршруттары</w:t>
      </w:r>
      <w:r>
        <w:br/>
      </w:r>
      <w:r>
        <w:rPr>
          <w:rFonts w:ascii="Times New Roman"/>
          <w:b/>
          <w:i w:val="false"/>
          <w:color w:val="000000"/>
        </w:rPr>
        <w:t>бойынша кірістер мен шығыстар туралы есеп беру</w:t>
      </w:r>
    </w:p>
    <w:bookmarkEnd w:id="21"/>
    <w:p>
      <w:pPr>
        <w:spacing w:after="0"/>
        <w:ind w:left="0"/>
        <w:jc w:val="both"/>
      </w:pPr>
      <w:r>
        <w:rPr>
          <w:rFonts w:ascii="Times New Roman"/>
          <w:b w:val="false"/>
          <w:i w:val="false"/>
          <w:color w:val="000000"/>
          <w:sz w:val="28"/>
        </w:rPr>
        <w:t>
      20__жылғы "___"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881"/>
        <w:gridCol w:w="1072"/>
        <w:gridCol w:w="1647"/>
        <w:gridCol w:w="2031"/>
        <w:gridCol w:w="3948"/>
        <w:gridCol w:w="203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w:t>
            </w:r>
            <w:r>
              <w:br/>
            </w:r>
            <w:r>
              <w:rPr>
                <w:rFonts w:ascii="Times New Roman"/>
                <w:b w:val="false"/>
                <w:i w:val="false"/>
                <w:color w:val="000000"/>
                <w:sz w:val="20"/>
              </w:rPr>
              <w:t>нөмірі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мың тенге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мың тенге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Жағармай</w:t>
            </w:r>
            <w:r>
              <w:br/>
            </w:r>
            <w:r>
              <w:rPr>
                <w:rFonts w:ascii="Times New Roman"/>
                <w:b w:val="false"/>
                <w:i w:val="false"/>
                <w:color w:val="000000"/>
                <w:sz w:val="20"/>
              </w:rPr>
              <w:t>материалдары және автомобиль жанар майы, мың тенге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қамтуға және жөндеуге пайдалану шығыстары, мың тенге</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кабель желілерін, тартқыш кіші станцияларды, қалалық рельсті жолдарын қамтуға және жөндеуге пайдалану шығыстары, мың тенге</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 және құрылыстарды қамтуға пайдалану шығыстары, мың тенге</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2868"/>
        <w:gridCol w:w="1668"/>
        <w:gridCol w:w="1673"/>
        <w:gridCol w:w="1673"/>
        <w:gridCol w:w="1673"/>
        <w:gridCol w:w="1670"/>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 диспетчерлеу,</w:t>
            </w:r>
            <w:r>
              <w:br/>
            </w:r>
            <w:r>
              <w:rPr>
                <w:rFonts w:ascii="Times New Roman"/>
                <w:b w:val="false"/>
                <w:i w:val="false"/>
                <w:color w:val="000000"/>
                <w:sz w:val="20"/>
              </w:rPr>
              <w:t>
мың тенге</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және ағымдағы жөндеу, мың тенге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r>
              <w:br/>
            </w:r>
            <w:r>
              <w:rPr>
                <w:rFonts w:ascii="Times New Roman"/>
                <w:b w:val="false"/>
                <w:i w:val="false"/>
                <w:color w:val="000000"/>
                <w:sz w:val="20"/>
              </w:rPr>
              <w:t>
мың тенге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 мың тенге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шығыстар, мың тенге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тенге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мың тенге</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басшысы</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қаласында Қалалық</w:t>
            </w:r>
            <w:r>
              <w:br/>
            </w:r>
            <w:r>
              <w:rPr>
                <w:rFonts w:ascii="Times New Roman"/>
                <w:b w:val="false"/>
                <w:i w:val="false"/>
                <w:color w:val="000000"/>
                <w:sz w:val="20"/>
              </w:rPr>
              <w:t>рельсті көлікпен</w:t>
            </w:r>
            <w:r>
              <w:br/>
            </w:r>
            <w:r>
              <w:rPr>
                <w:rFonts w:ascii="Times New Roman"/>
                <w:b w:val="false"/>
                <w:i w:val="false"/>
                <w:color w:val="000000"/>
                <w:sz w:val="20"/>
              </w:rPr>
              <w:t>жолаушылар тасымалдауды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bl>
    <w:bookmarkStart w:name="z28" w:id="22"/>
    <w:p>
      <w:pPr>
        <w:spacing w:after="0"/>
        <w:ind w:left="0"/>
        <w:jc w:val="left"/>
      </w:pPr>
      <w:r>
        <w:rPr>
          <w:rFonts w:ascii="Times New Roman"/>
          <w:b/>
          <w:i w:val="false"/>
          <w:color w:val="000000"/>
        </w:rPr>
        <w:t xml:space="preserve"> Қалалық рельсті көліктің субсидияланатын маршруттарының тізілімі</w:t>
      </w:r>
    </w:p>
    <w:bookmarkEnd w:id="22"/>
    <w:p>
      <w:pPr>
        <w:spacing w:after="0"/>
        <w:ind w:left="0"/>
        <w:jc w:val="both"/>
      </w:pPr>
      <w:r>
        <w:rPr>
          <w:rFonts w:ascii="Times New Roman"/>
          <w:b w:val="false"/>
          <w:i w:val="false"/>
          <w:color w:val="000000"/>
          <w:sz w:val="28"/>
        </w:rPr>
        <w:t>
      20___ жылғы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3680"/>
        <w:gridCol w:w="3681"/>
        <w:gridCol w:w="2712"/>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көліктің маршрутының атауы, нөмірі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көліктің маршрутының аялдама пункттерінің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сомасы, мың теңге</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Субсидиялаудың жиынтық сомасы:</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(сомасы теңгемен, санмен және жазбаша)</w:t>
      </w:r>
    </w:p>
    <w:p>
      <w:pPr>
        <w:spacing w:after="0"/>
        <w:ind w:left="0"/>
        <w:jc w:val="both"/>
      </w:pPr>
      <w:r>
        <w:rPr>
          <w:rFonts w:ascii="Times New Roman"/>
          <w:b w:val="false"/>
          <w:i w:val="false"/>
          <w:color w:val="000000"/>
          <w:sz w:val="28"/>
        </w:rPr>
        <w:t>
      Тасымалдаушы:                                Жергілікті уәкілетті орган:</w:t>
      </w:r>
      <w:r>
        <w:br/>
      </w:r>
      <w:r>
        <w:rPr>
          <w:rFonts w:ascii="Times New Roman"/>
          <w:b w:val="false"/>
          <w:i w:val="false"/>
          <w:color w:val="000000"/>
          <w:sz w:val="28"/>
        </w:rPr>
        <w:t>______________________________             ______________________________</w:t>
      </w:r>
      <w:r>
        <w:br/>
      </w:r>
      <w:r>
        <w:rPr>
          <w:rFonts w:ascii="Times New Roman"/>
          <w:b w:val="false"/>
          <w:i w:val="false"/>
          <w:color w:val="000000"/>
          <w:sz w:val="28"/>
        </w:rPr>
        <w:t>(басшының қолы, Тегі, Аты,                    (басшының қолы, Тегі, Аты,</w:t>
      </w:r>
      <w:r>
        <w:br/>
      </w:r>
      <w:r>
        <w:rPr>
          <w:rFonts w:ascii="Times New Roman"/>
          <w:b w:val="false"/>
          <w:i w:val="false"/>
          <w:color w:val="000000"/>
          <w:sz w:val="28"/>
        </w:rPr>
        <w:t>Әкесінің аты (бар болған жағдайда)             Әкесінің аты (бар болған жағдайда)</w:t>
      </w:r>
    </w:p>
    <w:p>
      <w:pPr>
        <w:spacing w:after="0"/>
        <w:ind w:left="0"/>
        <w:jc w:val="both"/>
      </w:pPr>
      <w:r>
        <w:rPr>
          <w:rFonts w:ascii="Times New Roman"/>
          <w:b w:val="false"/>
          <w:i w:val="false"/>
          <w:color w:val="000000"/>
          <w:sz w:val="28"/>
        </w:rPr>
        <w:t>
      _______________________________             _____________________________</w:t>
      </w:r>
    </w:p>
    <w:tbl>
      <w:tblPr>
        <w:tblW w:w="0" w:type="auto"/>
        <w:tblCellSpacing w:w="0" w:type="auto"/>
        <w:tblBorders>
          <w:top w:val="none"/>
          <w:left w:val="none"/>
          <w:bottom w:val="none"/>
          <w:right w:val="none"/>
          <w:insideH w:val="none"/>
          <w:insideV w:val="none"/>
        </w:tblBorders>
      </w:tblPr>
      <w:tblGrid>
        <w:gridCol w:w="8451"/>
        <w:gridCol w:w="3849"/>
      </w:tblGrid>
      <w:tr>
        <w:trPr>
          <w:trHeight w:val="30" w:hRule="atLeast"/>
        </w:trPr>
        <w:tc>
          <w:tcPr>
            <w:tcW w:w="8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қабылдауға жауапты басшының</w:t>
            </w:r>
            <w:r>
              <w:br/>
            </w:r>
            <w:r>
              <w:rPr>
                <w:rFonts w:ascii="Times New Roman"/>
                <w:b w:val="false"/>
                <w:i w:val="false"/>
                <w:color w:val="000000"/>
                <w:sz w:val="20"/>
              </w:rPr>
              <w:t>
қолы, Тегі, Аты, Әкесінің аты (бар болған жағдайда)</w:t>
            </w:r>
            <w:r>
              <w:br/>
            </w:r>
            <w:r>
              <w:rPr>
                <w:rFonts w:ascii="Times New Roman"/>
                <w:b w:val="false"/>
                <w:i w:val="false"/>
                <w:color w:val="000000"/>
                <w:sz w:val="20"/>
              </w:rPr>
              <w:t xml:space="preserve">
Мөрдің орны </w:t>
            </w:r>
          </w:p>
        </w:tc>
        <w:tc>
          <w:tcPr>
            <w:tcW w:w="3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бухгалтердің қолы, </w:t>
            </w:r>
            <w:r>
              <w:br/>
            </w:r>
            <w:r>
              <w:rPr>
                <w:rFonts w:ascii="Times New Roman"/>
                <w:b w:val="false"/>
                <w:i w:val="false"/>
                <w:color w:val="000000"/>
                <w:sz w:val="20"/>
              </w:rPr>
              <w:t>
Тегі, Аты, Әкесінің аты</w:t>
            </w:r>
            <w:r>
              <w:br/>
            </w:r>
            <w:r>
              <w:rPr>
                <w:rFonts w:ascii="Times New Roman"/>
                <w:b w:val="false"/>
                <w:i w:val="false"/>
                <w:color w:val="000000"/>
                <w:sz w:val="20"/>
              </w:rPr>
              <w:t xml:space="preserve">
(бар болған жағдайда) </w:t>
            </w:r>
            <w:r>
              <w:br/>
            </w:r>
            <w:r>
              <w:rPr>
                <w:rFonts w:ascii="Times New Roman"/>
                <w:b w:val="false"/>
                <w:i w:val="false"/>
                <w:color w:val="000000"/>
                <w:sz w:val="20"/>
              </w:rPr>
              <w:t xml:space="preserve">
Мөрдің орны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қаласында Қалалық</w:t>
            </w:r>
            <w:r>
              <w:br/>
            </w:r>
            <w:r>
              <w:rPr>
                <w:rFonts w:ascii="Times New Roman"/>
                <w:b w:val="false"/>
                <w:i w:val="false"/>
                <w:color w:val="000000"/>
                <w:sz w:val="20"/>
              </w:rPr>
              <w:t>рельсті көлікпен</w:t>
            </w:r>
            <w:r>
              <w:br/>
            </w:r>
            <w:r>
              <w:rPr>
                <w:rFonts w:ascii="Times New Roman"/>
                <w:b w:val="false"/>
                <w:i w:val="false"/>
                <w:color w:val="000000"/>
                <w:sz w:val="20"/>
              </w:rPr>
              <w:t>жолаушылар тасымалдауды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bl>
    <w:bookmarkStart w:name="z30" w:id="23"/>
    <w:p>
      <w:pPr>
        <w:spacing w:after="0"/>
        <w:ind w:left="0"/>
        <w:jc w:val="left"/>
      </w:pPr>
      <w:r>
        <w:rPr>
          <w:rFonts w:ascii="Times New Roman"/>
          <w:b/>
          <w:i w:val="false"/>
          <w:color w:val="000000"/>
        </w:rPr>
        <w:t xml:space="preserve"> Қалалық рельсті көліктің маршруттары бойынша</w:t>
      </w:r>
      <w:r>
        <w:br/>
      </w:r>
      <w:r>
        <w:rPr>
          <w:rFonts w:ascii="Times New Roman"/>
          <w:b/>
          <w:i w:val="false"/>
          <w:color w:val="000000"/>
        </w:rPr>
        <w:t>орындалған рейстер туралы анықтама</w:t>
      </w:r>
      <w:r>
        <w:br/>
      </w:r>
      <w:r>
        <w:rPr>
          <w:rFonts w:ascii="Times New Roman"/>
          <w:b/>
          <w:i w:val="false"/>
          <w:color w:val="000000"/>
        </w:rPr>
        <w:t>__________________________________________________________</w:t>
      </w:r>
      <w:r>
        <w:br/>
      </w:r>
      <w:r>
        <w:rPr>
          <w:rFonts w:ascii="Times New Roman"/>
          <w:b/>
          <w:i w:val="false"/>
          <w:color w:val="000000"/>
        </w:rPr>
        <w:t>(тасымалдаушының атауы)</w:t>
      </w:r>
      <w:r>
        <w:br/>
      </w:r>
      <w:r>
        <w:rPr>
          <w:rFonts w:ascii="Times New Roman"/>
          <w:b/>
          <w:i w:val="false"/>
          <w:color w:val="000000"/>
        </w:rPr>
        <w:t>20___ жылғы _____________ бойынша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1"/>
        <w:gridCol w:w="1859"/>
        <w:gridCol w:w="1859"/>
        <w:gridCol w:w="1143"/>
        <w:gridCol w:w="1860"/>
        <w:gridCol w:w="1144"/>
        <w:gridCol w:w="1144"/>
      </w:tblGrid>
      <w:tr>
        <w:trPr>
          <w:trHeight w:val="30" w:hRule="atLeast"/>
        </w:trPr>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километр</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Қозғалыс қызметінің бастығы</w:t>
      </w:r>
    </w:p>
    <w:p>
      <w:pPr>
        <w:spacing w:after="0"/>
        <w:ind w:left="0"/>
        <w:jc w:val="both"/>
      </w:pPr>
      <w:r>
        <w:rPr>
          <w:rFonts w:ascii="Times New Roman"/>
          <w:b w:val="false"/>
          <w:i w:val="false"/>
          <w:color w:val="000000"/>
          <w:sz w:val="28"/>
        </w:rPr>
        <w:t xml:space="preserve">
      Жоспарлы-экономикалық бөлімінің бастығы </w:t>
      </w:r>
    </w:p>
    <w:p>
      <w:pPr>
        <w:spacing w:after="0"/>
        <w:ind w:left="0"/>
        <w:jc w:val="both"/>
      </w:pPr>
      <w:r>
        <w:rPr>
          <w:rFonts w:ascii="Times New Roman"/>
          <w:b w:val="false"/>
          <w:i w:val="false"/>
          <w:color w:val="000000"/>
          <w:sz w:val="28"/>
        </w:rPr>
        <w:t>
      Ұйымның басшысы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қаласында Қалалық</w:t>
            </w:r>
            <w:r>
              <w:br/>
            </w:r>
            <w:r>
              <w:rPr>
                <w:rFonts w:ascii="Times New Roman"/>
                <w:b w:val="false"/>
                <w:i w:val="false"/>
                <w:color w:val="000000"/>
                <w:sz w:val="20"/>
              </w:rPr>
              <w:t>рельсті көлікпен</w:t>
            </w:r>
            <w:r>
              <w:br/>
            </w:r>
            <w:r>
              <w:rPr>
                <w:rFonts w:ascii="Times New Roman"/>
                <w:b w:val="false"/>
                <w:i w:val="false"/>
                <w:color w:val="000000"/>
                <w:sz w:val="20"/>
              </w:rPr>
              <w:t>жолаушылар тасымалдауды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6-қосымша</w:t>
            </w:r>
          </w:p>
        </w:tc>
      </w:tr>
    </w:tbl>
    <w:bookmarkStart w:name="z32" w:id="24"/>
    <w:p>
      <w:pPr>
        <w:spacing w:after="0"/>
        <w:ind w:left="0"/>
        <w:jc w:val="left"/>
      </w:pPr>
      <w:r>
        <w:rPr>
          <w:rFonts w:ascii="Times New Roman"/>
          <w:b/>
          <w:i w:val="false"/>
          <w:color w:val="000000"/>
        </w:rPr>
        <w:t xml:space="preserve"> Қалалық рельсті көлікпен жолаушыларды тасымалдаудан</w:t>
      </w:r>
      <w:r>
        <w:br/>
      </w:r>
      <w:r>
        <w:rPr>
          <w:rFonts w:ascii="Times New Roman"/>
          <w:b/>
          <w:i w:val="false"/>
          <w:color w:val="000000"/>
        </w:rPr>
        <w:t>түскен билеттерді сатудан түсетін кірістер бойынша есеп беру</w:t>
      </w:r>
      <w:r>
        <w:br/>
      </w:r>
      <w:r>
        <w:rPr>
          <w:rFonts w:ascii="Times New Roman"/>
          <w:b/>
          <w:i w:val="false"/>
          <w:color w:val="000000"/>
        </w:rPr>
        <w:t>__________________________________________________________</w:t>
      </w:r>
      <w:r>
        <w:br/>
      </w:r>
      <w:r>
        <w:rPr>
          <w:rFonts w:ascii="Times New Roman"/>
          <w:b/>
          <w:i w:val="false"/>
          <w:color w:val="000000"/>
        </w:rPr>
        <w:t>(тасымалдаушының атауы)</w:t>
      </w:r>
      <w:r>
        <w:br/>
      </w:r>
      <w:r>
        <w:rPr>
          <w:rFonts w:ascii="Times New Roman"/>
          <w:b/>
          <w:i w:val="false"/>
          <w:color w:val="000000"/>
        </w:rPr>
        <w:t>20___ жылғы ______________ бойынша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2943"/>
        <w:gridCol w:w="1605"/>
        <w:gridCol w:w="1605"/>
        <w:gridCol w:w="1605"/>
        <w:gridCol w:w="1606"/>
      </w:tblGrid>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теңге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Билеттерді сатудан түсетін табыстар: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абонементтік талондарды сату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билеттерін сату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 жол жүру билеттерін сату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қоныстану аймағынан тыс тасымалдау бойынша сату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санаттағы азаматтар бойынша табыстар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табыстар, теңге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