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86be6" w14:textId="e986b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2017 жылғы 17 қазандағы № 204/26 шешімі. Павлодар облысының Әділет департаментінде 2017 жылғы 31 қазанда № 5661 болып тіркелді. Күші жойылды - Павлодар облысы Павлодар қалалық мәслихатының 2022 жылғы 16 қарашадағы № 179/24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Павлодар қалалық мәслихатының 16.11.2022 </w:t>
      </w:r>
      <w:r>
        <w:rPr>
          <w:rFonts w:ascii="Times New Roman"/>
          <w:b w:val="false"/>
          <w:i w:val="false"/>
          <w:color w:val="ff0000"/>
          <w:sz w:val="28"/>
        </w:rPr>
        <w:t>№ 179/24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Республикасының Энергетика министрінің 2014 жылғы 25 қарашадағы "Коммуналдық қалдықтардың түзілу және жинақталу нормаларын есептеудің үлгілік қағидаларын бекіту туралы" № 145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Павлодар облыстық әкімдігінің 2015 жылғы 7 сәуірдегі "Коммуналдық қалдықтардың түзілу және жинақталу нормаларын есептеу қағидаларын бекіту туралы" № 89/4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Павлодар қаласы бойынша коммуналдық қалдықтардың түзілу және жинақталу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тұрғын үй-коммуналдық мәселесі бойынша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Мұқашева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қазанындағы № 204/26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 бойынша коммуналдық қалдықтардың</w:t>
      </w:r>
      <w:r>
        <w:br/>
      </w:r>
      <w:r>
        <w:rPr>
          <w:rFonts w:ascii="Times New Roman"/>
          <w:b/>
          <w:i w:val="false"/>
          <w:color w:val="000000"/>
        </w:rPr>
        <w:t>түзілу және жинақталу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есептік бірлікке келетін текше метр нормасы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жинақ банктері,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кіріп-шығу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санаторийлер,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отырғызу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отырғызу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дүкендері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дүкендер,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тауарлардың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АЖС, гараждар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 көрсету орындары (кілттер жасау және сол сияқтылар)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аумағында жаппай іс-шаралар ұйымдастыратын заңды тұлғалар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