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0cdf" w14:textId="b710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28 маусымдағы № 391/13 қаулысы. Павлодар облысының Әділет департаментінде 2017 жылғы 11 шілдеде № 5559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Ақсу қаласы әкімінің орынбасары Қ.З. Арыновқа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391/13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Ақсу қаласы әкімдігінің 2015 жылғы 12 тамыздағы "Ақсу қаласы Қалқаман селолық округі әкімінің аппараты" мемлекеттік мекемесі туралы Ережені бекіту туралы" № 658/8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4703 болып тіркелген, 2015 жылғы 18 қыркүйекте "Ақсу жолы" және "Новый путь"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Ақсу қаласы әкімдігінің 2015 жылғы 22 маусымдағы "Ақсу қаласы Алғабас селолық округі әкімінің аппараты" мемлекеттік мекемесі туралы Ережені бекіту туралы" № 499/6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4602 болып тіркелген, 2015 жылғы 24 шілдеде "Ақсу жолы" және "Новый путь"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Ақсу қаласы әкімдігінің 2015 жылғы 1 шілдедегі "Ақсу қаласы Евгеньевка селолық округі әкімінің аппараты" мемлекеттік мекемесі туралы Ережені бекіту туралы" № 530/7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4606 болып тіркелген, 2015 жылғы 24 шілдеде "Ақсу жолы" және "Новый путь"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Ақсу қаласы әкімдігінің 2015 жылғы 22 маусымдағы "Ақсу қаласы Мәмәйіт Омаров атындағы селолық округі әкімінің аппараты" мемлекеттік мекемесі туралы Ережені бекіту туралы" № 500/6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4604 болып тіркелген, 2015 жылғы 24 шілдеде "Ақсу жолы" және "Новый путь"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Ақсу қаласы әкімдігінің 2015 жылғы 30 маусымдағы "Ақсу қаласы Қызылжар селолық округі әкімінің аппараты" мемлекеттік мекемесі туралы Ережені бекіту туралы" № 525/7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4618 болып тіркелген, 2015 жылғы 31 шілдеде "Ақсу жолы" және "Новый путь" газеттерінде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Ақсу қаласы әкімдігінің 2015 жылғы 30 маусымдағы "Ақсу қаласы Достық селолық округі әкімінің аппараты" мемлекеттік мекемесі туралы Ережені бекіту туралы" № 526/7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4617 болып тіркелген, 2015 жылғы 31 шілдеде "Ақсу жолы" және "Новый путь" газеттерінде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