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63c7" w14:textId="3fe6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21 қаңтардағы "Ақсу қаласының тұрғын үй-коммуналдық шаруашылығы, жолаушылар көлігі және автомобиль жолдары бөлімі" мемлекеттік мекемесі туралы Ережені бекіту туралы" № 50/1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12 шілдедегі № 423/14 қаулысы. Павлодар облысының Әділет департаментінде 2017 жылғы 21 шілдеде № 5584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Ақсу қаласы әкімдігінің 2015 жылғы 21 қаңтардағы "Ақсу қаласының тұрғын үй-коммуналдық шаруашылығы, жолаушылар көлігі және автомобиль жолдары бөлімі" мемлекеттік мекемесі туралы Ережені бекіту туралы" № 50/1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4297 болып тіркелген, 2015 жылғы 20 ақпанда "Ақсу жолы" және "Новый путь"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Ақсу қаласы әкімінің орынбасары Қ.З. Арыновқа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