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c149" w14:textId="5fdc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2016 жылғы 13 желтоқсандағы 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Ақсу қаласында 2017 жылға жұмыс орындарына квота белгілеу туралы" № 1007/11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16 тамыздағы № 523/18 қаулысы. Павлодар облысының Әділет департаментінде 2017 жылғы 22 тамызда № 5602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2016 жылғы 13 желтоқсандағы 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Ақсу қаласында 2017 жылға жұмыс орындарына квота белгілеу туралы" № 1007/11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5326 болып тіркелген, 2017 жылғы 20 қаңтарда "Ақсу жолы" және "Новый путь"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орынбасары Т.В. Ильинаға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