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b101" w14:textId="8dcb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2015 жылғы 19 тамыздағы "Ақсу қаласының құрылыс бөлімі" мемлекеттік мекемесі туралы Ережені бекіту туралы" № 675/8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2017 жылғы 13 қазандағы № 644/24 қаулысы. Павлодар облысының Әділет департаментінде 2017 жылғы 06 қарашада № 5671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 әкімдігінің 2015 жылғы 19 тамыздағы "Ақсу қаласының құрылыс бөлімі" мемлекеттік мекемесі туралы Ережені бекіту туралы" № 675/8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4713 болып тіркелген, 2015 жылғы 25 қыркүйекте "Ақсу жолы" және "Новый путь"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Ақсу қаласы әкімінің орынбасары Қ.З. Арыновқа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