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f4ca" w14:textId="f4cf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қаласының ауылдық елді мекендерде тұратын және жұмыс істейтін мемлекеттік әлеуметтік қамсыздандыру, білім беру, мәдениет, спорт және ветеринария ұйымдарының мамандарына отын сатып алуға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2017 жылғы 3 қарашадағы № 143/17 шешімі. Павлодар облысының Әділет департаментінде 2017 жылғы 21 қарашада № 5695 болып тіркелді. Күші жойылды - Павлодар облысы Ақсу қалалық мәслихатының 2019 жылғы 6 қарашадағы № 362/50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06.11.2019 № 362/50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қаласының ауылдық елді мекендерде тұратын және жұмыс істейтін мемлекеттік әлеуметтік қамсыздандыру, білім беру, мәдиниет, спорт және ветеринария ұйымдарының мамандарына тиісті жылдың жылу маусымына отын сатып алу үшін 5 (бес) айлық есептік көрсеткіш мөлшерінде біржолғы әлеуметтік көмек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қалалық мәслихаты шешімдерінің күші,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экономика және бюджет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(VI сайланған XVII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сессия) 2017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143/17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2012 жылғы 7 желтоқсандағы "Ақсу аймағының елді мекендерінде тұратын білім беру, әлеуметтік қамсыздандыру, мәдениет және спорт мамандарына отын сатып алуға әлеуметтік көмек тағайындау туралы" № 78/10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3330 болып тіркелген, 2013 жылғы 16 қаңтарда "Ақсу жолы", "Новый путь" газеттерінде жарияланған);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қалалық мәслихатының 2014 жылғы 16 сәуірдегі "Ақсу қалалық мәслихатының 2012 жылғы 7 желтоқсандағы "Ақсу аймағының елді мекендерінде тұратын білім беру, әлеуметтік қамсыздандыру, мәдениет және спорт мамандарына отын сатып алуға әлеуметтік көмек тағайындау туралы" № 78/10 шешіміне өзгерістер енгізу туралы" № 218/30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3800 болып тіркелген, 2014 жылғы 17 мамырда "Ақсу жолы", "Новый путь" газеттерінде жарияланған);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Ақсу қалалық мәслихатының 2016 жылғы 14 сәуірдегі "Ақсу қалалық мәслихатының 2012 жылғы 7 желтоқсандағы "Ақсу аймағының елді мекендерінде тұратын білім беру, әлеуметтік қамсыздандыру, мәдениет және спорт мамандарына отын сатып алуға әлеуметтік көмек тағайындау туралы" № 78/10 шешіміне толықтырулар енгізу туралы" № 15/2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5108 болып тіркелген, 2016 жылғы 13 мамырда "Ақсу жолы", "Новый путь" газеттерінде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