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d6fa" w14:textId="148d6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Мәмәйіт Омаров атындағы селолық округінің Құркөл ауылында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Мәмәйіт Омаров атындағы селолық округі әкімінің міндетін атқарушының 2017 жылғы 21 қыркүйектегі № 1-03/02 шешімі. Павлодар облысының Әділет департаментінде 2017 жылғы 6 қазанда № 5634 болып тіркелді. Күші жойылды - Павлодар облысы Ақсу қаласы Мәмәйіт Омаров атындағы селолық округі әкімінің 2018 жылғы 29 қарашадағы № 1-03/08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Ақсу қаласы Мәмәйіт Омаров атындағы селолық округі әкімінің 29.11.2018 № 1-03/08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Мәмәйіт Омаров атындағы селолық округі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 қаласы Мәмәйіт Омаров атындағы селолық округінің Құркөл ауылында ірі қара малдың бруцеллез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Селолық округі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Сукер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"Ақсу қалалық қоғамдық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денсаулық сақтау басқармасы"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республикалық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2017 жылғы "21"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"Ақсу қаласының ветеринария бөлімі"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Амренов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2017 жылғы "21"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Ауылшаруашылығы министрлігінің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ветеринариялық бақылау және қадағалау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Комитетінің Ақсу қалалық аумақтық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инспекциясы" мемлекеттік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2017 жылғы "21" қыркүйек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