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5a9b76" w14:textId="85a9b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Қызылжар селолық округінің Қызылжар ауылының "Қызылжар-Құрымсы" жауапкершілігі шектеулі серіктестігінің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Қызылжар селолық округі әкімінің міндетін атқарушының 2017 жылғы 11 желтоқсандағы № 1-04/06 шешімі. Павлодар облысының Әділет департаментінде 2017 жылғы 21 желтоқсанда № 5750 болып тіркелді. Күші жойылды - Павлодар облысы Ақсу қаласы Қызылжар селолық округі әкімінің 2018 жылғы 4 шілдедегі № 1-04/4 (алғашқы ресми жарияланған күннен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қаласы Қызылжар селолық округі әкімінің 04.07.2018 № 1-04/4 (алғашқы ресми жарияланған күннен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10-1-бабы</w:t>
      </w:r>
      <w:r>
        <w:rPr>
          <w:rFonts w:ascii="Times New Roman"/>
          <w:b w:val="false"/>
          <w:i w:val="false"/>
          <w:color w:val="000000"/>
          <w:sz w:val="28"/>
        </w:rPr>
        <w:t xml:space="preserve"> 7) тармақшасына сәйкес, Қызылжар селолық округі әкімінің міндетін атқарушы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Ақсу қаласы Қызылжар селолық округінің Қызылжар ауылының "Қызылжар-Құрымсы" жауапкершілігі шектеулі серіктестігінің аумағында ірі қара малдың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"Қазақстан Республикасы Ауыл шаруашылығы министрлігі Ветеринариялық бақылау және қадағалау комитетінің Ақсу қалалық аумақтық инспекциясы" мемлекеттік мекемесіне (келісім бойынша), "Ақсу қаласының ветериниария бөлімі" мемлекеттік мекемесіне (келісім бойынша), "Ақсу қалалық қоғамдық денсаулық сақтау басқармасы" республикалық мемлекеттік мекемесіне (келісім бойынша) осы шешімнен туындайтын қажетті шараларды қабылдасын.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қалдырамын.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Қызылжар селолық округі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Әбікен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 шаруашылығы министрлігі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Ақсу қалалық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аумақтық инспекциясы"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желтоқсан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 ветеринария</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бөлімі"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Амренов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желтоқсан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"11" желтоқсан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