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2900" w14:textId="acb2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2017 жылғы 17 наурыздағы № 111/15 шешімі. Павлодар облысының Әділет департаментінде 2017 жылғы 12 сәуірде № 5461 болып тіркелді. Күші жойылды - Павлодар облысы Екібастұз қалалық мәслихатының 2024 жылғы 6 ақпандағы № 118/15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06.02.2024 </w:t>
      </w:r>
      <w:r>
        <w:rPr>
          <w:rFonts w:ascii="Times New Roman"/>
          <w:b w:val="false"/>
          <w:i w:val="false"/>
          <w:color w:val="ff0000"/>
          <w:sz w:val="28"/>
        </w:rPr>
        <w:t>№ 118/15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Екібастұз қалалық мәслихатының 11.11.2021 </w:t>
      </w:r>
      <w:r>
        <w:rPr>
          <w:rFonts w:ascii="Times New Roman"/>
          <w:b w:val="false"/>
          <w:i w:val="false"/>
          <w:color w:val="000000"/>
          <w:sz w:val="28"/>
        </w:rPr>
        <w:t xml:space="preserve">№ 72/11 </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мен өзін-өзі басқару туралы" Заңының 6-бабына, Қазақстан Республикасының "Тұрғын үй қатынастары туралы" Заңының 97-бабына, Қазақстан Республикасы Үкіметінің 2009 жылғы 30 желтоқсандағы № 2314 "Тұрғын үй көмегін көрсету Қағидаларын бекіту туралы" қаулысына сәйкес, Екібастұз қалалық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кіріспесі жаңа редакцияда - Павлодар облысы Екібастұз қалалық мәслихатының 17.02.2022 </w:t>
      </w:r>
      <w:r>
        <w:rPr>
          <w:rFonts w:ascii="Times New Roman"/>
          <w:b w:val="false"/>
          <w:i w:val="false"/>
          <w:color w:val="000000"/>
          <w:sz w:val="28"/>
        </w:rPr>
        <w:t>№ 102/16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шешімнің қосымшасына сәйкес Екібастұз қаласында тұрғын үй көмегін көрсетудің мөлшері мен тәртібі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Екібастұз қалалық мәслихатының 17.02.2022 </w:t>
      </w:r>
      <w:r>
        <w:rPr>
          <w:rFonts w:ascii="Times New Roman"/>
          <w:b w:val="false"/>
          <w:i w:val="false"/>
          <w:color w:val="000000"/>
          <w:sz w:val="28"/>
        </w:rPr>
        <w:t>№ 102/16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шешімнің орындалуын бақылау Екібастұз қалалық мәслихатының әлеуметтік және мәдени дамыту мәселелері жөніндегі тұрақты комиссиясына жүктелсін.</w:t>
      </w:r>
    </w:p>
    <w:bookmarkEnd w:id="1"/>
    <w:bookmarkStart w:name="z4" w:id="2"/>
    <w:p>
      <w:pPr>
        <w:spacing w:after="0"/>
        <w:ind w:left="0"/>
        <w:jc w:val="both"/>
      </w:pPr>
      <w:r>
        <w:rPr>
          <w:rFonts w:ascii="Times New Roman"/>
          <w:b w:val="false"/>
          <w:i w:val="false"/>
          <w:color w:val="000000"/>
          <w:sz w:val="28"/>
        </w:rPr>
        <w:t>
      3. Осы шешім алғаш ресми жарияланған күннен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Арсютин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 жылғы 17</w:t>
            </w:r>
            <w:r>
              <w:br/>
            </w:r>
            <w:r>
              <w:rPr>
                <w:rFonts w:ascii="Times New Roman"/>
                <w:b w:val="false"/>
                <w:i w:val="false"/>
                <w:color w:val="000000"/>
                <w:sz w:val="20"/>
              </w:rPr>
              <w:t>наурыздағы № 111/15 шешіміне</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w:t>
      </w:r>
      <w:r>
        <w:rPr>
          <w:rFonts w:ascii="Times New Roman"/>
          <w:b/>
          <w:i w:val="false"/>
          <w:color w:val="000000"/>
        </w:rPr>
        <w:t>Екібастұз қаласында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1-қосымша жаңа редакцияда - Павлодар облысы Екібастұз қалалық мәслихатының 20.06.2023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Тұрғын үй көмегі жергілікті бюджет қаражаты есебінен Екібастұз қаласының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2. Аз қамтылған отбасыларға (азаматтарға) тұрғын үй көмегін тағайындауды уәкілетті орган "Екібастұз қаласы әкімдігінің халықты жұмыспен қамту және әлеуметтік мәселелер бөлімі" мемлекеттік мекемесі (бұдан әрі - уәкілетті орган) жүзеге асырады.</w:t>
      </w:r>
    </w:p>
    <w:p>
      <w:pPr>
        <w:spacing w:after="0"/>
        <w:ind w:left="0"/>
        <w:jc w:val="left"/>
      </w:pPr>
      <w:r>
        <w:rPr>
          <w:rFonts w:ascii="Times New Roman"/>
          <w:b/>
          <w:i w:val="false"/>
          <w:color w:val="000000"/>
        </w:rPr>
        <w:t xml:space="preserve"> 2 - тарау. Тұрғын үй көмегін көрсетудің мөлшері</w:t>
      </w:r>
    </w:p>
    <w:p>
      <w:pPr>
        <w:spacing w:after="0"/>
        <w:ind w:left="0"/>
        <w:jc w:val="both"/>
      </w:pPr>
      <w:r>
        <w:rPr>
          <w:rFonts w:ascii="Times New Roman"/>
          <w:b w:val="false"/>
          <w:i w:val="false"/>
          <w:color w:val="000000"/>
          <w:sz w:val="28"/>
        </w:rPr>
        <w:t>
      3. Коммуналдық қызметтерді төлеуге берілетін тұрғын үй көмегінің ең төменгі мөлшері тоқсандағы айлық есептік көрсеткіш шамасынан айына 0,5 (нөл бүтін оннан бесті) құрайды.</w:t>
      </w:r>
    </w:p>
    <w:p>
      <w:pPr>
        <w:spacing w:after="0"/>
        <w:ind w:left="0"/>
        <w:jc w:val="both"/>
      </w:pPr>
      <w:r>
        <w:rPr>
          <w:rFonts w:ascii="Times New Roman"/>
          <w:b w:val="false"/>
          <w:i w:val="false"/>
          <w:color w:val="000000"/>
          <w:sz w:val="28"/>
        </w:rPr>
        <w:t>
      4. Аз қамтылған отбасыларға (азаматтарға) тұрғын үй көмегін тағайындау төмендегі нормаларға сәйкес жүргізіледі:</w:t>
      </w:r>
    </w:p>
    <w:p>
      <w:pPr>
        <w:spacing w:after="0"/>
        <w:ind w:left="0"/>
        <w:jc w:val="both"/>
      </w:pPr>
      <w:r>
        <w:rPr>
          <w:rFonts w:ascii="Times New Roman"/>
          <w:b w:val="false"/>
          <w:i w:val="false"/>
          <w:color w:val="000000"/>
          <w:sz w:val="28"/>
        </w:rPr>
        <w:t>
      - жалғыз тұратын азаматтар үшін-тұрғын үйдің жалпы алаңынан 30 (отыз) шаршы метр;</w:t>
      </w:r>
    </w:p>
    <w:p>
      <w:pPr>
        <w:spacing w:after="0"/>
        <w:ind w:left="0"/>
        <w:jc w:val="both"/>
      </w:pPr>
      <w:r>
        <w:rPr>
          <w:rFonts w:ascii="Times New Roman"/>
          <w:b w:val="false"/>
          <w:i w:val="false"/>
          <w:color w:val="000000"/>
          <w:sz w:val="28"/>
        </w:rPr>
        <w:t>
      - 2 және одан да көп адамнан тұратын отбасылар үшін – тұрғын үйдің жалпы алаңынан бір адамға 18 (он сегіз) шаршы метр;</w:t>
      </w:r>
    </w:p>
    <w:p>
      <w:pPr>
        <w:spacing w:after="0"/>
        <w:ind w:left="0"/>
        <w:jc w:val="both"/>
      </w:pPr>
      <w:r>
        <w:rPr>
          <w:rFonts w:ascii="Times New Roman"/>
          <w:b w:val="false"/>
          <w:i w:val="false"/>
          <w:color w:val="000000"/>
          <w:sz w:val="28"/>
        </w:rPr>
        <w:t>
      Электр плиталарын пайдаланатын тұтынушылар үшін электр энергиясын тұтыну нормасын бір адамға айына - 110 (жүз он) киловатт мөлшерінде анықтау.</w:t>
      </w:r>
    </w:p>
    <w:p>
      <w:pPr>
        <w:spacing w:after="0"/>
        <w:ind w:left="0"/>
        <w:jc w:val="both"/>
      </w:pPr>
      <w:r>
        <w:rPr>
          <w:rFonts w:ascii="Times New Roman"/>
          <w:b w:val="false"/>
          <w:i w:val="false"/>
          <w:color w:val="000000"/>
          <w:sz w:val="28"/>
        </w:rPr>
        <w:t>
      Электр плиталарын пайдаланбайтын тұтынушылар үшін - бір адамға айына 90 ( тоқсан) киловатт.</w:t>
      </w:r>
    </w:p>
    <w:p>
      <w:pPr>
        <w:spacing w:after="0"/>
        <w:ind w:left="0"/>
        <w:jc w:val="both"/>
      </w:pPr>
      <w:r>
        <w:rPr>
          <w:rFonts w:ascii="Times New Roman"/>
          <w:b w:val="false"/>
          <w:i w:val="false"/>
          <w:color w:val="000000"/>
          <w:sz w:val="28"/>
        </w:rPr>
        <w:t>
      5. Телекоммуникациялар желiсiне қосылған телефон үшiн абоненттiк төлемақы тарифтерінің көтерiлуiне өтемақы Қазақстан Республикасының Цифрлық даму, инновациялар және аэроғарыш өнеркәсібі министрінің 2023 жылғы 28 шілдедегі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 295/НҚ бұйрығына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Екібастұз қалалық мәслихатының 21.11.2023 </w:t>
      </w:r>
      <w:r>
        <w:rPr>
          <w:rFonts w:ascii="Times New Roman"/>
          <w:b w:val="false"/>
          <w:i w:val="false"/>
          <w:color w:val="000000"/>
          <w:sz w:val="28"/>
        </w:rPr>
        <w:t>№ 93/10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Есептеу аспаптары жоқ тұтынушылар үшін өтемақы шараларымен қамтамасыз етілетін коммуналдық қызметтерді тұтыну нормативтері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2018 жылғы 27 желтоқсандағы "Табиғи монополиялар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белгіленеді. Егер шығыстарға арналған нормативтер мен тарифтер заңнамада белгіленген тәртіппен айқындалмаса, шығындарды өтеу нақты шығыстар бойынша жүргізіледі.</w:t>
      </w:r>
    </w:p>
    <w:p>
      <w:pPr>
        <w:spacing w:after="0"/>
        <w:ind w:left="0"/>
        <w:jc w:val="left"/>
      </w:pPr>
      <w:r>
        <w:rPr>
          <w:rFonts w:ascii="Times New Roman"/>
          <w:b/>
          <w:i w:val="false"/>
          <w:color w:val="000000"/>
        </w:rPr>
        <w:t xml:space="preserve"> 3 - тарау. Тұрғын үй көмегін көрсетудің тәртібі</w:t>
      </w:r>
    </w:p>
    <w:p>
      <w:pPr>
        <w:spacing w:after="0"/>
        <w:ind w:left="0"/>
        <w:jc w:val="both"/>
      </w:pPr>
      <w:r>
        <w:rPr>
          <w:rFonts w:ascii="Times New Roman"/>
          <w:b w:val="false"/>
          <w:i w:val="false"/>
          <w:color w:val="000000"/>
          <w:sz w:val="28"/>
        </w:rPr>
        <w:t>
      7. Тұрғын үй көмегін тағайындау үшін аз қамтылған отбасы (азамат) (не нотариалды куәландырылған сенімхат бойынша оның өкілі) Мемлекеттік корпорацияға және/немесе "электрондық үкімет" веб-порталы арқылы мынадай құжаттарды ұсына отырып жүгінеді:</w:t>
      </w:r>
    </w:p>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xml:space="preserve">
      3) зейнетақы аударымдары туралы анықтама (тиісті мемлекеттік ақпараттық жүйелерден алынатын мәліметтерді қоспағанда); </w:t>
      </w:r>
    </w:p>
    <w:p>
      <w:pPr>
        <w:spacing w:after="0"/>
        <w:ind w:left="0"/>
        <w:jc w:val="both"/>
      </w:pPr>
      <w:r>
        <w:rPr>
          <w:rFonts w:ascii="Times New Roman"/>
          <w:b w:val="false"/>
          <w:i w:val="false"/>
          <w:color w:val="000000"/>
          <w:sz w:val="28"/>
        </w:rPr>
        <w:t>
      4) жұмыс орнынан анықтама не жұмыссыз адам ретінде тіркелгені туралы анықтама;</w:t>
      </w:r>
    </w:p>
    <w:p>
      <w:pPr>
        <w:spacing w:after="0"/>
        <w:ind w:left="0"/>
        <w:jc w:val="both"/>
      </w:pPr>
      <w:r>
        <w:rPr>
          <w:rFonts w:ascii="Times New Roman"/>
          <w:b w:val="false"/>
          <w:i w:val="false"/>
          <w:color w:val="000000"/>
          <w:sz w:val="28"/>
        </w:rPr>
        <w:t>
      5) балаларға және басқа да асырауындағы адамдарға арналған алименттер туралы мәліметтер;</w:t>
      </w:r>
    </w:p>
    <w:p>
      <w:pPr>
        <w:spacing w:after="0"/>
        <w:ind w:left="0"/>
        <w:jc w:val="both"/>
      </w:pPr>
      <w:r>
        <w:rPr>
          <w:rFonts w:ascii="Times New Roman"/>
          <w:b w:val="false"/>
          <w:i w:val="false"/>
          <w:color w:val="000000"/>
          <w:sz w:val="28"/>
        </w:rPr>
        <w:t>
      6) банктік шот;</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9. Тұрғын үй көмегін тағайындау туралы шешімді не қызмет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"жеке кабинетке" электрондық құжат түрінде жіберіледі.</w:t>
      </w:r>
    </w:p>
    <w:p>
      <w:pPr>
        <w:spacing w:after="0"/>
        <w:ind w:left="0"/>
        <w:jc w:val="both"/>
      </w:pPr>
      <w:r>
        <w:rPr>
          <w:rFonts w:ascii="Times New Roman"/>
          <w:b w:val="false"/>
          <w:i w:val="false"/>
          <w:color w:val="000000"/>
          <w:sz w:val="28"/>
        </w:rPr>
        <w:t>
      10. Тұрғын үй көмегі ағымдағы тоқсанда құжаттарды тапсыру уақытына қарамастан өткен тоқсанның тұрғын үйді ұстауға және коммуналдық қызметтерге кеткен жиынтық кіріс пен шығыстар бойынша бір тоқсан мерзімге тағайындалады.</w:t>
      </w:r>
    </w:p>
    <w:p>
      <w:pPr>
        <w:spacing w:after="0"/>
        <w:ind w:left="0"/>
        <w:jc w:val="both"/>
      </w:pPr>
      <w:r>
        <w:rPr>
          <w:rFonts w:ascii="Times New Roman"/>
          <w:b w:val="false"/>
          <w:i w:val="false"/>
          <w:color w:val="000000"/>
          <w:sz w:val="28"/>
        </w:rPr>
        <w:t xml:space="preserve">
      11.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"Тұрғын үй көмегін алуға үміткер отбасының (Қазақстан Республикасы азаматының) жиынтық табысын есептеу қағидаларын бекіту туралы"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20498 нөмірмен тіркелген) айқындалған тәртіпте, тұрғын үй көмегін тағайындауға өтініш жасаған тоқсанның алдындағы тоқсанына есептеледі.</w:t>
      </w:r>
    </w:p>
    <w:p>
      <w:pPr>
        <w:spacing w:after="0"/>
        <w:ind w:left="0"/>
        <w:jc w:val="both"/>
      </w:pPr>
      <w:r>
        <w:rPr>
          <w:rFonts w:ascii="Times New Roman"/>
          <w:b w:val="false"/>
          <w:i w:val="false"/>
          <w:color w:val="000000"/>
          <w:sz w:val="28"/>
        </w:rPr>
        <w:t>
      12. Аз қамтылған отбасының (азаматтың) айына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арналған шекті жол берілетін шығыстар үлесі, табысы аз отбасының (азаматтың) жиынтық табысының 5 (бес) пайызы мөлшерінде айқындалады.</w:t>
      </w:r>
    </w:p>
    <w:p>
      <w:pPr>
        <w:spacing w:after="0"/>
        <w:ind w:left="0"/>
        <w:jc w:val="both"/>
      </w:pPr>
      <w:r>
        <w:rPr>
          <w:rFonts w:ascii="Times New Roman"/>
          <w:b w:val="false"/>
          <w:i w:val="false"/>
          <w:color w:val="000000"/>
          <w:sz w:val="28"/>
        </w:rPr>
        <w:t>
      13. Отбасының еңбекке қабілетті мүшелері белсенді жұмыспен қамту шараларына қатыспайтын, күндізгі оқу нысаны бойынша оқымайтын, мерзімді қызметтің әскери қызметшілері болып табылмайтын, жұмыссыз ретінде тіркелмеген аз қамтылған отбасыларға (азаматтарға) тұрғын үй көмегі тағайындалмайды:</w:t>
      </w:r>
    </w:p>
    <w:p>
      <w:pPr>
        <w:spacing w:after="0"/>
        <w:ind w:left="0"/>
        <w:jc w:val="both"/>
      </w:pPr>
      <w:r>
        <w:rPr>
          <w:rFonts w:ascii="Times New Roman"/>
          <w:b w:val="false"/>
          <w:i w:val="false"/>
          <w:color w:val="000000"/>
          <w:sz w:val="28"/>
        </w:rPr>
        <w:t>
      - үш жасқа дейінгі бала күтімімен айналысатын тұлғаларды;</w:t>
      </w:r>
    </w:p>
    <w:p>
      <w:pPr>
        <w:spacing w:after="0"/>
        <w:ind w:left="0"/>
        <w:jc w:val="both"/>
      </w:pPr>
      <w:r>
        <w:rPr>
          <w:rFonts w:ascii="Times New Roman"/>
          <w:b w:val="false"/>
          <w:i w:val="false"/>
          <w:color w:val="000000"/>
          <w:sz w:val="28"/>
        </w:rPr>
        <w:t xml:space="preserve">
      - мүгедектігі бар балаға, бірінші және екінші топтағы мүгедектігі бар адамға, сексен жастан асқан, бөгде адамның күтімі мен көмегіне мұқтаж қарттарға күтім жасайтын тұлғаларды; </w:t>
      </w:r>
    </w:p>
    <w:p>
      <w:pPr>
        <w:spacing w:after="0"/>
        <w:ind w:left="0"/>
        <w:jc w:val="both"/>
      </w:pPr>
      <w:r>
        <w:rPr>
          <w:rFonts w:ascii="Times New Roman"/>
          <w:b w:val="false"/>
          <w:i w:val="false"/>
          <w:color w:val="000000"/>
          <w:sz w:val="28"/>
        </w:rPr>
        <w:t xml:space="preserve">
      - уақытша еңбекке жарамсыздық мерзімі екі айдан асатын аурулары бар тұлғаларды; </w:t>
      </w:r>
    </w:p>
    <w:p>
      <w:pPr>
        <w:spacing w:after="0"/>
        <w:ind w:left="0"/>
        <w:jc w:val="both"/>
      </w:pPr>
      <w:r>
        <w:rPr>
          <w:rFonts w:ascii="Times New Roman"/>
          <w:b w:val="false"/>
          <w:i w:val="false"/>
          <w:color w:val="000000"/>
          <w:sz w:val="28"/>
        </w:rPr>
        <w:t>
      - туберкулез, психоневрологиялық, онкологиялық диспансерлерде есепте тұрған тұлғаларды;</w:t>
      </w:r>
    </w:p>
    <w:p>
      <w:pPr>
        <w:spacing w:after="0"/>
        <w:ind w:left="0"/>
        <w:jc w:val="both"/>
      </w:pPr>
      <w:r>
        <w:rPr>
          <w:rFonts w:ascii="Times New Roman"/>
          <w:b w:val="false"/>
          <w:i w:val="false"/>
          <w:color w:val="000000"/>
          <w:sz w:val="28"/>
        </w:rPr>
        <w:t>
      - 30 (отыз) аптадан асқан жүкті әйелдерді қоспағанда.</w:t>
      </w:r>
    </w:p>
    <w:p>
      <w:pPr>
        <w:spacing w:after="0"/>
        <w:ind w:left="0"/>
        <w:jc w:val="both"/>
      </w:pPr>
      <w:r>
        <w:rPr>
          <w:rFonts w:ascii="Times New Roman"/>
          <w:b w:val="false"/>
          <w:i w:val="false"/>
          <w:color w:val="000000"/>
          <w:sz w:val="28"/>
        </w:rPr>
        <w:t>
      14. Аз қамтылған отбасыларға (азаматтарға) тұрғын үй көмегін төлеуді уәкілетті орган екінші деңгейдегі банктер арқылы өтініш берушілердің жеке шоттарына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