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406e" w14:textId="1fe4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(VІ шақырылған кезекті XІІІ сессия) 2016 жылғы 23 желтоқсандағы "2017 - 2019 жылдарға арналған Екібастұз қаласының бюджеті туралы" № 92/13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2017 жылғы 14 маусымдағы № 147/18 шешімі. Павлодар облысының Әділет департаментінде 2017 жылғы 30 маусымда № 5550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және бюджеттік қаржыларды тиімді пайдалану мақсатында,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Екібастұз қалалық мәслихатының (VІ шақырылған кезекті XІІІ сессия) 2016 жылғы 23 желтоқсандағы "2017 - 2019 жылдарға арналған Екібастұз қаласының бюджеті туралы" (Нормативтік құқықтық актілерді мемлекеттік тіркеу тізілімінде № 5327 болып тіркелген, 2017 жылғы 12 қаңтардағы "Отарқа" газетінде және 2017 жылғы 12 қаңтардағы "Голос Экибастуза" газетінде жарияланған) № 92/13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1-тармакта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"18 261 047" деген сандар "19 405 910"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"14 500 516" деген сандар "14 745 016"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"73 370" деген сандар "70 926"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"55 010" деген сандар "79 477"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"3 632 151" деген сандар "4 510 491"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тармақшасында "18 781 770" деген сандар "19 926 633"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Екібастұз қалалық мәслихатының экономика, бюджет және кәсіпкерлік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XVIII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Екібастұз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048"/>
        <w:gridCol w:w="675"/>
        <w:gridCol w:w="6230"/>
        <w:gridCol w:w="3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19 405 910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14 745 016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3 273 483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2 259 820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7 519 450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6 129 342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986 925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401 892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1 610 279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198"/>
        <w:gridCol w:w="1198"/>
        <w:gridCol w:w="561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19 926 633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8 204 774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2 002 435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1 872 091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1 475 285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5 615 383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5 140 016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4 808 002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830 750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іс-щаралар жоспарын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1 763 233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2 019 354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1 930 188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3 160 275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3 105 738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АҚ-ға кредит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ел ішінде сатудан түсетін түсімдер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XVIII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Бәйет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Темiржол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кенті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кенті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көркейту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маусым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XVIII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(VI шақырылған,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XIII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5700"/>
        <w:gridCol w:w="4611"/>
      </w:tblGrid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қ/қ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мақсаты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4 510 491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трансферттер 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3 405 110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ағымдағы трансферттер: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1 646 807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беретін мектептерде шахмат үйірмелерін ашуға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мектептердің Интернет желісіне қорғалған түрде шығуын қамтамасыз етуге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енгізілетін білім беру объектілерін ұстауға (1200 орынды мектепті ұстауға)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 спорттық жабдықтармен қамтамасыз етуге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 күрделі сипаттағы шығыстарға,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 үшін компьютерлік техниканы сатып алу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мектептерді робототехника кабинеттерімен қамтамасыз ету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білім беру объектілерін жөндеу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футболды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шеңберіңде іс-шараларды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 келушілер және оралмандар үшін тұрғын үй (жалға алу) жалдау бойынша шығындарды өтеуге субсидиялар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союға бағытталған, бурцелезбен ауырған, ауыл шаруашылық малдарының құнын өтеуге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маңызды автомобиль жолдарын және елді мекендер көшелерін орташа және ағымдағы жөндеуге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714 143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жарықтандыру бойынша іс-шараларды жүргізуге, жылумен жабдықтау жүйелерін күрделі жөндеуге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440 309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алаңдарын жайғастыруға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күрделі жөндеу жүргізуге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1 758 303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сумен жабдықтау және су бұру жүйесін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364 998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жергілікті бюджеттерден дамытуға мақсатты трансферттер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187 056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қаланы және елді мекендерді абаттандыруды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инженерлік-коммуникациялық инфрақұрылымды жобалау, дамыту және (немесе) жайластыруға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439 904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көлік инфрақұрылымын дамытуға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647 466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596 770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ағымдағы трансферттер: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өтілінен өткен мұғалімдерге үстемеақы төлеуге және оқу кезеңінде негізгі қызметкерді алмастырғаны үшін мұғалімдерге үстемеақы төлеуге,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тілдік курстар бойынша өтілінен өткен, мұғалімдерге үстемеақы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алмастыруға шығындар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 әлеуметтік тапсырысты орналастыруға (жартылай стационарлық жағдайда)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38 974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қаржылық көмекті енгізуге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шеңберіңде іс-шараларды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еңбек ақыны жартылай субсидиялауға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-жастар тәжірибесіне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көшуге субсидиялар ұсынуға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өмір сапасын жақсарту және құқықтарын қамтамасыз ету бойынша іс-шаралар жоспарын іске асыруға, соның ішінде: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құралдарымен қамтамасыз ету нормаларын ұлғайту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39 558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қимыл тілімен мамандарының қызметін көрсету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қосалқы құралдар тізімін кеңейту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376 992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инженерлік-коммуникациялық инфрақұрылымды жобалау, дамыту және (немесе) жайластыруға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моноқалаларда бюджеттік инвестициялық жобаларды іске асыруға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167 105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трансферттер барлығы: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даму трансферті: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