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744a" w14:textId="1bc7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қаласы Екібастұз ауылдық округі әкімінің 2017 жылғы 30 наурыздағы № 1-16-01 шешімі. Павлодар облысының Әділет департаментінде 2017 жылғы 10 сәуірде № 5451 болып тіркелді. Күші жойылды - Павлодар облысы Екібастұз қалалық Екібастұз ауылдық округі әкімінің 2017 жылғы 27 маусымдағы № 1-16-02 (алғаш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Екібастұз ауылдық округі әкімінің 27.06.2017 № 1-16-02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Екібастұз қаласы бас мемлекеттік ветеринариялық-санитариялық инспекторының 2017 жылғы 13 наурыздағы № 2-04/49 ұсынысы негізінде, Екібастұз қаласы Екібастұз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Ірі қара малдың пастереллез ауруының анықталуына байланысты, Екібастұз қаласы Екібастұз ауылдық округі Тай ауылының аумағына шектеу іс-шаралары белгіленсін.</w:t>
      </w:r>
    </w:p>
    <w:bookmarkEnd w:id="1"/>
    <w:bookmarkStart w:name="z3" w:id="2"/>
    <w:p>
      <w:pPr>
        <w:spacing w:after="0"/>
        <w:ind w:left="0"/>
        <w:jc w:val="both"/>
      </w:pPr>
      <w:r>
        <w:rPr>
          <w:rFonts w:ascii="Times New Roman"/>
          <w:b w:val="false"/>
          <w:i w:val="false"/>
          <w:color w:val="000000"/>
          <w:sz w:val="28"/>
        </w:rPr>
        <w:t>
      2. "Екібастұз қаласы әкімдігінің ветеринария бөлімі" (келісім бойынша), "Қазақстан Республикасы Ауыл шаруашылығы министрлігі Ветеринариялық бақылау және қадағалау комитетінің Екібастұз қалалық аумақтық инспекциясы" (келісім бойынша) мемлекеттік мекемелері, "Қазақстан Республикасы Ұлттық экономика министрлігі Тұтынушылардың құқықтарын қорғау комитеті Павлодар облысы тұтынушылардың құқықтарын қорғау департаментінің Екібастұз қалалық тұтынушылардың құқықтарын қорғау басқармасы" республикалық мемлекеттік мекемесі (келісім бойынша) анықталған эпизоотиялық ошақта ветеринариялық-санитариялық қолайлы жағдайға қолжеткізу үшін қажетті ветеринариялық-санитариялық іс-шаралар жүргізсін.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 Екібастұз</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Куспеков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 әкімдігінің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 Садвакасов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"30" наурыз</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Ауыл</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iаруашылығы Министрлігі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Екібастұз</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аумақтық инспекциясы"</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 Жакенов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"30 наурыз"</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Министрлігі Тұтынушылардың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комитеті</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тұтынушылардың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департаментінің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қалалық тұтынушылардың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басқармасы"</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 Токатов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"30 наурыз"</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