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6ebd" w14:textId="8d06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ауылдық округінің 2018 - 2020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2017 жылғы 28 желтоқсандағы № 144/26 шешімі. Павлодар облысының Әділет департаментінде 2018 жылғы 11 қаңтарда № 5807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ауылдық округінің 2018 - 2020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арналған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- 177538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- 14560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- 3585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- 159393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- 177538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бюджеттік несиелеу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операция сальдосы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Ақтоғай аудандық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216/41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Ақтоғай ауылдық округінің арналған 184355 мың теңге субвенциясын көлемінде ескерілсін,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- 59055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- 60900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- 64400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ауылдық округінің 2018 жылға арналған бюжеттік бағдарлама тізбесін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Төмендегі мөлшер бойынша аудан бюджетінің 2018 жылға арналған нысаналы ағымдық трансферттер көлемін ескеру: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81802 мың теңге - ауылдық аймақ және аудандық маңызы баравтомобиль жолдарына күрделі, орташа және ағымдағы жөндеу жұмыстарын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3236 мың теңге - бюджеттің төртінші деңгейін іске асыру барысында ауылдық округ, ауыл және елді мекен әкімдерін қызметтік автокөлікпен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15300 мың теңге - ауылдық аймақтарды көркейту.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Ақтоғай аудандық мәслихатының 21.12.2018 </w:t>
      </w:r>
      <w:r>
        <w:rPr>
          <w:rFonts w:ascii="Times New Roman"/>
          <w:b w:val="false"/>
          <w:i w:val="false"/>
          <w:color w:val="000000"/>
          <w:sz w:val="28"/>
        </w:rPr>
        <w:t>№ 216/41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2018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Ақтоғай аудандық мәслихатының 21.12.2018 </w:t>
      </w:r>
      <w:r>
        <w:rPr>
          <w:rFonts w:ascii="Times New Roman"/>
          <w:b w:val="false"/>
          <w:i w:val="false"/>
          <w:color w:val="ff0000"/>
          <w:sz w:val="28"/>
        </w:rPr>
        <w:t>№ 216/41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1966"/>
        <w:gridCol w:w="1266"/>
        <w:gridCol w:w="2676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органдағы мемлекеттік басқармалар трансферттері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трансферттері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950"/>
        <w:gridCol w:w="1774"/>
        <w:gridCol w:w="1774"/>
        <w:gridCol w:w="3639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219"/>
        <w:gridCol w:w="1430"/>
        <w:gridCol w:w="2225"/>
        <w:gridCol w:w="4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органдағы мемлекеттік басқарма трансферттері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бюджетінің трансферттері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716"/>
        <w:gridCol w:w="1716"/>
        <w:gridCol w:w="4319"/>
        <w:gridCol w:w="2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аймақты көркейту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көгалдандыру, жарықтандыру, санитарлық қамтамасыз ету және туыстары жоқ тұлғаларды жерлеуге орындар дайындау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жолдарына күрделі жөндеу жұмыстарын жасау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бюджеттікнесиелеу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Қаржыландыру операциясының сальдосы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(профицит) тапшылығы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(профицитті қолдану) қаржыландыру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2219"/>
        <w:gridCol w:w="1430"/>
        <w:gridCol w:w="2225"/>
        <w:gridCol w:w="4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салығы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органдағы мемлекеттік басқарма трансферттері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бюджетінің трансферттері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919"/>
        <w:gridCol w:w="1716"/>
        <w:gridCol w:w="1716"/>
        <w:gridCol w:w="4319"/>
        <w:gridCol w:w="23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 қызметін қамтамасыз ету жөніндегі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аймақты көркейту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көгалдандыру, жарықтандыру, санитарлық қамтамасыз ету және туыстары жоқ тұлғаларды жерлеуге орындар дайындау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 қамтамасыз ету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жолдарына күрделі жөндеу жұмыстарын жасау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Қаржыландыру операциясының сальдосы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(профицит) тапшылығы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(профицитті қолдану) қаржыландыру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2018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942"/>
        <w:gridCol w:w="1987"/>
        <w:gridCol w:w="1987"/>
        <w:gridCol w:w="5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Бюджеттікбағдарламалардыңәкімшілігі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аймақты көркейту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көгалдандыру, жарықтандыру, санитарлық қамтамасыз ету және туыстары жоқ тұлғаларды жерлеуге орындар дайындау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 қамтамасыз ету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жолдарына күрделі жөндеу жұмыстарын жүргізу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