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6249" w14:textId="b396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2016 жылғы 21 желтоқсандағы "Баянауыл аудандық мәслихатының аппараты" мемлекеттік мекемесінің әкімшілік мемлекеттік қызметшілеріне қызметтік куәлігін беру Қағидалары және оның сипаттамасын бекіту туралы" № 66/12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2017 жылғы 24 шілдедегі № 102/16 шешімі. Павлодар облысының Әділет департаментінде 2017 жылғы 22 тамызда № 5600 болып тіркелді. Күші жойылды - Павлодар облысы Баянауыл аудандық мәслихатының 2020 жылғы 6 тамыздағы № 339/58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Баянауыл аудандық мәслихатының 06.08.2020 № 339/58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"Қазақстан Республикасының мемлекеттік қызметі туралы" Заңының 30-бабы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8-бабы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2016 жылғы 21 желтоқсандағы "Баянауыл аудандық мәслихатының аппараты" мемлекеттік мекемесінің әкімшілік мемлекеттік қызметшілеріне қызметтік куәлігін беру Қағидалары және оның сипаттамасын бекіту туралы" № 66/12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2017 жылғы 20 қаңтарда № 5349 болып тіркелген, 2017 жылғы 04 ақпандағы "Баянтау" газетінің № 5 санында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қазақ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"еңгізіледі" деген сөз "енгізіледі" деген сөзімен ауыстырылсын;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"Баянауыл аудандық мәслихатының аппараты" мемлекеттік мекемесінің әкімшілік мемлекеттік қызметшілеріне қызметтік куәлігін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оның сипаттамасында: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"шешімімен" деген сөз "Қағидаларымен" деген сөзімен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"көк" деген сөз "көгілдір" деген сөзімен ауыстырылсын.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Баянауыл аудандық мәслихатының заңдылық, азаматтардың өтініш-шағымдарын қабылдау және аграрлық мәселелер мен экология жөніндегі тұрақты комиссиясына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бастап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