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9be0" w14:textId="a2a9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2018 - 2020 жылдарға арналған Железин селолық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2017 жылғы 28 желтоқсандағы № 186/6 шешімі. Павлодар облысының Әділет департаментінде 2018 жылғы 5 қаңтарда № 5782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Железин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2018 - 2020 жылдарға арналған селолық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2018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- 375803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- 31740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- 2411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- 341652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шығыстар - 375803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Железин аудандық мәслихатының 13.08.2018 </w:t>
      </w:r>
      <w:r>
        <w:rPr>
          <w:rFonts w:ascii="Times New Roman"/>
          <w:b w:val="false"/>
          <w:i w:val="false"/>
          <w:color w:val="000000"/>
          <w:sz w:val="28"/>
        </w:rPr>
        <w:t>№ 243/6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2018 жылға берілетін бюджеттік субвенциялардың көлемі 156152 мың теңге сомасында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 жылға арналған Железин селолық округі бюджетінің атқарылу үдерісінде секвестрге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аудандық мәслихаттың әлеуметтік-экономикалық дамыту және бюджеттік тұрақты комиссиясына жүктелсін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қолданысқа 2018 жылғы 1 қаңтардан бастап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(VI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ХХХІ 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Железин селолық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Железин аудандық мәслихатының 13.08.2018 </w:t>
      </w:r>
      <w:r>
        <w:rPr>
          <w:rFonts w:ascii="Times New Roman"/>
          <w:b w:val="false"/>
          <w:i w:val="false"/>
          <w:color w:val="ff0000"/>
          <w:sz w:val="28"/>
        </w:rPr>
        <w:t>№ 243/6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ұйымдарының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5 206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активтерімен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(VI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ХХХІ 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Железин селолық округінің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2674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200 393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169 041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169 041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(VI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ХХХІ 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Железин селолық округінің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2674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208 635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175 718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175 718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(VI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ХХХІ 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Железин селолық округі бюджетінің атқарылу үдерісінде</w:t>
      </w:r>
      <w:r>
        <w:br/>
      </w:r>
      <w:r>
        <w:rPr>
          <w:rFonts w:ascii="Times New Roman"/>
          <w:b/>
          <w:i w:val="false"/>
          <w:color w:val="000000"/>
        </w:rPr>
        <w:t>секвестрге жатпайтын аудандық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916"/>
        <w:gridCol w:w="1933"/>
        <w:gridCol w:w="1933"/>
        <w:gridCol w:w="6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Функцианалдық топ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