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ece2" w14:textId="ce2e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әкімдігінің 2015 жылғы 2 наурыздағы "Ертіс ауданы әкімінің аппараты" мемлекеттік мекемесінің Ережесін бекіту туралы" № 67/3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2017 жылғы 23 тамыздағы № 233/8 қаулысы. Павлодар облысының Әділет департаментінде 2017 жылғы 6 қыркүйекте № 5618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 әкімдігінің 2015 жылғы 2 наурыздағы "Ертіс ауданы әкімінің аппараты" мемлекеттік мекемесінің Ережесін бекіту туралы" № 67/3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4338 болып тіркелген, 2015 жылғы 14 наурызда аудандық "Ертіс нұры" және "Иртыш"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