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3376" w14:textId="0213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2017 жылғы 27 наурыздағы № 80/4 қаулысы. Павлодар облысының Әділет департаментінде 2017 жылғы 18 сәуірде № 5467 болып тіркелді. Күші жойылды - Павлодар облысы Качир аудандық әкімдігінің 2018 жылғы 2 мамырдағы № 157/4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Качир аудандық әкімдігінің 02.05.2018 № 157/4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Качир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Качир ауданы әкімдігі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Качир ауданы әкімдігінің 2016 жылғы 17 ақпандағы "Качир ауданы әкімдігі атқарушы органдары "Б" корпусы әкімшілік мемлекеттік қызметшілерінің қызметін бағалау әдістемесін бекіту туралы" № 46/2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4957 болып тіркелген, 2016 жылғы 10 наурыздағы "Тереңкөл тынысы", "Заря" № 10 газеттерінде жарияланған).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Р.М. Габидулинге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әкімдігінің</w:t>
            </w:r>
            <w:r>
              <w:br/>
            </w:r>
            <w:r>
              <w:rPr>
                <w:rFonts w:ascii="Times New Roman"/>
                <w:b w:val="false"/>
                <w:i w:val="false"/>
                <w:color w:val="000000"/>
                <w:sz w:val="20"/>
              </w:rPr>
              <w:t>2017 жылғы "27" наурыздағы</w:t>
            </w:r>
            <w:r>
              <w:br/>
            </w:r>
            <w:r>
              <w:rPr>
                <w:rFonts w:ascii="Times New Roman"/>
                <w:b w:val="false"/>
                <w:i w:val="false"/>
                <w:color w:val="000000"/>
                <w:sz w:val="20"/>
              </w:rPr>
              <w:t>№ 80/4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Качир ауданы әкімдігі атқарушы органдары "Б" корпусы мемлекеттік</w:t>
      </w:r>
      <w:r>
        <w:br/>
      </w:r>
      <w:r>
        <w:rPr>
          <w:rFonts w:ascii="Times New Roman"/>
          <w:b/>
          <w:i w:val="false"/>
          <w:color w:val="000000"/>
        </w:rPr>
        <w:t>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Качир ауданы әкімдігі атқарушы органдары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Качир ауданы әкімдігі атқарушы органдары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Качир ауданы әкімі аппаратының персоналды басқару қызметі (бұдан әрі - персоналды басқару қызметі)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табылады.</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персоналды басқару қызметінің бас маманы болып табылады.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3-тарау. Бағалауды жүргізуге дайындық</w:t>
      </w:r>
    </w:p>
    <w:bookmarkEnd w:id="21"/>
    <w:bookmarkStart w:name="z24" w:id="2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2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 ден "+5" балға дейін иеленеді.</w:t>
      </w:r>
    </w:p>
    <w:bookmarkStart w:name="z30" w:id="2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Качир ауданы әкімі аппаратының құжаттамылық қамтамасыз ету бөлімі (бұдан әрі - құжаттамалық қамтамасыз ету бөлімі), Качир ауданы әкімі аппаратының ұйымдастыру-бақылау жұмысы бөлімі (бұдан әрі - ұйымдастыру-бақылау жұмысы бөлімі)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қызметі, құжаттамалық қамтамасыз ету бөлімі, ұйымдастыру-бақылау жұмысы бөлімі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бас маманы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80 - нен 105 (қоса алғанда) балға дейін "қанағаттанарлық", 106 - дан 130 балға дейін (қоса алғанда) - "тиімді", 130 балдан астам - "өте жақсы".</w:t>
      </w:r>
    </w:p>
    <w:bookmarkEnd w:id="36"/>
    <w:bookmarkStart w:name="z39" w:id="37"/>
    <w:p>
      <w:pPr>
        <w:spacing w:after="0"/>
        <w:ind w:left="0"/>
        <w:jc w:val="left"/>
      </w:pPr>
      <w:r>
        <w:rPr>
          <w:rFonts w:ascii="Times New Roman"/>
          <w:b/>
          <w:i w:val="false"/>
          <w:color w:val="000000"/>
        </w:rPr>
        <w:t xml:space="preserve"> 5-тарау.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бас маманы және "Б" корпусы қызметшісінің тікелей басшысы танысудан бас тарту туралы еркін нысанда акт құрастырылады.</w:t>
      </w:r>
    </w:p>
    <w:bookmarkStart w:name="z44" w:id="42"/>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(80 - 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45" w:id="43"/>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43"/>
    <w:bookmarkStart w:name="z46" w:id="44"/>
    <w:p>
      <w:pPr>
        <w:spacing w:after="0"/>
        <w:ind w:left="0"/>
        <w:jc w:val="left"/>
      </w:pPr>
      <w:r>
        <w:rPr>
          <w:rFonts w:ascii="Times New Roman"/>
          <w:b/>
          <w:i w:val="false"/>
          <w:color w:val="000000"/>
        </w:rPr>
        <w:t xml:space="preserve"> 6-тарау.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бас маманы танысудан бас тарту туралы еркін нұсқада акт құрастырылады.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48"/>
    <w:bookmarkStart w:name="z51" w:id="49"/>
    <w:p>
      <w:pPr>
        <w:spacing w:after="0"/>
        <w:ind w:left="0"/>
        <w:jc w:val="left"/>
      </w:pPr>
      <w:r>
        <w:rPr>
          <w:rFonts w:ascii="Times New Roman"/>
          <w:b/>
          <w:i w:val="false"/>
          <w:color w:val="000000"/>
        </w:rPr>
        <w:t xml:space="preserve"> 7-тарау.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8-тарау.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6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61"/>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Қызметшінің лауазымы: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6036"/>
        <w:gridCol w:w="6264"/>
      </w:tblGrid>
      <w:tr>
        <w:trPr>
          <w:trHeight w:val="30" w:hRule="atLeast"/>
        </w:trPr>
        <w:tc>
          <w:tcPr>
            <w:tcW w:w="6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w:t>
            </w:r>
            <w:r>
              <w:br/>
            </w:r>
            <w:r>
              <w:rPr>
                <w:rFonts w:ascii="Times New Roman"/>
                <w:b w:val="false"/>
                <w:i w:val="false"/>
                <w:color w:val="000000"/>
                <w:sz w:val="20"/>
              </w:rPr>
              <w:t>қолы ____________________</w:t>
            </w:r>
          </w:p>
        </w:tc>
        <w:tc>
          <w:tcPr>
            <w:tcW w:w="6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күні:_______________________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2"/>
    <w:p>
      <w:pPr>
        <w:spacing w:after="0"/>
        <w:ind w:left="0"/>
        <w:jc w:val="left"/>
      </w:pPr>
      <w:r>
        <w:rPr>
          <w:rFonts w:ascii="Times New Roman"/>
          <w:b/>
          <w:i w:val="false"/>
          <w:color w:val="000000"/>
        </w:rPr>
        <w:t xml:space="preserve"> Бағалау парағы</w:t>
      </w:r>
    </w:p>
    <w:bookmarkEnd w:id="6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3"/>
    <w:p>
      <w:pPr>
        <w:spacing w:after="0"/>
        <w:ind w:left="0"/>
        <w:jc w:val="left"/>
      </w:pPr>
      <w:r>
        <w:rPr>
          <w:rFonts w:ascii="Times New Roman"/>
          <w:b/>
          <w:i w:val="false"/>
          <w:color w:val="000000"/>
        </w:rPr>
        <w:t xml:space="preserve"> Бағалау парағы</w:t>
      </w:r>
    </w:p>
    <w:bookmarkEnd w:id="63"/>
    <w:p>
      <w:pPr>
        <w:spacing w:after="0"/>
        <w:ind w:left="0"/>
        <w:jc w:val="both"/>
      </w:pPr>
      <w:r>
        <w:rPr>
          <w:rFonts w:ascii="Times New Roman"/>
          <w:b w:val="false"/>
          <w:i w:val="false"/>
          <w:color w:val="000000"/>
          <w:sz w:val="28"/>
        </w:rPr>
        <w:t>
      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408"/>
        <w:gridCol w:w="4475"/>
        <w:gridCol w:w="2164"/>
        <w:gridCol w:w="1313"/>
        <w:gridCol w:w="584"/>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4"/>
    <w:p>
      <w:pPr>
        <w:spacing w:after="0"/>
        <w:ind w:left="0"/>
        <w:jc w:val="left"/>
      </w:pPr>
      <w:r>
        <w:rPr>
          <w:rFonts w:ascii="Times New Roman"/>
          <w:b/>
          <w:i w:val="false"/>
          <w:color w:val="000000"/>
        </w:rPr>
        <w:t xml:space="preserve"> Бағалау жөніндегі комиссия отырысының хаттамасы</w:t>
      </w:r>
    </w:p>
    <w:bookmarkEnd w:id="64"/>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4824"/>
        <w:gridCol w:w="1633"/>
        <w:gridCol w:w="3288"/>
        <w:gridCol w:w="923"/>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___________________________       Күні: _____________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 төрағасы: ____________________________      Күні: 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 мүшесі: _____________________________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