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51c94" w14:textId="a651c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Качир ауданы әкімдігінің 2017 жылғы 10 қаңтардағы "Бас бостандығынан айыру орындарынан босатылған адамдарды және пробация қызметінің есебінде тұрған адамдарды жұмысқа орналастыру үшін 2017 жылға Качир ауданының ұйымдарында жұмыс орындарының квотасын белгілеу туралы" № 4 қаулысының күші жойылды деп тану туралы</w:t>
      </w:r>
    </w:p>
    <w:p>
      <w:pPr>
        <w:spacing w:after="0"/>
        <w:ind w:left="0"/>
        <w:jc w:val="both"/>
      </w:pPr>
      <w:r>
        <w:rPr>
          <w:rFonts w:ascii="Times New Roman"/>
          <w:b w:val="false"/>
          <w:i w:val="false"/>
          <w:color w:val="000000"/>
          <w:sz w:val="28"/>
        </w:rPr>
        <w:t>Павлодар облысы Качир аудандық әкімдігінің 2017 жылғы 4 шілдедегі № 187/6 қаулысы. Павлодар облысының Әділет департаментінде 2017 жылғы 18 шілдеде № 5576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w:t>
      </w:r>
      <w:r>
        <w:rPr>
          <w:rFonts w:ascii="Times New Roman"/>
          <w:b w:val="false"/>
          <w:i w:val="false"/>
          <w:color w:val="000000"/>
          <w:sz w:val="28"/>
        </w:rPr>
        <w:t xml:space="preserve"> 4) тармақшасына сәйкес Качир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Качир ауданы әкімдігінің 2017 жылғы 10 қаңтардағы "Бас бостандығынан айыру орындарынан босатылған адамдарды және пробация қызметінің есебінде тұрған адамдарды жұмысқа орналастыру үшін 2017 жылға Качир ауданының ұйымдарында жұмыс орындарының квотасын белгілеу туралы" № 4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5350 болып тіркелген, 2017 жылғы 2 ақпандағы "Тереңкөл тынысы", "Заря" № 5 газеттерінде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Осы қаулының орындалуын бақылау Качир ауданы әкімінің орынбасары Р.Қ. Ыбыраеваға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Шұғаев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