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4357" w14:textId="1474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2017 жылғы 25 қазандағы № 1-12/272 қаулысы. Павлодар облысының Әділет департаментінде 2017 жылғы 10 қарашада № 5676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ауданында 2017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Лебяжі ауданы әкімдігінің 2017 жылғы 7 сәуірдегі "Лебяжі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1-12/79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5479 болып тіркелген, 2017 жылғы 3 мамырда "Қазақстан Республикасы нормативтік құқықтық актілерінің электрондық түрдегі эталондық бақылау банкі" ақпараттық жүйесінде, 2017 жылғы 6 мамырда аудандық "Аққу үні - Вести Акку" газетінің № 16 санында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1-12/272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ауданында 2017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4336"/>
        <w:gridCol w:w="1939"/>
        <w:gridCol w:w="1785"/>
        <w:gridCol w:w="3225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"Балдәурен" балабақшасы" мемлекеттік қазыналық коммуналдық кәсіпорыны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(20-республикалық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- 6300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"Айналайын" балабақшасы" мемлекеттік қазыналық коммуналдық кәсіпорны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- 6500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 әкімдігінің, Лебяжі ауданының Малыбай ауылдық округі әкімі аппаратының, Қазы ауылының "Жауқазын" бөбектер бақшасы" мемлекеттік қазыналық коммуналдық кәсіпорыны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- 5000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Қызыләскер ауылдық округі әкімі аппаратының "Айгөлек" балабақшасы" мемлекеттік қазыналық коммуналдық кәсіпорны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6000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Жамбыл селолық округі әкімі аппаратының "Күншуақ" балабақшасы" мемлекеттік қазыналық коммуналдық кәсіпорны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- 6600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 Лебяжі ауданының Шарбақты селолық округі әкімі аппараты "Қызғалдақ" балалар бақшасы мемлекеттік қазыналық коммуналдық кәсіпорны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(55 - 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(25 - 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Ямышев ауылдық округі әкімі аппаратының, Ямышев ауылының "Болашақ" балалар бақшасы" мемлекеттік қазыналық коммуналдық кәсіпорыны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Ямышев ауылдық округі әкімі аппаратының, Тілектес ауылының "Еркетай" бөбектер бақшасы" мемлекеттік қазыналық коммуналдық кәсіпорны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- 5000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Жаңатан жалпы негізгі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Бесқарағай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Абұлқаир Баймұлдин атындағы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Майқарағай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Садуақас Сатыбалдин атындағы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- 4500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Тақыр жалпы негізгі білім беру мектебі"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Шақа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Б. Уахатов атындағы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Аманкелді жалпы негізгі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Жабағлы жалпы негізгі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Ленин жалпы негізгі білім беру мектебі"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Абай атындағы жалпы орта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Қазантай жалпы негізгі білім беретін мектеп"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Зор-Октябрь жалпы негізгі білім беру мектебі" мемлекеттік мекемесі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 Қызыләскер ауылдық округінің Шәмші бастауыш мектебі" мемлекеттік мекеме (шағын орталық)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