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a4bf8" w14:textId="f4a4b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және Шақа ауылдық округі әкімінің 2016 жылғы 14 қарашадағы "Лебяжі ауданы Шақа ауылдық округі Шоқтал ауылының аумағында карантин белгілеу туралы"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ауданы Шақа ауылдық округі әкімінің 2017 жылғы 14 ақпандағы № 3 шешімі. Павлодар облысының Әділет департаментінде 2017 жылғы 27 ақпанда № 5392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ауданының мемлекеттік ветеринариялық-санитариялық бас инспекторының ұсынысы негізінде, Шақа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Лебяжі ауданының Шақа ауылдық округі Шоқтал ауылының аумағында ірі қара мал арасында қарасан ауруын жою бойынша ветеринарлық-санитарлық іс-шаралар кешенінің орындалуына байланысты белгіленген карантин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Лебяжі ауданының Шақа ауылдық округі әкімінің 2016 жылғы 14 қарашадағы "Лебяжі ауданы Шақа ауылдық округі Шоқтал ауылының аумағында карантин белгілеу туралы" № 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5272 болып тіркелген, 2016 жылғы 26 қарашада аудандық "Аққу үні - Вести Акку" газетінің № 48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 ресми жарияланған күннен соң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Шақа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Тлеукенов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Министрілігі ветеринариялық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бақылау және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Комитетінің Лебяжі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инспекциясының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Сағалов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2017 жылғы "14" ақпан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