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ab7" w14:textId="1e8f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Павлодар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2017 жылғы 21 желтоқсандағы № 25/136 шешімі. Павлодар облысының Әділет департаментінде 2017 жылғы 26 желтоқсанда № 5757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"Агроөнеркәсiптiк кешендi және ауылдық аумақтарды дамытуды мемлекеттiк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– 2020 жылдарға арналған Павлодар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2018 жылға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5 658 332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4 910 825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5 706 656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12 401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бюджетік кредит – 36 004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-69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-60 656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60 656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Павлодар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30/166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29.06.2018 </w:t>
      </w:r>
      <w:r>
        <w:rPr>
          <w:rFonts w:ascii="Times New Roman"/>
          <w:b w:val="false"/>
          <w:i w:val="false"/>
          <w:color w:val="00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</w:t>
      </w:r>
      <w:r>
        <w:rPr>
          <w:rFonts w:ascii="Times New Roman"/>
          <w:b w:val="false"/>
          <w:i w:val="false"/>
          <w:color w:val="000000"/>
          <w:sz w:val="28"/>
        </w:rPr>
        <w:t>№ 39/197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30.11.2018 </w:t>
      </w:r>
      <w:r>
        <w:rPr>
          <w:rFonts w:ascii="Times New Roman"/>
          <w:b w:val="false"/>
          <w:i w:val="false"/>
          <w:color w:val="00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жергілікті атқарушы органның 2018 жылға арналған резерві 13 700 мың теңге сомасында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Павлодар аудандық бюджетінде - 2 958 452 мың теңге облыстық бюджеттен берілетін субвенциялар көлемі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ауылдық округтердің бюджеттеріне берілетін субвенциялар көлемі 2018 жылға арналған аудан бюджетінде жалпы сомасы 290 632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Красноармейка – 23 533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27 927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33 514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32 917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40 735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41 223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26 587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Рожденственка – 34 013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30 183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округтердің бюджеттеріне берілетін субвенциялар көлемі 2019 жылға арналған аудан бюджетінде жалпы сомасы 294 720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Красноармейка – 24 033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27 778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31 776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33 815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41 760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38 554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28 163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Рожденственка – 36 842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31 999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округтердің бюджеттеріне берілетін субвенциялар көлемі 2020 жылға арналған аудан бюджетінде жалпы сомасы 294 230 мың теңге, 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Красноармейка – 24 033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– 27 728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Григорьевка – 31 776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Черноярка – 33 715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– 41 710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– 38 514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 – 28 063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Рожденственка – 36 742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 – 31 949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Павлодар аудандық бюджетті атқару үдерісінде секвестрге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Ауыл және ауылдық округтердің 2018 жылға арналған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Жергілікті өзін-өзі басқару органдарына 2018 жылға трансферттер сомаларын бөлу көлемі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2018 жылға арналған аудандық бюджетінде ауылдық округ бюджеттеріне берілетін трансферттер келесі көлемінде қарастырылсын: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102 491 мың теңге – ауыл ішіндегі автомобиль жолдарын орташа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42 654 мың теңге – мәдениет саласында ағымдағы және күрделі шығындар;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21 500 мың теңге – модульді пешті сатып алу және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2 800 мың теңге - Черноярка ауылдық округінің ағымдағы және күрделі сипаттағы шығындарына;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72 763 мың теңге – мектепке дейінгі тәрбиелеу және оқыту және мектепке дейінгі тәрбиелеу және оқыту ұйымдарында медициналық қызмет көрсетуді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мың теңге - мұқтаж азаматтарға үйде әлеуметтік көмек көрсетуге.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Павлодар облысы Павлодар аудандық мәслихатының 27.03.2018 </w:t>
      </w:r>
      <w:r>
        <w:rPr>
          <w:rFonts w:ascii="Times New Roman"/>
          <w:b w:val="false"/>
          <w:i w:val="false"/>
          <w:color w:val="000000"/>
          <w:sz w:val="28"/>
        </w:rPr>
        <w:t>№ 30/166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29.06.2018 </w:t>
      </w:r>
      <w:r>
        <w:rPr>
          <w:rFonts w:ascii="Times New Roman"/>
          <w:b w:val="false"/>
          <w:i w:val="false"/>
          <w:color w:val="00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28.09.2018 </w:t>
      </w:r>
      <w:r>
        <w:rPr>
          <w:rFonts w:ascii="Times New Roman"/>
          <w:b w:val="false"/>
          <w:i w:val="false"/>
          <w:color w:val="000000"/>
          <w:sz w:val="28"/>
        </w:rPr>
        <w:t>№ 39/197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30.11.2018 </w:t>
      </w:r>
      <w:r>
        <w:rPr>
          <w:rFonts w:ascii="Times New Roman"/>
          <w:b w:val="false"/>
          <w:i w:val="false"/>
          <w:color w:val="00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Республикасының 2005 жылғы 8 шілдедегі "Агроөнеркәсiптiк кешендi және ауылдық аумақтарды дамытуды мемлекеттiк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аудандық мәслихаттың бюджет мәселелері жөніндегі тұрақты комиссиясына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2018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0"/>
        <w:gridCol w:w="651"/>
        <w:gridCol w:w="6806"/>
        <w:gridCol w:w="3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2 010 833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946 116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902 598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абаттандыру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Павлодар аудандық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1 881 338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8"/>
        <w:gridCol w:w="1238"/>
        <w:gridCol w:w="5129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2 512 044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2 078 825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1 996 893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1 964 543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бюджеттiк атқарылу үрдiсiнде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бюджеттiк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қимасындағы ағымдағы бюджеттiк бағдарламалардың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Павлодар аудандық мәслихатының 29.06.2018 </w:t>
      </w:r>
      <w:r>
        <w:rPr>
          <w:rFonts w:ascii="Times New Roman"/>
          <w:b w:val="false"/>
          <w:i w:val="false"/>
          <w:color w:val="ff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987"/>
        <w:gridCol w:w="1987"/>
        <w:gridCol w:w="5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мәдени-демалыс жұмысын қолдау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"2018 - 2020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25/136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>органдарына трансферттер сомаларын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Павлодар аудандық мәслихатының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