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c5243" w14:textId="a0c52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Чернорецк ауылдық округінің кейбір елді мекендері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Чернорецк ауылдық округі әкімінің 2017 жылғы 11 қазандағы № 1-03-02 шешімі. Павлодар облысының Әділет департаментінде 2017 жылғы 26 қазанда № 5653 болып тіркелді. Күші жойылды - Павлодар облысы Павлодар ауданы Чернорецк ауылдық округі әкімінің 2018 жылғы 9 шілдедегі № 1-03-04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Чернорецк ауылдық округі әкімінің 09.07.2018 № 1-03-04 (алғашқы ресми жарияланған күнінен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Чернорецк ауылдық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 Чернорецк ауылдық округінің келесі елді мекендері аумағында ірі қара малдың бруцеллез ауруының анықталуына байланысты шектеу іс-шаралар белгіленсін:</w:t>
      </w:r>
    </w:p>
    <w:bookmarkEnd w:id="1"/>
    <w:p>
      <w:pPr>
        <w:spacing w:after="0"/>
        <w:ind w:left="0"/>
        <w:jc w:val="both"/>
      </w:pPr>
      <w:r>
        <w:rPr>
          <w:rFonts w:ascii="Times New Roman"/>
          <w:b w:val="false"/>
          <w:i w:val="false"/>
          <w:color w:val="000000"/>
          <w:sz w:val="28"/>
        </w:rPr>
        <w:t>
      Қаракөл ауылы, "Лидер" қарапайым серіктестігінің нысанындағы фермерлік шаруашылығы аумағында, жер учаскесінің кадастрлік нөмірі 14-211-014-084;</w:t>
      </w:r>
    </w:p>
    <w:p>
      <w:pPr>
        <w:spacing w:after="0"/>
        <w:ind w:left="0"/>
        <w:jc w:val="both"/>
      </w:pPr>
      <w:r>
        <w:rPr>
          <w:rFonts w:ascii="Times New Roman"/>
          <w:b w:val="false"/>
          <w:i w:val="false"/>
          <w:color w:val="000000"/>
          <w:sz w:val="28"/>
        </w:rPr>
        <w:t>
      Чернорецк ауылы, 1 Мая, Тургенев, Ленин, 40 лет Победы көшелері;</w:t>
      </w:r>
    </w:p>
    <w:p>
      <w:pPr>
        <w:spacing w:after="0"/>
        <w:ind w:left="0"/>
        <w:jc w:val="both"/>
      </w:pPr>
      <w:r>
        <w:rPr>
          <w:rFonts w:ascii="Times New Roman"/>
          <w:b w:val="false"/>
          <w:i w:val="false"/>
          <w:color w:val="000000"/>
          <w:sz w:val="28"/>
        </w:rPr>
        <w:t>
      Пресное ауылы, Молодежная, Жамбыл, Победа, Сәтпаев көшелері.</w:t>
      </w:r>
    </w:p>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Павлодар аудандық аумақтық инспекциясы" мемлекеттік мекемесіне (келісім бойынша), "Павлодар ауданының ветеринария бөлімі" мемлекеттік мекемесіне (келісім бойынша), "Қазақстан Республикасының денсаулық сақтау Министрлігінің Қоғамдық денсаулық сақтау комитетінің Павлодар облысы Қоғамдық денсаулық сақтау департаментінің Павлодар аудандық денсаулық сақтау басқармасы" республикалық мемлекеттік мекемесіне (келісім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Чернорецк ауылдық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Омаров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Апсаликов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Тлеуленов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облысы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Қоғамдық денсаулық сақтау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департаментінің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Султангалиев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қазан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