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ca3d4" w14:textId="23ca3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Павлодар облысы Успен аудандық мәслихатының 2017 жылғы 14 маусымдағы № 80/17 шешімі. Павлодар облысының Әділет департаментінде 2017 жылғы 26 маусымда № 5542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7-бабы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Успен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Успен аудандық мәслихатының кейбір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2. Осы шешімнің орындалуын бақылау Успен аудандық мәслихатының экономика және бюджет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Смагулова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Бечелова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 мәслихатының</w:t>
            </w:r>
            <w:r>
              <w:br/>
            </w:r>
            <w:r>
              <w:rPr>
                <w:rFonts w:ascii="Times New Roman"/>
                <w:b w:val="false"/>
                <w:i w:val="false"/>
                <w:color w:val="000000"/>
                <w:sz w:val="20"/>
              </w:rPr>
              <w:t>(VI сайланған XVII кезектен тыс</w:t>
            </w:r>
            <w:r>
              <w:br/>
            </w:r>
            <w:r>
              <w:rPr>
                <w:rFonts w:ascii="Times New Roman"/>
                <w:b w:val="false"/>
                <w:i w:val="false"/>
                <w:color w:val="000000"/>
                <w:sz w:val="20"/>
              </w:rPr>
              <w:t>сессиясы) 2017 жылғы 14</w:t>
            </w:r>
            <w:r>
              <w:br/>
            </w:r>
            <w:r>
              <w:rPr>
                <w:rFonts w:ascii="Times New Roman"/>
                <w:b w:val="false"/>
                <w:i w:val="false"/>
                <w:color w:val="000000"/>
                <w:sz w:val="20"/>
              </w:rPr>
              <w:t>маусымдағы № 80/17 шешіміне</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Успен аудандық мәслихатының күші</w:t>
      </w:r>
      <w:r>
        <w:br/>
      </w:r>
      <w:r>
        <w:rPr>
          <w:rFonts w:ascii="Times New Roman"/>
          <w:b/>
          <w:i w:val="false"/>
          <w:color w:val="000000"/>
        </w:rPr>
        <w:t>жойылған кейбір шешімдерінің тізбесі</w:t>
      </w:r>
    </w:p>
    <w:bookmarkEnd w:id="4"/>
    <w:bookmarkStart w:name="z7" w:id="5"/>
    <w:p>
      <w:pPr>
        <w:spacing w:after="0"/>
        <w:ind w:left="0"/>
        <w:jc w:val="both"/>
      </w:pPr>
      <w:r>
        <w:rPr>
          <w:rFonts w:ascii="Times New Roman"/>
          <w:b w:val="false"/>
          <w:i w:val="false"/>
          <w:color w:val="000000"/>
          <w:sz w:val="28"/>
        </w:rPr>
        <w:t xml:space="preserve">
      1. Успен аудандық мәслихатының 2014 жылғы 24 желтоқсандағы "Успен ауданының 2015 - 2017 жылдарға арналған бюджеті туралы" (Нормативтік құқықтық актілерді мемлекеттік тіркеудің тізілімінде № 4259 болып тіркелген, 2015 жылғы 17 қаңтарда № 2, 2015 жылғы 24 қаңтарда № 3, 2015 жылғы 31 қаңтарда № 4 "Аймақ ажары", 2015 жылғы 17 қаңтарда № 2, 2015 жылғы 24 қаңтарда № 3, 2015 жылғы 31 қаңтарда № 4 "Огни села" аудандық газеттерінде жарияланған) № 219/41 </w:t>
      </w:r>
      <w:r>
        <w:rPr>
          <w:rFonts w:ascii="Times New Roman"/>
          <w:b w:val="false"/>
          <w:i w:val="false"/>
          <w:color w:val="000000"/>
          <w:sz w:val="28"/>
        </w:rPr>
        <w:t>шешімі</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xml:space="preserve">
      2. Успен аудандық мәслихатының (V сайланған XLV кезектен тыс сессиясы) 2015 жылғы 8 мамырдағы "Успен аудандық мәслихатының (V сайланған XLI сессиясы) 2014 жылғы 24 желтоқсандағы "Успен ауданының 2015 - 2017 жылдарға арналған бюджеті туралы" № 219/41 шешіміне өзгертулер мен толықтыру енгізу туралы" (Нормативтік құқықтық актілерді мемлекеттік тіркеудің тізілімінде № 4478 болып тіркелген, 2015 жылғы 23 мамырда № 20 "Аймақ ажары", 2015 жылғы 23 мамырда № 20 "Огни села" аудандық газеттерінде жарияланған) № 250/45 </w:t>
      </w:r>
      <w:r>
        <w:rPr>
          <w:rFonts w:ascii="Times New Roman"/>
          <w:b w:val="false"/>
          <w:i w:val="false"/>
          <w:color w:val="000000"/>
          <w:sz w:val="28"/>
        </w:rPr>
        <w:t>шешімі</w:t>
      </w:r>
      <w:r>
        <w:rPr>
          <w:rFonts w:ascii="Times New Roman"/>
          <w:b w:val="false"/>
          <w:i w:val="false"/>
          <w:color w:val="000000"/>
          <w:sz w:val="28"/>
        </w:rPr>
        <w:t>.</w:t>
      </w:r>
    </w:p>
    <w:bookmarkEnd w:id="6"/>
    <w:bookmarkStart w:name="z9" w:id="7"/>
    <w:p>
      <w:pPr>
        <w:spacing w:after="0"/>
        <w:ind w:left="0"/>
        <w:jc w:val="both"/>
      </w:pPr>
      <w:r>
        <w:rPr>
          <w:rFonts w:ascii="Times New Roman"/>
          <w:b w:val="false"/>
          <w:i w:val="false"/>
          <w:color w:val="000000"/>
          <w:sz w:val="28"/>
        </w:rPr>
        <w:t xml:space="preserve">
      3. Успен аудандық мәслихатының 2015 жылғы 17 маусымдағы "Успен аудандық мәслихатының (V сайланған XLI сессиясы) 2014 жылғы 24 желтоқсандағы "Успен ауданының 2015 - 2017 жылдарға арналған бюджеті туралы" № 219/41 шешіміне өзгертулер мен толықтыру енгізу туралы" (Нормативтік құқықтық актілерді мемлекеттік тіркеудің тізілімінде № 4544 болып тіркелген, 2015 жылғы 4 шілдеде № 26 "Аймақ ажары", 2015 жылғы 4 шілдеде № 26 "Огни села" аудандық газеттерінде жарияланған) № 255/46 </w:t>
      </w:r>
      <w:r>
        <w:rPr>
          <w:rFonts w:ascii="Times New Roman"/>
          <w:b w:val="false"/>
          <w:i w:val="false"/>
          <w:color w:val="000000"/>
          <w:sz w:val="28"/>
        </w:rPr>
        <w:t>шешімі</w:t>
      </w:r>
      <w:r>
        <w:rPr>
          <w:rFonts w:ascii="Times New Roman"/>
          <w:b w:val="false"/>
          <w:i w:val="false"/>
          <w:color w:val="000000"/>
          <w:sz w:val="28"/>
        </w:rPr>
        <w:t>.</w:t>
      </w:r>
    </w:p>
    <w:bookmarkEnd w:id="7"/>
    <w:bookmarkStart w:name="z10" w:id="8"/>
    <w:p>
      <w:pPr>
        <w:spacing w:after="0"/>
        <w:ind w:left="0"/>
        <w:jc w:val="both"/>
      </w:pPr>
      <w:r>
        <w:rPr>
          <w:rFonts w:ascii="Times New Roman"/>
          <w:b w:val="false"/>
          <w:i w:val="false"/>
          <w:color w:val="000000"/>
          <w:sz w:val="28"/>
        </w:rPr>
        <w:t xml:space="preserve">
      4. Успен аудандық мәслихатының (V сайланған ХLIX кезектен тыс сессиясы) 2015 жылғы 2 қыркүйектегі "Успен аудандық мәслихатының (V сайланған XLI сессиясы) 2014 жылғы 24 желтоқсандағы "Успен ауданының 2015 - 2017 жылдарға арналған бюджеті туралы" № 219/41 шешіміне өзгерту енгізу туралы" (Нормативтік құқықтық актілерді мемлекеттік тіркеудің тізілімінде № 4694 болып тіркелген, 2015 жылғы 19 қыркүйекте № 37 "Аймақ ажары", 2015 жылғы 19 қыркүйекте № 37 "Огни села" аудандық газеттерінде жарияланған) № 270/49 </w:t>
      </w:r>
      <w:r>
        <w:rPr>
          <w:rFonts w:ascii="Times New Roman"/>
          <w:b w:val="false"/>
          <w:i w:val="false"/>
          <w:color w:val="000000"/>
          <w:sz w:val="28"/>
        </w:rPr>
        <w:t>шешімі</w:t>
      </w:r>
      <w:r>
        <w:rPr>
          <w:rFonts w:ascii="Times New Roman"/>
          <w:b w:val="false"/>
          <w:i w:val="false"/>
          <w:color w:val="000000"/>
          <w:sz w:val="28"/>
        </w:rPr>
        <w:t>.</w:t>
      </w:r>
    </w:p>
    <w:bookmarkEnd w:id="8"/>
    <w:bookmarkStart w:name="z11" w:id="9"/>
    <w:p>
      <w:pPr>
        <w:spacing w:after="0"/>
        <w:ind w:left="0"/>
        <w:jc w:val="both"/>
      </w:pPr>
      <w:r>
        <w:rPr>
          <w:rFonts w:ascii="Times New Roman"/>
          <w:b w:val="false"/>
          <w:i w:val="false"/>
          <w:color w:val="000000"/>
          <w:sz w:val="28"/>
        </w:rPr>
        <w:t xml:space="preserve">
      5. Успен аудандық мәслихатының 2015 жылғы 17 қыркүйектегі "Успен аудандық мәслихатының (V сайланған ХLI сессиясы) 2014 жылғы 24 желтоқсандағы "Успен ауданының 2015 - 2017 жылдарға арналған бюджеті туралы" № 219/41 шешіміне өзгертулер және толықтыру енгізу туралы" (Нормативтік құқықтық актілерді мемлекеттік тіркеудің тізілімінде № 4726 болып тіркелген, 2015 жылғы 3 қазанда № 39 "Аймақ ажары", 2015 жылғы 3 қазанда № 39 "Огни села" аудандық газеттерінде жарияланған) № 272/50 </w:t>
      </w:r>
      <w:r>
        <w:rPr>
          <w:rFonts w:ascii="Times New Roman"/>
          <w:b w:val="false"/>
          <w:i w:val="false"/>
          <w:color w:val="000000"/>
          <w:sz w:val="28"/>
        </w:rPr>
        <w:t>шешімі</w:t>
      </w:r>
      <w:r>
        <w:rPr>
          <w:rFonts w:ascii="Times New Roman"/>
          <w:b w:val="false"/>
          <w:i w:val="false"/>
          <w:color w:val="000000"/>
          <w:sz w:val="28"/>
        </w:rPr>
        <w:t>.</w:t>
      </w:r>
    </w:p>
    <w:bookmarkEnd w:id="9"/>
    <w:bookmarkStart w:name="z12" w:id="10"/>
    <w:p>
      <w:pPr>
        <w:spacing w:after="0"/>
        <w:ind w:left="0"/>
        <w:jc w:val="both"/>
      </w:pPr>
      <w:r>
        <w:rPr>
          <w:rFonts w:ascii="Times New Roman"/>
          <w:b w:val="false"/>
          <w:i w:val="false"/>
          <w:color w:val="000000"/>
          <w:sz w:val="28"/>
        </w:rPr>
        <w:t xml:space="preserve">
      6. Успен аудандық мәслихатының 2015 жылғы 19 қарашадағы "Успен аудандық мәслихатының (V сайланған ХLI сессиясы) 2014 жылғы 24 желтоқсандағы "Успен ауданының 2015 - 2017 жылдарға арналған бюджеті туралы" № 219/41 шешіміне өзгерістер енгізу туралы" (Нормативтік құқықтық актілерді мемлекеттік тіркеудің тізілімінде № 4814 болып тіркелген, 2015 жылғы 5 желтоқсанда № 48 "Аймақ ажары", 2015 жылғы 5 желтоқсанда № 48 "Огни села" аудандық газеттерінде жарияланған) № 274/51 </w:t>
      </w:r>
      <w:r>
        <w:rPr>
          <w:rFonts w:ascii="Times New Roman"/>
          <w:b w:val="false"/>
          <w:i w:val="false"/>
          <w:color w:val="000000"/>
          <w:sz w:val="28"/>
        </w:rPr>
        <w:t>шешімі</w:t>
      </w:r>
      <w:r>
        <w:rPr>
          <w:rFonts w:ascii="Times New Roman"/>
          <w:b w:val="false"/>
          <w:i w:val="false"/>
          <w:color w:val="000000"/>
          <w:sz w:val="28"/>
        </w:rPr>
        <w:t>.</w:t>
      </w:r>
    </w:p>
    <w:bookmarkEnd w:id="10"/>
    <w:bookmarkStart w:name="z13" w:id="11"/>
    <w:p>
      <w:pPr>
        <w:spacing w:after="0"/>
        <w:ind w:left="0"/>
        <w:jc w:val="both"/>
      </w:pPr>
      <w:r>
        <w:rPr>
          <w:rFonts w:ascii="Times New Roman"/>
          <w:b w:val="false"/>
          <w:i w:val="false"/>
          <w:color w:val="000000"/>
          <w:sz w:val="28"/>
        </w:rPr>
        <w:t xml:space="preserve">
      7. Успен аудандық мәслихатының 2015 жылғы 23 желтоқсандағы "Успен аудандық мәслихатының (V сайланған ХLI сессиясы) 2014 жылғы 24 желтоқсандағы "Успен ауданының 2015 - 2017 жылдарға арналған бюджеті туралы" № 219/41 шешіміне өзгерістер енгізу туралы" (Нормативтік құқықтық актілерді мемлекеттік тіркеудің тізілімінде № 4856 болып тіркелген, 2016 жылғы 9 қаңтарда № 1, 2016 жылғы 16 қаңтарда № 2 "Аймақ ажары", 2016 жылғы 9 қаңтарда № 1, 2016 жылғы 16 қаңтарда № 2 "Огни села" аудандық газеттерінде жарияланған) № 288/52 </w:t>
      </w:r>
      <w:r>
        <w:rPr>
          <w:rFonts w:ascii="Times New Roman"/>
          <w:b w:val="false"/>
          <w:i w:val="false"/>
          <w:color w:val="000000"/>
          <w:sz w:val="28"/>
        </w:rPr>
        <w:t>шешімі</w:t>
      </w:r>
      <w:r>
        <w:rPr>
          <w:rFonts w:ascii="Times New Roman"/>
          <w:b w:val="false"/>
          <w:i w:val="false"/>
          <w:color w:val="000000"/>
          <w:sz w:val="28"/>
        </w:rPr>
        <w:t>.</w:t>
      </w:r>
    </w:p>
    <w:bookmarkEnd w:id="11"/>
    <w:bookmarkStart w:name="z14" w:id="12"/>
    <w:p>
      <w:pPr>
        <w:spacing w:after="0"/>
        <w:ind w:left="0"/>
        <w:jc w:val="both"/>
      </w:pPr>
      <w:r>
        <w:rPr>
          <w:rFonts w:ascii="Times New Roman"/>
          <w:b w:val="false"/>
          <w:i w:val="false"/>
          <w:color w:val="000000"/>
          <w:sz w:val="28"/>
        </w:rPr>
        <w:t xml:space="preserve">
      8. Успен аудандық мәслихатының 2015 жылғы 21 желтоқсандағы "2016 жылға арналған Успен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 (Нормативтік құқықтық актілерді мемлекеттік тіркеудің тізілімінде № 4885 болып тіркелген, 2016 жылғы 23 қаңтарда № 3 "Аймақ ажары", 2016 жылғы 23 қаңтарда № 3 "Огни села" аудандық газеттерінде жарияланған) № 280/52 </w:t>
      </w:r>
      <w:r>
        <w:rPr>
          <w:rFonts w:ascii="Times New Roman"/>
          <w:b w:val="false"/>
          <w:i w:val="false"/>
          <w:color w:val="000000"/>
          <w:sz w:val="28"/>
        </w:rPr>
        <w:t>шешімі</w:t>
      </w:r>
      <w:r>
        <w:rPr>
          <w:rFonts w:ascii="Times New Roman"/>
          <w:b w:val="false"/>
          <w:i w:val="false"/>
          <w:color w:val="000000"/>
          <w:sz w:val="28"/>
        </w:rPr>
        <w:t>.</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