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033a" w14:textId="cac0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Белоусов ауылдық округінің Тимирязев ауылынның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Белоусов ауылдық округі әкімінің 2017 жылғы 5 желтоқсандағы № 6 шешімі. Павлодар облысының Әділет департаментінде 2017 жылғы 21 желтоқсанда № 5752 болып тіркелді. Күші жойылды - Павлодар облысы Успен ауданы Белоусов ауылдық округі әкімінің 2018 жылғы 16 тамыздағы № 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Успен ауданы Белоусов ауылдық округі әкімінің 16.08.2018 № 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Белоусов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 анықталғанына байланысты, Успен ауданы Белоусов ауылдық округінің Тимирязев ауылы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"Успен ауданының ветеринария бөлімі" (келісім бойынша) және "Қазақстан Республикасы Ауыл шаруашылығы министрлігінің Ветеринариялық бақылау және қадағалау комитетінің Успен аудандық аумақтық инспекциясы" (келісім бойынша) мемлекеттік мекемелері, анықталған эпизоотиялық ошақта ветеринариялық-санитариялық саулыққа қол жеткізу үшін қажетті ветеринариялық-санитариялық іс-шаралар өткізсін.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Белоусов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"Успен ауданының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бөлімі"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Бараисова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"05"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Успен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Агатанов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"05"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