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31dbd" w14:textId="4331d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аудандық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2017 жылғы 7 наурыздағы № 56/18 шешімі. Павлодар облысының Әділет департаментінде 2017 жылғы 6 сәуірде № 5445 болып тіркелді. Күші жойылды - Павлодар облысы Шарбақты аудандық мәслихатының 2018 жылғы 25 сәуірдегі № 129/36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Шарбақты аудандық мәслихатының 25.04.2018 № 129/36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2016 жылғы 29 желтоқсандағы "Мемлекеттік әкімшілік қызметшілердің қызметін бағалаудың кейбір мәселелері туралы" № 110 </w:t>
      </w:r>
      <w:r>
        <w:rPr>
          <w:rFonts w:ascii="Times New Roman"/>
          <w:b w:val="false"/>
          <w:i w:val="false"/>
          <w:color w:val="000000"/>
          <w:sz w:val="28"/>
        </w:rPr>
        <w:t>бұйрығына</w:t>
      </w:r>
      <w:r>
        <w:rPr>
          <w:rFonts w:ascii="Times New Roman"/>
          <w:b w:val="false"/>
          <w:i w:val="false"/>
          <w:color w:val="000000"/>
          <w:sz w:val="28"/>
        </w:rPr>
        <w:t xml:space="preserve"> сәйкес, Шарбақты аудандық мәслихаты </w:t>
      </w:r>
      <w:r>
        <w:rPr>
          <w:rFonts w:ascii="Times New Roman"/>
          <w:b/>
          <w:i w:val="false"/>
          <w:color w:val="000000"/>
          <w:sz w:val="28"/>
        </w:rPr>
        <w:t>ШЕШІМ ҚАБЫЛДАДЫ</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"Шарбақты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Шарбақты аудандық мәслихатының 2016 жылғы 25 ақпандағы "Шарбақты аудандық мәслихатының аппараты" мемлекеттік мекемесінің "Б" корпусы мемлекеттік әкімшілік қызметшілерінің қызметін бағалау әдістемесін бекіту туралы" № 258/71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4966 болып тіркелген, 2016 жылғы 17 наурызда аудандық "Маралды", "Трибуна" газеттерінде, 2016 жылғы 22 наурызда аудандық "Маралды", "Трибуна" газеттерінде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Шарбақты аудандық мәслихаты аппаратының басшысына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Ибрагимова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Шпехт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2017 жылғы 7</w:t>
            </w:r>
            <w:r>
              <w:br/>
            </w:r>
            <w:r>
              <w:rPr>
                <w:rFonts w:ascii="Times New Roman"/>
                <w:b w:val="false"/>
                <w:i w:val="false"/>
                <w:color w:val="000000"/>
                <w:sz w:val="20"/>
              </w:rPr>
              <w:t>наурыздағы № 56/18 шешімімен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"Шарбақты аудандық мәслихатының аппараты" мемлекеттік</w:t>
      </w:r>
      <w:r>
        <w:br/>
      </w:r>
      <w:r>
        <w:rPr>
          <w:rFonts w:ascii="Times New Roman"/>
          <w:b/>
          <w:i w:val="false"/>
          <w:color w:val="000000"/>
        </w:rPr>
        <w:t>мекемесінің "Б" корпусы мемлекеттік әкімшілік</w:t>
      </w:r>
      <w:r>
        <w:br/>
      </w:r>
      <w:r>
        <w:rPr>
          <w:rFonts w:ascii="Times New Roman"/>
          <w:b/>
          <w:i w:val="false"/>
          <w:color w:val="000000"/>
        </w:rPr>
        <w:t>қызметшілерінің қызметін бағалау әдістемесі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"Шарбақты аудандық мәслихатының аппараты" мемлекеттік мекемесінің "Б" корпусы мемлекеттік әкімшілік қызметшілерінің қызметін бағалау әдістемесі (бұдан әрі - Әдістеме) Қазақстан Республикасының 2015 жылғы 23 қарашадағы "Қазақстан Республикасының мемлекеттік қызметі туралы"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2016 жылғы 29 желтоқсандағы "Мемлекеттік әкімшілік қызметшілердің қызметін бағалаудың кейбір мәселелері туралы" № 110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"Шарбақты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10"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11"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12" w:id="10"/>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0"/>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bookmarkStart w:name="z13" w:id="11"/>
    <w:p>
      <w:pPr>
        <w:spacing w:after="0"/>
        <w:ind w:left="0"/>
        <w:jc w:val="both"/>
      </w:pPr>
      <w:r>
        <w:rPr>
          <w:rFonts w:ascii="Times New Roman"/>
          <w:b w:val="false"/>
          <w:i w:val="false"/>
          <w:color w:val="000000"/>
          <w:sz w:val="28"/>
        </w:rPr>
        <w:t>
      5. Жылдық бағалау:</w:t>
      </w:r>
    </w:p>
    <w:bookmarkEnd w:id="11"/>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Start w:name="z14" w:id="12"/>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Шарбақты аудандық мәслихатының аппараты (бұдан әрі - мәслихат аппараты) оның жұмыс органы болып табылады.</w:t>
      </w:r>
    </w:p>
    <w:bookmarkEnd w:id="12"/>
    <w:bookmarkStart w:name="z15" w:id="13"/>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табылады.</w:t>
      </w:r>
    </w:p>
    <w:bookmarkEnd w:id="13"/>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p>
    <w:bookmarkStart w:name="z16" w:id="14"/>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14"/>
    <w:bookmarkStart w:name="z17" w:id="15"/>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15"/>
    <w:p>
      <w:pPr>
        <w:spacing w:after="0"/>
        <w:ind w:left="0"/>
        <w:jc w:val="both"/>
      </w:pPr>
      <w:r>
        <w:rPr>
          <w:rFonts w:ascii="Times New Roman"/>
          <w:b w:val="false"/>
          <w:i w:val="false"/>
          <w:color w:val="000000"/>
          <w:sz w:val="28"/>
        </w:rPr>
        <w:t>
      Бағалау жөніндегі комиссияның хатшысы лауазымдық нұсқаулығы бойынша кадрлық жұмыстарды жүргізетін Шарбақты аудандық мәслихаты аппаратының ұйымдастыру бөлімінің басшысы (бұдан әрі - ұйымдастыру бөлімінің басшысы) болып табылады. Бағалау жөніндегі комиссияның хатшысы дауыс беруге қатыспайды.</w:t>
      </w:r>
    </w:p>
    <w:bookmarkStart w:name="z18" w:id="16"/>
    <w:p>
      <w:pPr>
        <w:spacing w:after="0"/>
        <w:ind w:left="0"/>
        <w:jc w:val="left"/>
      </w:pPr>
      <w:r>
        <w:rPr>
          <w:rFonts w:ascii="Times New Roman"/>
          <w:b/>
          <w:i w:val="false"/>
          <w:color w:val="000000"/>
        </w:rPr>
        <w:t xml:space="preserve"> 2-тарау. Жұмыстың жеке жоспарын құрастыру</w:t>
      </w:r>
    </w:p>
    <w:bookmarkEnd w:id="16"/>
    <w:bookmarkStart w:name="z19" w:id="17"/>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17"/>
    <w:bookmarkStart w:name="z20" w:id="18"/>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18"/>
    <w:bookmarkStart w:name="z21" w:id="19"/>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19"/>
    <w:bookmarkStart w:name="z22" w:id="20"/>
    <w:p>
      <w:pPr>
        <w:spacing w:after="0"/>
        <w:ind w:left="0"/>
        <w:jc w:val="both"/>
      </w:pPr>
      <w:r>
        <w:rPr>
          <w:rFonts w:ascii="Times New Roman"/>
          <w:b w:val="false"/>
          <w:i w:val="false"/>
          <w:color w:val="000000"/>
          <w:sz w:val="28"/>
        </w:rPr>
        <w:t>
      13. Жеке жоспар екі данада құрастырылады. Бір дана мәслихат аппаратына беріледі. Екінші дана "Б" корпусы қызметшісінің құрылымдық бөлімше басшысында болады.</w:t>
      </w:r>
    </w:p>
    <w:bookmarkEnd w:id="20"/>
    <w:bookmarkStart w:name="z23" w:id="21"/>
    <w:p>
      <w:pPr>
        <w:spacing w:after="0"/>
        <w:ind w:left="0"/>
        <w:jc w:val="left"/>
      </w:pPr>
      <w:r>
        <w:rPr>
          <w:rFonts w:ascii="Times New Roman"/>
          <w:b/>
          <w:i w:val="false"/>
          <w:color w:val="000000"/>
        </w:rPr>
        <w:t xml:space="preserve"> 3-тарау. Бағалауды жүргізуге дайындық</w:t>
      </w:r>
    </w:p>
    <w:bookmarkEnd w:id="21"/>
    <w:bookmarkStart w:name="z24" w:id="22"/>
    <w:p>
      <w:pPr>
        <w:spacing w:after="0"/>
        <w:ind w:left="0"/>
        <w:jc w:val="both"/>
      </w:pPr>
      <w:r>
        <w:rPr>
          <w:rFonts w:ascii="Times New Roman"/>
          <w:b w:val="false"/>
          <w:i w:val="false"/>
          <w:color w:val="000000"/>
          <w:sz w:val="28"/>
        </w:rPr>
        <w:t>
      14. Мәслихат аппараты Бағалау бойынша комиссия төрағасының келісімімен бағалауды өткізу кестесін қалыптастырады.</w:t>
      </w:r>
    </w:p>
    <w:bookmarkEnd w:id="22"/>
    <w:p>
      <w:pPr>
        <w:spacing w:after="0"/>
        <w:ind w:left="0"/>
        <w:jc w:val="both"/>
      </w:pPr>
      <w:r>
        <w:rPr>
          <w:rFonts w:ascii="Times New Roman"/>
          <w:b w:val="false"/>
          <w:i w:val="false"/>
          <w:color w:val="000000"/>
          <w:sz w:val="28"/>
        </w:rPr>
        <w:t>
      Мәслихат аппараты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25" w:id="23"/>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23"/>
    <w:bookmarkStart w:name="z26" w:id="2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24"/>
    <w:bookmarkStart w:name="z27" w:id="2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25"/>
    <w:bookmarkStart w:name="z28" w:id="26"/>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26"/>
    <w:bookmarkStart w:name="z29" w:id="2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мәслихат аппаратымен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27"/>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 - ден "+5" балға дейін иеленеді.</w:t>
      </w:r>
    </w:p>
    <w:bookmarkStart w:name="z30" w:id="28"/>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28"/>
    <w:bookmarkStart w:name="z31" w:id="29"/>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29"/>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мәслихат аппараты және "Б" корпусы қызметшісінің тікелей басшысының құжатпен дәлелденген мәліметі саналады.</w:t>
      </w:r>
    </w:p>
    <w:bookmarkStart w:name="z32" w:id="30"/>
    <w:p>
      <w:pPr>
        <w:spacing w:after="0"/>
        <w:ind w:left="0"/>
        <w:jc w:val="both"/>
      </w:pPr>
      <w:r>
        <w:rPr>
          <w:rFonts w:ascii="Times New Roman"/>
          <w:b w:val="false"/>
          <w:i w:val="false"/>
          <w:color w:val="000000"/>
          <w:sz w:val="28"/>
        </w:rPr>
        <w:t>
      21. Еңбек тәртібін бұзуға:</w:t>
      </w:r>
    </w:p>
    <w:bookmarkEnd w:id="30"/>
    <w:p>
      <w:pPr>
        <w:spacing w:after="0"/>
        <w:ind w:left="0"/>
        <w:jc w:val="both"/>
      </w:pPr>
      <w:r>
        <w:rPr>
          <w:rFonts w:ascii="Times New Roman"/>
          <w:b w:val="false"/>
          <w:i w:val="false"/>
          <w:color w:val="000000"/>
          <w:sz w:val="28"/>
        </w:rPr>
        <w:t>
      1) дәлелді себепсіз жұмысқа кешігу;</w:t>
      </w:r>
    </w:p>
    <w:p>
      <w:pPr>
        <w:spacing w:after="0"/>
        <w:ind w:left="0"/>
        <w:jc w:val="both"/>
      </w:pPr>
      <w:r>
        <w:rPr>
          <w:rFonts w:ascii="Times New Roman"/>
          <w:b w:val="false"/>
          <w:i w:val="false"/>
          <w:color w:val="000000"/>
          <w:sz w:val="28"/>
        </w:rPr>
        <w:t>
      2) қызметшілердің қызметтік әдепті бұзуы жатады.</w:t>
      </w:r>
    </w:p>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мәслихат аппараты және "Б" корпусы қызметшісінің тікелей басшысының құжатпен дәлелденген мәліметі саналады.</w:t>
      </w:r>
    </w:p>
    <w:bookmarkStart w:name="z33" w:id="31"/>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баллдары қойылады.</w:t>
      </w:r>
    </w:p>
    <w:bookmarkEnd w:id="31"/>
    <w:bookmarkStart w:name="z34" w:id="32"/>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32"/>
    <w:bookmarkStart w:name="z35" w:id="33"/>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мәслихат аппараты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33"/>
    <w:bookmarkStart w:name="z36" w:id="34"/>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34"/>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ұйымдастыру бөлімінің басшысы және "Б" корпусы қызметшісінің тікелей басшысы еркін нысанда танысудан бас тарту туралы акт құрастырады.</w:t>
      </w:r>
    </w:p>
    <w:bookmarkStart w:name="z37" w:id="35"/>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3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812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128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тоқсандық баға;</w:t>
      </w:r>
    </w:p>
    <w:p>
      <w:pPr>
        <w:spacing w:after="0"/>
        <w:ind w:left="0"/>
        <w:jc w:val="both"/>
      </w:pPr>
      <w:r>
        <w:rPr>
          <w:rFonts w:ascii="Times New Roman"/>
          <w:b w:val="false"/>
          <w:i w:val="false"/>
          <w:color w:val="000000"/>
          <w:sz w:val="28"/>
        </w:rPr>
        <w:t>
      a - көтермелеу балдары;</w:t>
      </w:r>
    </w:p>
    <w:p>
      <w:pPr>
        <w:spacing w:after="0"/>
        <w:ind w:left="0"/>
        <w:jc w:val="both"/>
      </w:pPr>
      <w:r>
        <w:rPr>
          <w:rFonts w:ascii="Times New Roman"/>
          <w:b w:val="false"/>
          <w:i w:val="false"/>
          <w:color w:val="000000"/>
          <w:sz w:val="28"/>
        </w:rPr>
        <w:t>
      в - айыппұл балдары.</w:t>
      </w:r>
    </w:p>
    <w:bookmarkStart w:name="z38" w:id="36"/>
    <w:p>
      <w:pPr>
        <w:spacing w:after="0"/>
        <w:ind w:left="0"/>
        <w:jc w:val="both"/>
      </w:pPr>
      <w:r>
        <w:rPr>
          <w:rFonts w:ascii="Times New Roman"/>
          <w:b w:val="false"/>
          <w:i w:val="false"/>
          <w:color w:val="000000"/>
          <w:sz w:val="28"/>
        </w:rPr>
        <w:t>
      27. Тоқсандық қорытынды баға мынадай шәкіл бойынша қойылады: 80 балдан төмен - "қанағаттанарлықсыз", 80 - нен 105 (қоса алғанда) балға дейін "қанағаттанарлық", 106 - дан 130 балға дейін (қоса алғанда) - "тиімді", 130 балдан астам - "өте жақсы".</w:t>
      </w:r>
    </w:p>
    <w:bookmarkEnd w:id="36"/>
    <w:bookmarkStart w:name="z39" w:id="37"/>
    <w:p>
      <w:pPr>
        <w:spacing w:after="0"/>
        <w:ind w:left="0"/>
        <w:jc w:val="left"/>
      </w:pPr>
      <w:r>
        <w:rPr>
          <w:rFonts w:ascii="Times New Roman"/>
          <w:b/>
          <w:i w:val="false"/>
          <w:color w:val="000000"/>
        </w:rPr>
        <w:t xml:space="preserve"> 5-тарау. Жылдық бағалау</w:t>
      </w:r>
    </w:p>
    <w:bookmarkEnd w:id="37"/>
    <w:bookmarkStart w:name="z40" w:id="38"/>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38"/>
    <w:bookmarkStart w:name="z41" w:id="39"/>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39"/>
    <w:bookmarkStart w:name="z42" w:id="40"/>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40"/>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 қойылады;</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Start w:name="z43" w:id="41"/>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41"/>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ұйымдастыру бөлімінің басшысы және "Б" корпусы қызметшісінің тікелей басшысы танысудан бас тарту туралы еркін нысанда акт құрастырады.</w:t>
      </w:r>
    </w:p>
    <w:bookmarkStart w:name="z44" w:id="42"/>
    <w:p>
      <w:pPr>
        <w:spacing w:after="0"/>
        <w:ind w:left="0"/>
        <w:jc w:val="both"/>
      </w:pPr>
      <w:r>
        <w:rPr>
          <w:rFonts w:ascii="Times New Roman"/>
          <w:b w:val="false"/>
          <w:i w:val="false"/>
          <w:color w:val="000000"/>
          <w:sz w:val="28"/>
        </w:rPr>
        <w:t>
      32. Мәслихат аппараты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4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59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5593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1557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1557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жылдық баға;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01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017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есептік тоқсандардың орта бағасы (орта арифметикалық мән).</w:t>
      </w:r>
    </w:p>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балдан төмен) - 2 балл,</w:t>
      </w:r>
    </w:p>
    <w:p>
      <w:pPr>
        <w:spacing w:after="0"/>
        <w:ind w:left="0"/>
        <w:jc w:val="both"/>
      </w:pPr>
      <w:r>
        <w:rPr>
          <w:rFonts w:ascii="Times New Roman"/>
          <w:b w:val="false"/>
          <w:i w:val="false"/>
          <w:color w:val="000000"/>
          <w:sz w:val="28"/>
        </w:rPr>
        <w:t>
      "қанағаттанарлық" мәнге (80 - нен 105 балға дейін) - 3 балл,</w:t>
      </w:r>
    </w:p>
    <w:p>
      <w:pPr>
        <w:spacing w:after="0"/>
        <w:ind w:left="0"/>
        <w:jc w:val="both"/>
      </w:pPr>
      <w:r>
        <w:rPr>
          <w:rFonts w:ascii="Times New Roman"/>
          <w:b w:val="false"/>
          <w:i w:val="false"/>
          <w:color w:val="000000"/>
          <w:sz w:val="28"/>
        </w:rPr>
        <w:t>
      "тиімді" мәнге (106-дан 130 балға (қоса алғанда) дейін) - 4 балл,</w:t>
      </w:r>
    </w:p>
    <w:p>
      <w:pPr>
        <w:spacing w:after="0"/>
        <w:ind w:left="0"/>
        <w:jc w:val="both"/>
      </w:pPr>
      <w:r>
        <w:rPr>
          <w:rFonts w:ascii="Times New Roman"/>
          <w:b w:val="false"/>
          <w:i w:val="false"/>
          <w:color w:val="000000"/>
          <w:sz w:val="28"/>
        </w:rPr>
        <w:t>
      "өте жақсы" мәнге (130 балдан астам) - 5 балл;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906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жеке жұмыс жоспарын орындау бағасы (орта арифметикалық мән).</w:t>
      </w:r>
    </w:p>
    <w:bookmarkStart w:name="z45" w:id="43"/>
    <w:p>
      <w:pPr>
        <w:spacing w:after="0"/>
        <w:ind w:left="0"/>
        <w:jc w:val="both"/>
      </w:pPr>
      <w:r>
        <w:rPr>
          <w:rFonts w:ascii="Times New Roman"/>
          <w:b w:val="false"/>
          <w:i w:val="false"/>
          <w:color w:val="000000"/>
          <w:sz w:val="28"/>
        </w:rPr>
        <w:t>
      33. Жылдың қорытынды бағасы мынадай шәкіл бойынша қойылады:</w:t>
      </w:r>
    </w:p>
    <w:bookmarkEnd w:id="43"/>
    <w:p>
      <w:pPr>
        <w:spacing w:after="0"/>
        <w:ind w:left="0"/>
        <w:jc w:val="both"/>
      </w:pPr>
      <w:r>
        <w:rPr>
          <w:rFonts w:ascii="Times New Roman"/>
          <w:b w:val="false"/>
          <w:i w:val="false"/>
          <w:color w:val="000000"/>
          <w:sz w:val="28"/>
        </w:rPr>
        <w:t>
      3 балдан төмен - "қанағаттанарлықсыз"; 3 балдан бастап 3,9 балға дейін - "қанағаттанарлық"; 4 балдан бастап 4,9 балға дейін - "тиімді"; 5 балл - "өте жақсы" қойылады.</w:t>
      </w:r>
    </w:p>
    <w:bookmarkStart w:name="z46" w:id="44"/>
    <w:p>
      <w:pPr>
        <w:spacing w:after="0"/>
        <w:ind w:left="0"/>
        <w:jc w:val="left"/>
      </w:pPr>
      <w:r>
        <w:rPr>
          <w:rFonts w:ascii="Times New Roman"/>
          <w:b/>
          <w:i w:val="false"/>
          <w:color w:val="000000"/>
        </w:rPr>
        <w:t xml:space="preserve"> 6-тарау. Комиссияның бағалау нәтижелерін қарауы</w:t>
      </w:r>
    </w:p>
    <w:bookmarkEnd w:id="44"/>
    <w:bookmarkStart w:name="z47" w:id="45"/>
    <w:p>
      <w:pPr>
        <w:spacing w:after="0"/>
        <w:ind w:left="0"/>
        <w:jc w:val="both"/>
      </w:pPr>
      <w:r>
        <w:rPr>
          <w:rFonts w:ascii="Times New Roman"/>
          <w:b w:val="false"/>
          <w:i w:val="false"/>
          <w:color w:val="000000"/>
          <w:sz w:val="28"/>
        </w:rPr>
        <w:t>
      34. Мәслихат аппараты Комиссия төрағасымен келісілген кестеге сәйкес бағалау нәтижелерін қарау бойынша Комиссияның отырысын өткізуді қамтамасыз етеді.</w:t>
      </w:r>
    </w:p>
    <w:bookmarkEnd w:id="45"/>
    <w:p>
      <w:pPr>
        <w:spacing w:after="0"/>
        <w:ind w:left="0"/>
        <w:jc w:val="both"/>
      </w:pPr>
      <w:r>
        <w:rPr>
          <w:rFonts w:ascii="Times New Roman"/>
          <w:b w:val="false"/>
          <w:i w:val="false"/>
          <w:color w:val="000000"/>
          <w:sz w:val="28"/>
        </w:rPr>
        <w:t>
      Мәслихат аппараты Комиссияның отырысына келесі құжаттарды: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"Б" корпусы қызметшісінің лауазымдық нұсқаулығын;</w:t>
      </w:r>
    </w:p>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Start w:name="z48" w:id="46"/>
    <w:p>
      <w:pPr>
        <w:spacing w:after="0"/>
        <w:ind w:left="0"/>
        <w:jc w:val="both"/>
      </w:pPr>
      <w:r>
        <w:rPr>
          <w:rFonts w:ascii="Times New Roman"/>
          <w:b w:val="false"/>
          <w:i w:val="false"/>
          <w:color w:val="000000"/>
          <w:sz w:val="28"/>
        </w:rPr>
        <w:t>
      35. Комиссия бағалау нәтижелерін қарастырады және келесі шешімдердің бірін шығарады:</w:t>
      </w:r>
    </w:p>
    <w:bookmarkEnd w:id="46"/>
    <w:p>
      <w:pPr>
        <w:spacing w:after="0"/>
        <w:ind w:left="0"/>
        <w:jc w:val="both"/>
      </w:pPr>
      <w:r>
        <w:rPr>
          <w:rFonts w:ascii="Times New Roman"/>
          <w:b w:val="false"/>
          <w:i w:val="false"/>
          <w:color w:val="000000"/>
          <w:sz w:val="28"/>
        </w:rPr>
        <w:t>
      1) бағалау нәтижелерін бекітеді;</w:t>
      </w:r>
    </w:p>
    <w:p>
      <w:pPr>
        <w:spacing w:after="0"/>
        <w:ind w:left="0"/>
        <w:jc w:val="both"/>
      </w:pPr>
      <w:r>
        <w:rPr>
          <w:rFonts w:ascii="Times New Roman"/>
          <w:b w:val="false"/>
          <w:i w:val="false"/>
          <w:color w:val="000000"/>
          <w:sz w:val="28"/>
        </w:rPr>
        <w:t>
      2) бағалау нәтижелерін қайта қарайды.</w:t>
      </w:r>
    </w:p>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Start w:name="z49" w:id="47"/>
    <w:p>
      <w:pPr>
        <w:spacing w:after="0"/>
        <w:ind w:left="0"/>
        <w:jc w:val="both"/>
      </w:pPr>
      <w:r>
        <w:rPr>
          <w:rFonts w:ascii="Times New Roman"/>
          <w:b w:val="false"/>
          <w:i w:val="false"/>
          <w:color w:val="000000"/>
          <w:sz w:val="28"/>
        </w:rPr>
        <w:t>
      36. Мәслихат аппараты бағалау нәтижелерімен ол аяқталған соң екі жұмыс күні ішінде "Б" корпусының қызметшісін таныстырады.</w:t>
      </w:r>
    </w:p>
    <w:bookmarkEnd w:id="47"/>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ұйымдастыру бөлімінің басшысымен танысудан бас тарту туралы еркін нұсқада акт құрастырылады.</w:t>
      </w:r>
    </w:p>
    <w:bookmarkStart w:name="z50" w:id="48"/>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мәслихат аппаратында сақталады.</w:t>
      </w:r>
    </w:p>
    <w:bookmarkEnd w:id="48"/>
    <w:bookmarkStart w:name="z51" w:id="49"/>
    <w:p>
      <w:pPr>
        <w:spacing w:after="0"/>
        <w:ind w:left="0"/>
        <w:jc w:val="left"/>
      </w:pPr>
      <w:r>
        <w:rPr>
          <w:rFonts w:ascii="Times New Roman"/>
          <w:b/>
          <w:i w:val="false"/>
          <w:color w:val="000000"/>
        </w:rPr>
        <w:t xml:space="preserve"> 7-тарау. Бағалау нәтижелеріне шағымдану</w:t>
      </w:r>
    </w:p>
    <w:bookmarkEnd w:id="49"/>
    <w:bookmarkStart w:name="z52" w:id="50"/>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50"/>
    <w:bookmarkStart w:name="z53" w:id="51"/>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51"/>
    <w:bookmarkStart w:name="z54" w:id="52"/>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жолданады.</w:t>
      </w:r>
    </w:p>
    <w:bookmarkEnd w:id="52"/>
    <w:bookmarkStart w:name="z55" w:id="53"/>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53"/>
    <w:bookmarkStart w:name="z56" w:id="54"/>
    <w:p>
      <w:pPr>
        <w:spacing w:after="0"/>
        <w:ind w:left="0"/>
        <w:jc w:val="left"/>
      </w:pPr>
      <w:r>
        <w:rPr>
          <w:rFonts w:ascii="Times New Roman"/>
          <w:b/>
          <w:i w:val="false"/>
          <w:color w:val="000000"/>
        </w:rPr>
        <w:t xml:space="preserve"> 8-тарау. Бағалау нәтижелері бойынша шешім қабылдау</w:t>
      </w:r>
    </w:p>
    <w:bookmarkEnd w:id="54"/>
    <w:bookmarkStart w:name="z57" w:id="55"/>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55"/>
    <w:bookmarkStart w:name="z58" w:id="56"/>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56"/>
    <w:bookmarkStart w:name="z59" w:id="57"/>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57"/>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Start w:name="z60" w:id="58"/>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58"/>
    <w:bookmarkStart w:name="z61" w:id="59"/>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59"/>
    <w:bookmarkStart w:name="z62" w:id="60"/>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4" w:id="61"/>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61"/>
    <w:p>
      <w:pPr>
        <w:spacing w:after="0"/>
        <w:ind w:left="0"/>
        <w:jc w:val="both"/>
      </w:pPr>
      <w:r>
        <w:rPr>
          <w:rFonts w:ascii="Times New Roman"/>
          <w:b w:val="false"/>
          <w:i w:val="false"/>
          <w:color w:val="000000"/>
          <w:sz w:val="28"/>
        </w:rPr>
        <w:t>
      __________________________________жыл</w:t>
      </w:r>
      <w:r>
        <w:br/>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Қызметшінің (тегі, аты, әкесінің аты (болған жағдайда)) _________________________</w:t>
      </w:r>
      <w:r>
        <w:br/>
      </w:r>
      <w:r>
        <w:rPr>
          <w:rFonts w:ascii="Times New Roman"/>
          <w:b w:val="false"/>
          <w:i w:val="false"/>
          <w:color w:val="000000"/>
          <w:sz w:val="28"/>
        </w:rPr>
        <w:t>Қызметшінің лауазымы: _____________________________________________________</w:t>
      </w:r>
      <w:r>
        <w:br/>
      </w:r>
      <w:r>
        <w:rPr>
          <w:rFonts w:ascii="Times New Roman"/>
          <w:b w:val="false"/>
          <w:i w:val="false"/>
          <w:color w:val="000000"/>
          <w:sz w:val="28"/>
        </w:rPr>
        <w:t>Қызметшінің құрылымдық бөлімшесінің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tbl>
      <w:tblPr>
        <w:tblW w:w="0" w:type="auto"/>
        <w:tblCellSpacing w:w="0" w:type="auto"/>
        <w:tblBorders>
          <w:top w:val="none"/>
          <w:left w:val="none"/>
          <w:bottom w:val="none"/>
          <w:right w:val="none"/>
          <w:insideH w:val="none"/>
          <w:insideV w:val="none"/>
        </w:tblBorders>
      </w:tblPr>
      <w:tblGrid>
        <w:gridCol w:w="6036"/>
        <w:gridCol w:w="6264"/>
      </w:tblGrid>
      <w:tr>
        <w:trPr>
          <w:trHeight w:val="30" w:hRule="atLeast"/>
        </w:trPr>
        <w:tc>
          <w:tcPr>
            <w:tcW w:w="60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күні _____________________</w:t>
            </w:r>
            <w:r>
              <w:br/>
            </w:r>
            <w:r>
              <w:rPr>
                <w:rFonts w:ascii="Times New Roman"/>
                <w:b w:val="false"/>
                <w:i w:val="false"/>
                <w:color w:val="000000"/>
                <w:sz w:val="20"/>
              </w:rPr>
              <w:t>қолы ____________________</w:t>
            </w:r>
          </w:p>
        </w:tc>
        <w:tc>
          <w:tcPr>
            <w:tcW w:w="62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күні:_______________________</w:t>
            </w:r>
            <w:r>
              <w:br/>
            </w:r>
            <w:r>
              <w:rPr>
                <w:rFonts w:ascii="Times New Roman"/>
                <w:b w:val="false"/>
                <w:i w:val="false"/>
                <w:color w:val="000000"/>
                <w:sz w:val="20"/>
              </w:rPr>
              <w:t>қолы: 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6" w:id="62"/>
    <w:p>
      <w:pPr>
        <w:spacing w:after="0"/>
        <w:ind w:left="0"/>
        <w:jc w:val="left"/>
      </w:pPr>
      <w:r>
        <w:rPr>
          <w:rFonts w:ascii="Times New Roman"/>
          <w:b/>
          <w:i w:val="false"/>
          <w:color w:val="000000"/>
        </w:rPr>
        <w:t xml:space="preserve"> Бағалау парағы</w:t>
      </w:r>
    </w:p>
    <w:bookmarkEnd w:id="62"/>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(бағаланатын кезең)</w:t>
      </w:r>
      <w:r>
        <w:br/>
      </w:r>
      <w:r>
        <w:rPr>
          <w:rFonts w:ascii="Times New Roman"/>
          <w:b w:val="false"/>
          <w:i w:val="false"/>
          <w:color w:val="000000"/>
          <w:sz w:val="28"/>
        </w:rPr>
        <w:t>Бағаланатын қызметшінің (тегі, аты, әкесінің аты (болған жағдайда): _______________</w:t>
      </w:r>
      <w:r>
        <w:br/>
      </w:r>
      <w:r>
        <w:rPr>
          <w:rFonts w:ascii="Times New Roman"/>
          <w:b w:val="false"/>
          <w:i w:val="false"/>
          <w:color w:val="000000"/>
          <w:sz w:val="28"/>
        </w:rPr>
        <w:t>Бағаланатын қызметшінің лауазымы: __________________________________________</w:t>
      </w:r>
      <w:r>
        <w:br/>
      </w:r>
      <w:r>
        <w:rPr>
          <w:rFonts w:ascii="Times New Roman"/>
          <w:b w:val="false"/>
          <w:i w:val="false"/>
          <w:color w:val="000000"/>
          <w:sz w:val="28"/>
        </w:rPr>
        <w:t>Бағаланатын қызметшінің құрылымдық бөлімшесінің атауы: _____________________</w:t>
      </w:r>
      <w:r>
        <w:br/>
      </w:r>
      <w:r>
        <w:rPr>
          <w:rFonts w:ascii="Times New Roman"/>
          <w:b w:val="false"/>
          <w:i w:val="false"/>
          <w:color w:val="000000"/>
          <w:sz w:val="28"/>
        </w:rPr>
        <w:t>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r>
              <w:br/>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8" w:id="63"/>
    <w:p>
      <w:pPr>
        <w:spacing w:after="0"/>
        <w:ind w:left="0"/>
        <w:jc w:val="left"/>
      </w:pPr>
      <w:r>
        <w:rPr>
          <w:rFonts w:ascii="Times New Roman"/>
          <w:b/>
          <w:i w:val="false"/>
          <w:color w:val="000000"/>
        </w:rPr>
        <w:t xml:space="preserve"> Бағалау парағы</w:t>
      </w:r>
    </w:p>
    <w:bookmarkEnd w:id="63"/>
    <w:p>
      <w:pPr>
        <w:spacing w:after="0"/>
        <w:ind w:left="0"/>
        <w:jc w:val="both"/>
      </w:pPr>
      <w:r>
        <w:rPr>
          <w:rFonts w:ascii="Times New Roman"/>
          <w:b w:val="false"/>
          <w:i w:val="false"/>
          <w:color w:val="000000"/>
          <w:sz w:val="28"/>
        </w:rPr>
        <w:t>
      _________________ жыл</w:t>
      </w:r>
      <w:r>
        <w:br/>
      </w: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Бағаланатын қызметшінің лауазымы: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2408"/>
        <w:gridCol w:w="4475"/>
        <w:gridCol w:w="2164"/>
        <w:gridCol w:w="1313"/>
        <w:gridCol w:w="584"/>
      </w:tblGrid>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 ке дейін</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 ке дейін</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 ке дейін</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0" w:id="64"/>
    <w:p>
      <w:pPr>
        <w:spacing w:after="0"/>
        <w:ind w:left="0"/>
        <w:jc w:val="left"/>
      </w:pPr>
      <w:r>
        <w:rPr>
          <w:rFonts w:ascii="Times New Roman"/>
          <w:b/>
          <w:i w:val="false"/>
          <w:color w:val="000000"/>
        </w:rPr>
        <w:t xml:space="preserve"> Бағалау жөніндегі комиссия отырысының хаттамасы</w:t>
      </w:r>
    </w:p>
    <w:bookmarkEnd w:id="64"/>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(бағалау түрі: тоқсандық/жылдық және бағаланатын кезең тоқсан және (немесе)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8"/>
        <w:gridCol w:w="6584"/>
        <w:gridCol w:w="2228"/>
        <w:gridCol w:w="1260"/>
      </w:tblGrid>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Тексерген:</w:t>
      </w:r>
    </w:p>
    <w:p>
      <w:pPr>
        <w:spacing w:after="0"/>
        <w:ind w:left="0"/>
        <w:jc w:val="both"/>
      </w:pPr>
      <w:r>
        <w:rPr>
          <w:rFonts w:ascii="Times New Roman"/>
          <w:b w:val="false"/>
          <w:i w:val="false"/>
          <w:color w:val="000000"/>
          <w:sz w:val="28"/>
        </w:rPr>
        <w:t>
      Комиссия хатшысы: ___________________________       Күні: _____________</w:t>
      </w:r>
      <w:r>
        <w:br/>
      </w:r>
      <w:r>
        <w:rPr>
          <w:rFonts w:ascii="Times New Roman"/>
          <w:b w:val="false"/>
          <w:i w:val="false"/>
          <w:color w:val="000000"/>
          <w:sz w:val="28"/>
        </w:rPr>
        <w:t>(тегі, аты, әкесінің аты (болған жағдайда, қолы)</w:t>
      </w:r>
    </w:p>
    <w:p>
      <w:pPr>
        <w:spacing w:after="0"/>
        <w:ind w:left="0"/>
        <w:jc w:val="both"/>
      </w:pPr>
      <w:r>
        <w:rPr>
          <w:rFonts w:ascii="Times New Roman"/>
          <w:b w:val="false"/>
          <w:i w:val="false"/>
          <w:color w:val="000000"/>
          <w:sz w:val="28"/>
        </w:rPr>
        <w:t>
      Комиссия төрағасы: ____________________________       Күні: ____________</w:t>
      </w:r>
      <w:r>
        <w:br/>
      </w:r>
      <w:r>
        <w:rPr>
          <w:rFonts w:ascii="Times New Roman"/>
          <w:b w:val="false"/>
          <w:i w:val="false"/>
          <w:color w:val="000000"/>
          <w:sz w:val="28"/>
        </w:rPr>
        <w:t>(тегі, аты, әкесінің аты (болған жағдайда), қолы)</w:t>
      </w:r>
    </w:p>
    <w:p>
      <w:pPr>
        <w:spacing w:after="0"/>
        <w:ind w:left="0"/>
        <w:jc w:val="both"/>
      </w:pPr>
      <w:r>
        <w:rPr>
          <w:rFonts w:ascii="Times New Roman"/>
          <w:b w:val="false"/>
          <w:i w:val="false"/>
          <w:color w:val="000000"/>
          <w:sz w:val="28"/>
        </w:rPr>
        <w:t>
      Комиссия мүшесі: _____________________________       Күні: _____________</w:t>
      </w:r>
      <w:r>
        <w:br/>
      </w:r>
      <w:r>
        <w:rPr>
          <w:rFonts w:ascii="Times New Roman"/>
          <w:b w:val="false"/>
          <w:i w:val="false"/>
          <w:color w:val="000000"/>
          <w:sz w:val="28"/>
        </w:rPr>
        <w:t>(тегі, аты, әкесінің аты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