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ca9a" w14:textId="532c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2016 жылғы 4 сәуірдегі "Бейбіт жиналыстар, митингілер, шерулер, пикеттер және демонстрациялар өткізудің қосымша тәртібін бекіту туралы" № 5/2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2017 жылғы 28 желтоқсандағы № 116/33 шешімі. Павлодар облысының Әділет департаментінде 2018 жылғы 10 қаңтарда № 5801 болып тіркелді. Күші жойылды - Павлодар облысы Шарбақты аудандық мәслихатының 2020 жылғы 16 шілдедегі № 255/77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16.07.2020 № 255/77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2016 жылғы 4 сәуірдегі "Бейбіт жиналыстар, митингілер, шерулер, пикеттер және демонстрациялар өткізудің қосымша тәртібін бекіту туралы" № 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5056 тіркелген, 2016 жылғы 20 сәуірде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Шарбақты ауданы аумағында бейбіт жиналыстар, митингілер, шерулер, пикеттер және демонстрациялар өткізудің </w:t>
      </w:r>
      <w:r>
        <w:rPr>
          <w:rFonts w:ascii="Times New Roman"/>
          <w:b w:val="false"/>
          <w:i w:val="false"/>
          <w:color w:val="000000"/>
          <w:sz w:val="28"/>
        </w:rPr>
        <w:t>қосымша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Шарбақты ауданы аумағында шерулер мен демонстрацияларды өткізу үшін келесі бағыттар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Шарбақты ауылы, Тәуелсіздік көшесімен, Малайсары тархан көшесінен Чкалов көшесіне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Шарбақты ауылы, 1 Май көшесімен, Алимбаев көшесінен Тәуелсіздік көшесіне дейін.".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заңдылық мәселелері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