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1e73b" w14:textId="6f1e7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Шарбақты ауданы бойынша 2018 - 2019 жылдарға арналған жайылымдарды басқару және оларды пайдалану жөніндегі жоспарды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Шарбақты аудандық мәслихатының 2017 жылғы 28 желтоқсандағы № 115/33 шешімі. Павлодар облысының Әділет департаментінде 2018 жылғы 12 қаңтарда № 5816 болып тіркелді. Күші жойылды - Павлодар облысы Шарбақты аудандық мәслихатының 2018 жылғы 4 шілдедегі № 138/41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Павлодар облысы Шарбақты аудандық мәслихатының 04.07.2018 № 138/41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2017 жылғы 20 ақпандағы "Жайылымдар туралы" Заңының </w:t>
      </w:r>
      <w:r>
        <w:rPr>
          <w:rFonts w:ascii="Times New Roman"/>
          <w:b w:val="false"/>
          <w:i w:val="false"/>
          <w:color w:val="000000"/>
          <w:sz w:val="28"/>
        </w:rPr>
        <w:t>8-бабының</w:t>
      </w:r>
      <w:r>
        <w:rPr>
          <w:rFonts w:ascii="Times New Roman"/>
          <w:b w:val="false"/>
          <w:i w:val="false"/>
          <w:color w:val="000000"/>
          <w:sz w:val="28"/>
        </w:rPr>
        <w:t xml:space="preserve"> 1) тармақшасына,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15) тармақшасына сәйкес, Шарбақты аудандық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Қоса беріліп отырған Шарбақты ауданы бойынша 2018 - 2019 жылдарға арналған жайылымдарды басқару және оларды пайдалану жөніндегі </w:t>
      </w:r>
      <w:r>
        <w:rPr>
          <w:rFonts w:ascii="Times New Roman"/>
          <w:b w:val="false"/>
          <w:i w:val="false"/>
          <w:color w:val="000000"/>
          <w:sz w:val="28"/>
        </w:rPr>
        <w:t>жоспар</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шешімнің орындалуын бақылау Шарбақты аудандық мәслихатының заңдылық мәселелері және әлеуметтік саясат жөніндегі тұрақты комиссиясына жүктелсін.</w:t>
      </w:r>
    </w:p>
    <w:bookmarkEnd w:id="2"/>
    <w:bookmarkStart w:name="z4"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Шпехт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Шарбақты аудандық</w:t>
            </w:r>
            <w:r>
              <w:br/>
            </w:r>
            <w:r>
              <w:rPr>
                <w:rFonts w:ascii="Times New Roman"/>
                <w:b w:val="false"/>
                <w:i w:val="false"/>
                <w:color w:val="000000"/>
                <w:sz w:val="20"/>
              </w:rPr>
              <w:t>мәслихатының 2017</w:t>
            </w:r>
            <w:r>
              <w:br/>
            </w:r>
            <w:r>
              <w:rPr>
                <w:rFonts w:ascii="Times New Roman"/>
                <w:b w:val="false"/>
                <w:i w:val="false"/>
                <w:color w:val="000000"/>
                <w:sz w:val="20"/>
              </w:rPr>
              <w:t>жылғы 28 желтоқсандағы</w:t>
            </w:r>
            <w:r>
              <w:br/>
            </w:r>
            <w:r>
              <w:rPr>
                <w:rFonts w:ascii="Times New Roman"/>
                <w:b w:val="false"/>
                <w:i w:val="false"/>
                <w:color w:val="000000"/>
                <w:sz w:val="20"/>
              </w:rPr>
              <w:t>№ 115/33 шешімімен</w:t>
            </w:r>
            <w:r>
              <w:br/>
            </w:r>
            <w:r>
              <w:rPr>
                <w:rFonts w:ascii="Times New Roman"/>
                <w:b w:val="false"/>
                <w:i w:val="false"/>
                <w:color w:val="000000"/>
                <w:sz w:val="20"/>
              </w:rPr>
              <w:t>бекітілді</w:t>
            </w:r>
          </w:p>
        </w:tc>
      </w:tr>
    </w:tbl>
    <w:bookmarkStart w:name="z6" w:id="4"/>
    <w:p>
      <w:pPr>
        <w:spacing w:after="0"/>
        <w:ind w:left="0"/>
        <w:jc w:val="left"/>
      </w:pPr>
      <w:r>
        <w:rPr>
          <w:rFonts w:ascii="Times New Roman"/>
          <w:b/>
          <w:i w:val="false"/>
          <w:color w:val="000000"/>
        </w:rPr>
        <w:t xml:space="preserve"> Шарбақты ауданы бойынша 2018 - 2019 жылдарға арналған</w:t>
      </w:r>
      <w:r>
        <w:br/>
      </w:r>
      <w:r>
        <w:rPr>
          <w:rFonts w:ascii="Times New Roman"/>
          <w:b/>
          <w:i w:val="false"/>
          <w:color w:val="000000"/>
        </w:rPr>
        <w:t>жайылымдарды басқару және оларды пайдалану жөніндегі жоспар</w:t>
      </w:r>
    </w:p>
    <w:bookmarkEnd w:id="4"/>
    <w:bookmarkStart w:name="z7" w:id="5"/>
    <w:p>
      <w:pPr>
        <w:spacing w:after="0"/>
        <w:ind w:left="0"/>
        <w:jc w:val="left"/>
      </w:pPr>
      <w:r>
        <w:rPr>
          <w:rFonts w:ascii="Times New Roman"/>
          <w:b/>
          <w:i w:val="false"/>
          <w:color w:val="000000"/>
        </w:rPr>
        <w:t xml:space="preserve"> 1. Жалпы мәліметтер</w:t>
      </w:r>
    </w:p>
    <w:bookmarkEnd w:id="5"/>
    <w:bookmarkStart w:name="z8" w:id="6"/>
    <w:p>
      <w:pPr>
        <w:spacing w:after="0"/>
        <w:ind w:left="0"/>
        <w:jc w:val="both"/>
      </w:pPr>
      <w:r>
        <w:rPr>
          <w:rFonts w:ascii="Times New Roman"/>
          <w:b w:val="false"/>
          <w:i w:val="false"/>
          <w:color w:val="000000"/>
          <w:sz w:val="28"/>
        </w:rPr>
        <w:t xml:space="preserve">
      1. Осы Шарбақты ауданы бойынша 2018 - 2019 жылдарға арналған жайылымдарды басқару және оларды пайдалану жөніндегі жоспар (бұдан әрі - Жоспар) Қазақстан Республикасының 2003 жылғы 20 маусымдағы Жер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2017жылғы 20 ақпандағы </w:t>
      </w:r>
      <w:r>
        <w:rPr>
          <w:rFonts w:ascii="Times New Roman"/>
          <w:b w:val="false"/>
          <w:i w:val="false"/>
          <w:color w:val="000000"/>
          <w:sz w:val="28"/>
        </w:rPr>
        <w:t>"Жайылымдар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Заңдарына, Қазақстан Республикасы Премьер-Министрінің орынбасары - Қазақстан Республикасы Ауыл шаруашылығы министрінің 2017 жылғы 24 сәуірдегі </w:t>
      </w:r>
      <w:r>
        <w:rPr>
          <w:rFonts w:ascii="Times New Roman"/>
          <w:b w:val="false"/>
          <w:i w:val="false"/>
          <w:color w:val="000000"/>
          <w:sz w:val="28"/>
        </w:rPr>
        <w:t>№ 173</w:t>
      </w:r>
      <w:r>
        <w:rPr>
          <w:rFonts w:ascii="Times New Roman"/>
          <w:b w:val="false"/>
          <w:i w:val="false"/>
          <w:color w:val="000000"/>
          <w:sz w:val="28"/>
        </w:rPr>
        <w:t xml:space="preserve"> "Жайылымдарды ұтымды пайдалану қағидаларын бекіту туралы" және Қазақстан Республикасы Ауыл шаруашылығы министрінің 2015 жылғы 14 сәуірдегі </w:t>
      </w:r>
      <w:r>
        <w:rPr>
          <w:rFonts w:ascii="Times New Roman"/>
          <w:b w:val="false"/>
          <w:i w:val="false"/>
          <w:color w:val="000000"/>
          <w:sz w:val="28"/>
        </w:rPr>
        <w:t>№ 3-3/332</w:t>
      </w:r>
      <w:r>
        <w:rPr>
          <w:rFonts w:ascii="Times New Roman"/>
          <w:b w:val="false"/>
          <w:i w:val="false"/>
          <w:color w:val="000000"/>
          <w:sz w:val="28"/>
        </w:rPr>
        <w:t xml:space="preserve"> "Жайылымдардың жалпы алаңына түсетін жүктеменің шекті рұқсат етілетін нормасын бекіту туралы" бұйрықтарына сәйкес әзірленді.</w:t>
      </w:r>
    </w:p>
    <w:bookmarkEnd w:id="6"/>
    <w:bookmarkStart w:name="z9" w:id="7"/>
    <w:p>
      <w:pPr>
        <w:spacing w:after="0"/>
        <w:ind w:left="0"/>
        <w:jc w:val="both"/>
      </w:pPr>
      <w:r>
        <w:rPr>
          <w:rFonts w:ascii="Times New Roman"/>
          <w:b w:val="false"/>
          <w:i w:val="false"/>
          <w:color w:val="000000"/>
          <w:sz w:val="28"/>
        </w:rPr>
        <w:t>
      2. Жоспар жайылымдарды ұтымды пайдалану, жемшөпке қажеттілікті тұрақты қамтамасыз ету және жайылымдардың тозу процестерін болғызбау мақсатында қабылданды.</w:t>
      </w:r>
    </w:p>
    <w:bookmarkEnd w:id="7"/>
    <w:bookmarkStart w:name="z10" w:id="8"/>
    <w:p>
      <w:pPr>
        <w:spacing w:after="0"/>
        <w:ind w:left="0"/>
        <w:jc w:val="both"/>
      </w:pPr>
      <w:r>
        <w:rPr>
          <w:rFonts w:ascii="Times New Roman"/>
          <w:b w:val="false"/>
          <w:i w:val="false"/>
          <w:color w:val="000000"/>
          <w:sz w:val="28"/>
        </w:rPr>
        <w:t>
      3. Жоспар:</w:t>
      </w:r>
    </w:p>
    <w:bookmarkEnd w:id="8"/>
    <w:p>
      <w:pPr>
        <w:spacing w:after="0"/>
        <w:ind w:left="0"/>
        <w:jc w:val="both"/>
      </w:pPr>
      <w:r>
        <w:rPr>
          <w:rFonts w:ascii="Times New Roman"/>
          <w:b w:val="false"/>
          <w:i w:val="false"/>
          <w:color w:val="000000"/>
          <w:sz w:val="28"/>
        </w:rPr>
        <w:t xml:space="preserve">
      1) осы жоспардың </w:t>
      </w:r>
      <w:r>
        <w:rPr>
          <w:rFonts w:ascii="Times New Roman"/>
          <w:b w:val="false"/>
          <w:i w:val="false"/>
          <w:color w:val="000000"/>
          <w:sz w:val="28"/>
        </w:rPr>
        <w:t>1-қосымшасына</w:t>
      </w:r>
      <w:r>
        <w:rPr>
          <w:rFonts w:ascii="Times New Roman"/>
          <w:b w:val="false"/>
          <w:i w:val="false"/>
          <w:color w:val="000000"/>
          <w:sz w:val="28"/>
        </w:rPr>
        <w:t xml:space="preserve"> сәйкес құқық белгілейтін құжаттар негізінде жер санаттары, жер учаскелерінің меншік иелері және жер пайдаланушылар бөлінісінде Шарбақты ауданы аумағында жайылымдардың орналасу схемасын (картасын);</w:t>
      </w:r>
    </w:p>
    <w:p>
      <w:pPr>
        <w:spacing w:after="0"/>
        <w:ind w:left="0"/>
        <w:jc w:val="both"/>
      </w:pPr>
      <w:r>
        <w:rPr>
          <w:rFonts w:ascii="Times New Roman"/>
          <w:b w:val="false"/>
          <w:i w:val="false"/>
          <w:color w:val="000000"/>
          <w:sz w:val="28"/>
        </w:rPr>
        <w:t xml:space="preserve">
      2) осы жоспардың </w:t>
      </w:r>
      <w:r>
        <w:rPr>
          <w:rFonts w:ascii="Times New Roman"/>
          <w:b w:val="false"/>
          <w:i w:val="false"/>
          <w:color w:val="000000"/>
          <w:sz w:val="28"/>
        </w:rPr>
        <w:t>2-қосымшасына</w:t>
      </w:r>
      <w:r>
        <w:rPr>
          <w:rFonts w:ascii="Times New Roman"/>
          <w:b w:val="false"/>
          <w:i w:val="false"/>
          <w:color w:val="000000"/>
          <w:sz w:val="28"/>
        </w:rPr>
        <w:t xml:space="preserve"> сәйкес жайылым айналымдарының қолайлы схемаларын;</w:t>
      </w:r>
    </w:p>
    <w:p>
      <w:pPr>
        <w:spacing w:after="0"/>
        <w:ind w:left="0"/>
        <w:jc w:val="both"/>
      </w:pPr>
      <w:r>
        <w:rPr>
          <w:rFonts w:ascii="Times New Roman"/>
          <w:b w:val="false"/>
          <w:i w:val="false"/>
          <w:color w:val="000000"/>
          <w:sz w:val="28"/>
        </w:rPr>
        <w:t xml:space="preserve">
      3) осы жоспардың </w:t>
      </w:r>
      <w:r>
        <w:rPr>
          <w:rFonts w:ascii="Times New Roman"/>
          <w:b w:val="false"/>
          <w:i w:val="false"/>
          <w:color w:val="000000"/>
          <w:sz w:val="28"/>
        </w:rPr>
        <w:t>3-қосымшасына</w:t>
      </w:r>
      <w:r>
        <w:rPr>
          <w:rFonts w:ascii="Times New Roman"/>
          <w:b w:val="false"/>
          <w:i w:val="false"/>
          <w:color w:val="000000"/>
          <w:sz w:val="28"/>
        </w:rPr>
        <w:t xml:space="preserve"> сәйкес жайылымдардың, оның ішінде маусымдық жайылымдардың сыртқы, ішкі шекаралары мен алаңдары, жайылымдық инфрақұрылым объектілері белгіленген картасын;</w:t>
      </w:r>
    </w:p>
    <w:p>
      <w:pPr>
        <w:spacing w:after="0"/>
        <w:ind w:left="0"/>
        <w:jc w:val="both"/>
      </w:pPr>
      <w:r>
        <w:rPr>
          <w:rFonts w:ascii="Times New Roman"/>
          <w:b w:val="false"/>
          <w:i w:val="false"/>
          <w:color w:val="000000"/>
          <w:sz w:val="28"/>
        </w:rPr>
        <w:t xml:space="preserve">
      4) осы жоспардың </w:t>
      </w:r>
      <w:r>
        <w:rPr>
          <w:rFonts w:ascii="Times New Roman"/>
          <w:b w:val="false"/>
          <w:i w:val="false"/>
          <w:color w:val="000000"/>
          <w:sz w:val="28"/>
        </w:rPr>
        <w:t>4-қосымшасына</w:t>
      </w:r>
      <w:r>
        <w:rPr>
          <w:rFonts w:ascii="Times New Roman"/>
          <w:b w:val="false"/>
          <w:i w:val="false"/>
          <w:color w:val="000000"/>
          <w:sz w:val="28"/>
        </w:rPr>
        <w:t xml:space="preserve"> сәйкес жайылым пайдаланушылардың су тұтыну нормасына сәйкес жасалған су көздерiне (көлдерге, құбырлы құдықтарға) қол жеткізу схемасын;</w:t>
      </w:r>
    </w:p>
    <w:p>
      <w:pPr>
        <w:spacing w:after="0"/>
        <w:ind w:left="0"/>
        <w:jc w:val="both"/>
      </w:pPr>
      <w:r>
        <w:rPr>
          <w:rFonts w:ascii="Times New Roman"/>
          <w:b w:val="false"/>
          <w:i w:val="false"/>
          <w:color w:val="000000"/>
          <w:sz w:val="28"/>
        </w:rPr>
        <w:t xml:space="preserve">
      5) осы жоспардың </w:t>
      </w:r>
      <w:r>
        <w:rPr>
          <w:rFonts w:ascii="Times New Roman"/>
          <w:b w:val="false"/>
          <w:i w:val="false"/>
          <w:color w:val="000000"/>
          <w:sz w:val="28"/>
        </w:rPr>
        <w:t>5-қосымшасына</w:t>
      </w:r>
      <w:r>
        <w:rPr>
          <w:rFonts w:ascii="Times New Roman"/>
          <w:b w:val="false"/>
          <w:i w:val="false"/>
          <w:color w:val="000000"/>
          <w:sz w:val="28"/>
        </w:rPr>
        <w:t xml:space="preserve"> сәйкес жайылымы жоқ жеке және (немесе) заңды тұлғалардың ауыл шаруашылығы жануарларының мал басын орналастыру үшін жайылымдарды қайта бөлу және оны берілетін жайылымдарға ауыстыру схемасын;</w:t>
      </w:r>
    </w:p>
    <w:p>
      <w:pPr>
        <w:spacing w:after="0"/>
        <w:ind w:left="0"/>
        <w:jc w:val="both"/>
      </w:pPr>
      <w:r>
        <w:rPr>
          <w:rFonts w:ascii="Times New Roman"/>
          <w:b w:val="false"/>
          <w:i w:val="false"/>
          <w:color w:val="000000"/>
          <w:sz w:val="28"/>
        </w:rPr>
        <w:t xml:space="preserve">
      6) осы жоспардың </w:t>
      </w:r>
      <w:r>
        <w:rPr>
          <w:rFonts w:ascii="Times New Roman"/>
          <w:b w:val="false"/>
          <w:i w:val="false"/>
          <w:color w:val="000000"/>
          <w:sz w:val="28"/>
        </w:rPr>
        <w:t>6-қосымшасына</w:t>
      </w:r>
      <w:r>
        <w:rPr>
          <w:rFonts w:ascii="Times New Roman"/>
          <w:b w:val="false"/>
          <w:i w:val="false"/>
          <w:color w:val="000000"/>
          <w:sz w:val="28"/>
        </w:rPr>
        <w:t xml:space="preserve"> сәйкес ауылдық округ маңында орналасқан жайылымдармен қамтамасыз етілмеген жеке және (немесе) заңды тұлғалардың ауыл шаруашылығы жануарларының мал басын шалғайдағы жайылымдарға орналастыру схемасын;</w:t>
      </w:r>
    </w:p>
    <w:p>
      <w:pPr>
        <w:spacing w:after="0"/>
        <w:ind w:left="0"/>
        <w:jc w:val="both"/>
      </w:pPr>
      <w:r>
        <w:rPr>
          <w:rFonts w:ascii="Times New Roman"/>
          <w:b w:val="false"/>
          <w:i w:val="false"/>
          <w:color w:val="000000"/>
          <w:sz w:val="28"/>
        </w:rPr>
        <w:t xml:space="preserve">
      7) осы жоспардың </w:t>
      </w:r>
      <w:r>
        <w:rPr>
          <w:rFonts w:ascii="Times New Roman"/>
          <w:b w:val="false"/>
          <w:i w:val="false"/>
          <w:color w:val="000000"/>
          <w:sz w:val="28"/>
        </w:rPr>
        <w:t>7-қосымшасына</w:t>
      </w:r>
      <w:r>
        <w:rPr>
          <w:rFonts w:ascii="Times New Roman"/>
          <w:b w:val="false"/>
          <w:i w:val="false"/>
          <w:color w:val="000000"/>
          <w:sz w:val="28"/>
        </w:rPr>
        <w:t xml:space="preserve"> сәйкес ауыл шаруашылығы жануарларын жаюдың және айдаудың маусымдық маршруттарын белгілейтін жайылымдарды пайдалану жөніндегі күнтізбелік графигін;</w:t>
      </w:r>
    </w:p>
    <w:bookmarkStart w:name="z11" w:id="9"/>
    <w:p>
      <w:pPr>
        <w:spacing w:after="0"/>
        <w:ind w:left="0"/>
        <w:jc w:val="both"/>
      </w:pPr>
      <w:r>
        <w:rPr>
          <w:rFonts w:ascii="Times New Roman"/>
          <w:b w:val="false"/>
          <w:i w:val="false"/>
          <w:color w:val="000000"/>
          <w:sz w:val="28"/>
        </w:rPr>
        <w:t>
      4. Жоспар жайылымдарды геоботаникалық зерттеп-қараудың жай-күйі туралы мәліметтер, ветеринариялық-санитариялық объектілер туралы мәліметтер, иелерін-жайылым пайдаланушыларды, жеке және (немесе) заңды тұлғаларды көрсете отырып, ауыл шаруашылығы жануарлары мал басының саны туралы деректер, ауыл шаруашылығы жануарларының түрлері мен жыныстық жас топтары бойынша қалыптастырылған үйірлердің, отарлардың, табындардың саны туралы деректер, шалғайдағы жайылымдарда жаю үшін ауыл шаруашылығы жануарларының мал басын қалыптастыру туралы мәліметтер, екпе және аридтік жайылымдарда ауыл шаруашылығы жануарларын жаю ерекшеліктері, малды айдап өтуге арналған сервитуттар туралы мәліметтер, мемлекеттік органдар, жеке және (немесе) заңды тұлғалар берген өзге де деректер ескеріле отырып қабылданды.</w:t>
      </w:r>
    </w:p>
    <w:bookmarkEnd w:id="9"/>
    <w:bookmarkStart w:name="z12" w:id="10"/>
    <w:p>
      <w:pPr>
        <w:spacing w:after="0"/>
        <w:ind w:left="0"/>
        <w:jc w:val="left"/>
      </w:pPr>
      <w:r>
        <w:rPr>
          <w:rFonts w:ascii="Times New Roman"/>
          <w:b/>
          <w:i w:val="false"/>
          <w:color w:val="000000"/>
        </w:rPr>
        <w:t xml:space="preserve"> 2. Аудан жер қорының жағдайы</w:t>
      </w:r>
    </w:p>
    <w:bookmarkEnd w:id="10"/>
    <w:bookmarkStart w:name="z13" w:id="11"/>
    <w:p>
      <w:pPr>
        <w:spacing w:after="0"/>
        <w:ind w:left="0"/>
        <w:jc w:val="both"/>
      </w:pPr>
      <w:r>
        <w:rPr>
          <w:rFonts w:ascii="Times New Roman"/>
          <w:b w:val="false"/>
          <w:i w:val="false"/>
          <w:color w:val="000000"/>
          <w:sz w:val="28"/>
        </w:rPr>
        <w:t>
      5. Шарбақты ауданы 1928 жылы құрылған, Павлодар облысының шығысында орналасқан, солтүстікте Успен ауданымен, оңтұстік-батысында Павлодар ауданымен, оңтүстік-шығысында Лебяжі ауданымен, шығысында Ресей Федерациясымен шектеседі.</w:t>
      </w:r>
    </w:p>
    <w:bookmarkEnd w:id="11"/>
    <w:p>
      <w:pPr>
        <w:spacing w:after="0"/>
        <w:ind w:left="0"/>
        <w:jc w:val="both"/>
      </w:pPr>
      <w:r>
        <w:rPr>
          <w:rFonts w:ascii="Times New Roman"/>
          <w:b w:val="false"/>
          <w:i w:val="false"/>
          <w:color w:val="000000"/>
          <w:sz w:val="28"/>
        </w:rPr>
        <w:t>
      Шарбақты ауданының аумақтық-әкімшілік бөлінісі 11 ауылдық округте орналасқан 27 елді мекендерден тұрады.</w:t>
      </w:r>
    </w:p>
    <w:p>
      <w:pPr>
        <w:spacing w:after="0"/>
        <w:ind w:left="0"/>
        <w:jc w:val="both"/>
      </w:pPr>
      <w:r>
        <w:rPr>
          <w:rFonts w:ascii="Times New Roman"/>
          <w:b w:val="false"/>
          <w:i w:val="false"/>
          <w:color w:val="000000"/>
          <w:sz w:val="28"/>
        </w:rPr>
        <w:t>
      Ауданның климаты өкпек континенттілігімен: көктемгі-жазғы кезеңдердегі құрғақтылымен, жазда ауа температурасының жоғарылығымен, қыста төменділігімен, жылдар бойы атмосфералық жайын – шашынның аздығымен және тұрақсыздығымен, барлық жыл ішіндегі желдің елеулі қызметімен сипатталады, қаңтарда ауаның жарты жылдық температурасы Цельсий бойынша -18˚ - -19˚ градус, жазда Цельсий бойынша +21˚ - +23˚ градус. Көбінесе көктемгі кезеңде үдемелі болатын, оңтүстік-батыс және батыс бағыттардағы желдер басымдығы жоғары желдер болып табылады.</w:t>
      </w:r>
    </w:p>
    <w:p>
      <w:pPr>
        <w:spacing w:after="0"/>
        <w:ind w:left="0"/>
        <w:jc w:val="both"/>
      </w:pPr>
      <w:r>
        <w:rPr>
          <w:rFonts w:ascii="Times New Roman"/>
          <w:b w:val="false"/>
          <w:i w:val="false"/>
          <w:color w:val="000000"/>
          <w:sz w:val="28"/>
        </w:rPr>
        <w:t>
      Ауданның агроклиматтық қатынасында 2 аймаққа бөлінеді: ауданның солтүстік бөлігі біркелкі қуаң, орталығы мен оңтүстігі қуаң. Біркелкі қуаң аймақта жауын - шашынның жылдық орташа мөлшері - 374 мм, қар жамылғысының биіктігі - 20 - 25 см, аязсыз кезеңдердің ұзақтықтығы - 3,5 ай.</w:t>
      </w:r>
    </w:p>
    <w:p>
      <w:pPr>
        <w:spacing w:after="0"/>
        <w:ind w:left="0"/>
        <w:jc w:val="both"/>
      </w:pPr>
      <w:r>
        <w:rPr>
          <w:rFonts w:ascii="Times New Roman"/>
          <w:b w:val="false"/>
          <w:i w:val="false"/>
          <w:color w:val="000000"/>
          <w:sz w:val="28"/>
        </w:rPr>
        <w:t>
      Қуаң аймақта жауын - шашынның жылдық орташа мөлшері - 285 мм, қар жамылғысының биіктігі - 15-20 см, аязсыз кезеңдердің ұзақтықтығы - 4 ай.</w:t>
      </w:r>
    </w:p>
    <w:bookmarkStart w:name="z14" w:id="12"/>
    <w:p>
      <w:pPr>
        <w:spacing w:after="0"/>
        <w:ind w:left="0"/>
        <w:jc w:val="both"/>
      </w:pPr>
      <w:r>
        <w:rPr>
          <w:rFonts w:ascii="Times New Roman"/>
          <w:b w:val="false"/>
          <w:i w:val="false"/>
          <w:color w:val="000000"/>
          <w:sz w:val="28"/>
        </w:rPr>
        <w:t>
      6. Шарбақты ауданның жалпы жер қоры 684866 гектар (бұдан әрі - га). Соның ішінде жайылымдар - 344415,7 га.</w:t>
      </w:r>
    </w:p>
    <w:bookmarkEnd w:id="12"/>
    <w:p>
      <w:pPr>
        <w:spacing w:after="0"/>
        <w:ind w:left="0"/>
        <w:jc w:val="both"/>
      </w:pPr>
      <w:r>
        <w:rPr>
          <w:rFonts w:ascii="Times New Roman"/>
          <w:b w:val="false"/>
          <w:i w:val="false"/>
          <w:color w:val="000000"/>
          <w:sz w:val="28"/>
        </w:rPr>
        <w:t>
      Санаттары бойынша жерлер келесідей бөлінеді:</w:t>
      </w:r>
    </w:p>
    <w:p>
      <w:pPr>
        <w:spacing w:after="0"/>
        <w:ind w:left="0"/>
        <w:jc w:val="both"/>
      </w:pPr>
      <w:r>
        <w:rPr>
          <w:rFonts w:ascii="Times New Roman"/>
          <w:b w:val="false"/>
          <w:i w:val="false"/>
          <w:color w:val="000000"/>
          <w:sz w:val="28"/>
        </w:rPr>
        <w:t>
      ауыл шаруашылығы мақсатындағы жерлер - 107901,53 га;</w:t>
      </w:r>
    </w:p>
    <w:p>
      <w:pPr>
        <w:spacing w:after="0"/>
        <w:ind w:left="0"/>
        <w:jc w:val="both"/>
      </w:pPr>
      <w:r>
        <w:rPr>
          <w:rFonts w:ascii="Times New Roman"/>
          <w:b w:val="false"/>
          <w:i w:val="false"/>
          <w:color w:val="000000"/>
          <w:sz w:val="28"/>
        </w:rPr>
        <w:t>
      елдi мекендердiң жерлерi - 90396 га;</w:t>
      </w:r>
    </w:p>
    <w:p>
      <w:pPr>
        <w:spacing w:after="0"/>
        <w:ind w:left="0"/>
        <w:jc w:val="both"/>
      </w:pPr>
      <w:r>
        <w:rPr>
          <w:rFonts w:ascii="Times New Roman"/>
          <w:b w:val="false"/>
          <w:i w:val="false"/>
          <w:color w:val="000000"/>
          <w:sz w:val="28"/>
        </w:rPr>
        <w:t>
      өнеркәсіп, көлік, байланыс, ғарыш қызметі, қорғаныс, ұлттық қауіпсіздік мұқтажына арналған жер және ауыл шаруашылығына арналмаған өзге де жерлер - 3196,06 га;</w:t>
      </w:r>
    </w:p>
    <w:p>
      <w:pPr>
        <w:spacing w:after="0"/>
        <w:ind w:left="0"/>
        <w:jc w:val="both"/>
      </w:pPr>
      <w:r>
        <w:rPr>
          <w:rFonts w:ascii="Times New Roman"/>
          <w:b w:val="false"/>
          <w:i w:val="false"/>
          <w:color w:val="000000"/>
          <w:sz w:val="28"/>
        </w:rPr>
        <w:t>
      орман қорының жерлері - 117565,00 га;</w:t>
      </w:r>
    </w:p>
    <w:p>
      <w:pPr>
        <w:spacing w:after="0"/>
        <w:ind w:left="0"/>
        <w:jc w:val="both"/>
      </w:pPr>
      <w:r>
        <w:rPr>
          <w:rFonts w:ascii="Times New Roman"/>
          <w:b w:val="false"/>
          <w:i w:val="false"/>
          <w:color w:val="000000"/>
          <w:sz w:val="28"/>
        </w:rPr>
        <w:t>
      су қорының жерлерi - 3102,00 га;</w:t>
      </w:r>
    </w:p>
    <w:p>
      <w:pPr>
        <w:spacing w:after="0"/>
        <w:ind w:left="0"/>
        <w:jc w:val="both"/>
      </w:pPr>
      <w:r>
        <w:rPr>
          <w:rFonts w:ascii="Times New Roman"/>
          <w:b w:val="false"/>
          <w:i w:val="false"/>
          <w:color w:val="000000"/>
          <w:sz w:val="28"/>
        </w:rPr>
        <w:t>
      босалқы жерлер - 165986,50 га.</w:t>
      </w:r>
    </w:p>
    <w:bookmarkStart w:name="z15" w:id="13"/>
    <w:p>
      <w:pPr>
        <w:spacing w:after="0"/>
        <w:ind w:left="0"/>
        <w:jc w:val="left"/>
      </w:pPr>
      <w:r>
        <w:rPr>
          <w:rFonts w:ascii="Times New Roman"/>
          <w:b/>
          <w:i w:val="false"/>
          <w:color w:val="000000"/>
        </w:rPr>
        <w:t xml:space="preserve"> 3. Жайылым сипаттамасы</w:t>
      </w:r>
    </w:p>
    <w:bookmarkEnd w:id="13"/>
    <w:bookmarkStart w:name="z16" w:id="14"/>
    <w:p>
      <w:pPr>
        <w:spacing w:after="0"/>
        <w:ind w:left="0"/>
        <w:jc w:val="both"/>
      </w:pPr>
      <w:r>
        <w:rPr>
          <w:rFonts w:ascii="Times New Roman"/>
          <w:b w:val="false"/>
          <w:i w:val="false"/>
          <w:color w:val="000000"/>
          <w:sz w:val="28"/>
        </w:rPr>
        <w:t>
      7. Топырақтық жамылғысы. Аудан аумағы екі табиғи - ауылшаруашылық аймаққа кіреді:</w:t>
      </w:r>
    </w:p>
    <w:bookmarkEnd w:id="14"/>
    <w:p>
      <w:pPr>
        <w:spacing w:after="0"/>
        <w:ind w:left="0"/>
        <w:jc w:val="both"/>
      </w:pPr>
      <w:r>
        <w:rPr>
          <w:rFonts w:ascii="Times New Roman"/>
          <w:b w:val="false"/>
          <w:i w:val="false"/>
          <w:color w:val="000000"/>
          <w:sz w:val="28"/>
        </w:rPr>
        <w:t>
      Ауданның солтүстік бөлігі Қазақстан провинциясының оңтүстік қара топырақты қуаң аймағына жатады; аумақтың қалған басым бөлігі Қазақстан провинциясының қою қызыл қоңыр топырақты қуаң далалық аймаққа жатады.</w:t>
      </w:r>
    </w:p>
    <w:p>
      <w:pPr>
        <w:spacing w:after="0"/>
        <w:ind w:left="0"/>
        <w:jc w:val="both"/>
      </w:pPr>
      <w:r>
        <w:rPr>
          <w:rFonts w:ascii="Times New Roman"/>
          <w:b w:val="false"/>
          <w:i w:val="false"/>
          <w:color w:val="000000"/>
          <w:sz w:val="28"/>
        </w:rPr>
        <w:t>
      Топырақтың, негізінде, оларда 2-ден жоғары емес, 3 процент сирек кездесетін әлсіз қамтамасыз етілген қарашірігі бар немесе фосфор мен азоттың жылжымалы нысандарымен қамтамасыз етілмеген кешендер түрінде жатады.</w:t>
      </w:r>
    </w:p>
    <w:p>
      <w:pPr>
        <w:spacing w:after="0"/>
        <w:ind w:left="0"/>
        <w:jc w:val="both"/>
      </w:pPr>
      <w:r>
        <w:rPr>
          <w:rFonts w:ascii="Times New Roman"/>
          <w:b w:val="false"/>
          <w:i w:val="false"/>
          <w:color w:val="000000"/>
          <w:sz w:val="28"/>
        </w:rPr>
        <w:t>
      Өсімдігі. Ауданның солтүстік бөлігі оңтүстік қара топырақты және қою қызыл қоңыр топырақты бозды - түрлі шөпті даланы, сортаң топырақты және тұздалған топырақты голофитті даланы, сондай – ақ рельефтің жағымсыз элементтеріндегі мезофитті және гидрофитті өсімдіктерді сипаттайтын, Қызылту - Бурлак қуаң – дала облысы шегінде орналасқан. Осы шағын аймақтың жайылымы анағұрлым өнімді. Ботаникалық - азықтық зерттеу материалдары бойынша олардың өнімділігі жылына орта есеппен гектарына 3 – 3,5 азықтық бірлікті құрайды.</w:t>
      </w:r>
    </w:p>
    <w:p>
      <w:pPr>
        <w:spacing w:after="0"/>
        <w:ind w:left="0"/>
        <w:jc w:val="both"/>
      </w:pPr>
      <w:r>
        <w:rPr>
          <w:rFonts w:ascii="Times New Roman"/>
          <w:b w:val="false"/>
          <w:i w:val="false"/>
          <w:color w:val="000000"/>
          <w:sz w:val="28"/>
        </w:rPr>
        <w:t>
      Ауданның басым бөлігі солтүстігінде - бозды – түрлі шөпті дала, оңтүстігінде – бозды – бетегелі, қою қызыл қоңыр құмайт – құмды топырақты бозды – бетегелі дала сипаты бар Батыс – Құлынды қуаң дала облысы шегінде орналасқан. Осы шағын аймақтың жайылымының өнімділігі гектарына 1,5 – 2,0 центнер азықтық бірлікті құрайды.</w:t>
      </w:r>
    </w:p>
    <w:p>
      <w:pPr>
        <w:spacing w:after="0"/>
        <w:ind w:left="0"/>
        <w:jc w:val="both"/>
      </w:pPr>
      <w:r>
        <w:rPr>
          <w:rFonts w:ascii="Times New Roman"/>
          <w:b w:val="false"/>
          <w:i w:val="false"/>
          <w:color w:val="000000"/>
          <w:sz w:val="28"/>
        </w:rPr>
        <w:t>
      Жайылымдық алқаптардың орташа өнімділігі 3 – 3,5 га.</w:t>
      </w:r>
    </w:p>
    <w:p>
      <w:pPr>
        <w:spacing w:after="0"/>
        <w:ind w:left="0"/>
        <w:jc w:val="both"/>
      </w:pPr>
      <w:r>
        <w:rPr>
          <w:rFonts w:ascii="Times New Roman"/>
          <w:b w:val="false"/>
          <w:i w:val="false"/>
          <w:color w:val="000000"/>
          <w:sz w:val="28"/>
        </w:rPr>
        <w:t>
      Жайылымдардағы жемдердің қоры ұзақтығы 170 – 180 күн жайылым кезеңінде пайдаланылады.</w:t>
      </w:r>
    </w:p>
    <w:bookmarkStart w:name="z17" w:id="15"/>
    <w:p>
      <w:pPr>
        <w:spacing w:after="0"/>
        <w:ind w:left="0"/>
        <w:jc w:val="left"/>
      </w:pPr>
      <w:r>
        <w:rPr>
          <w:rFonts w:ascii="Times New Roman"/>
          <w:b/>
          <w:i w:val="false"/>
          <w:color w:val="000000"/>
        </w:rPr>
        <w:t xml:space="preserve"> 4. Жайылымдарды пайдалану</w:t>
      </w:r>
    </w:p>
    <w:bookmarkEnd w:id="15"/>
    <w:bookmarkStart w:name="z18" w:id="16"/>
    <w:p>
      <w:pPr>
        <w:spacing w:after="0"/>
        <w:ind w:left="0"/>
        <w:jc w:val="both"/>
      </w:pPr>
      <w:r>
        <w:rPr>
          <w:rFonts w:ascii="Times New Roman"/>
          <w:b w:val="false"/>
          <w:i w:val="false"/>
          <w:color w:val="000000"/>
          <w:sz w:val="28"/>
        </w:rPr>
        <w:t>
      8. Негізігі жайылым пайдаланушылары ауыл шаруашылығы құрылымдары болып табылады. Аудан тұрғындарының мал басы елді мекендерге тиесілі жерлерде бағылады.</w:t>
      </w:r>
    </w:p>
    <w:bookmarkEnd w:id="16"/>
    <w:p>
      <w:pPr>
        <w:spacing w:after="0"/>
        <w:ind w:left="0"/>
        <w:jc w:val="both"/>
      </w:pPr>
      <w:r>
        <w:rPr>
          <w:rFonts w:ascii="Times New Roman"/>
          <w:b w:val="false"/>
          <w:i w:val="false"/>
          <w:color w:val="000000"/>
          <w:sz w:val="28"/>
        </w:rPr>
        <w:t>
      Табиғи жайылымдардың көлемі – 344 415,7 гектар.</w:t>
      </w:r>
    </w:p>
    <w:p>
      <w:pPr>
        <w:spacing w:after="0"/>
        <w:ind w:left="0"/>
        <w:jc w:val="both"/>
      </w:pPr>
      <w:r>
        <w:rPr>
          <w:rFonts w:ascii="Times New Roman"/>
          <w:b w:val="false"/>
          <w:i w:val="false"/>
          <w:color w:val="000000"/>
          <w:sz w:val="28"/>
        </w:rPr>
        <w:t>
      Табиғи жайылымдарды тиімді пайдалану - бұл жайылым құлдырауын алдын алу, жақсарту жөніндегі шараларды жүзеге асыру болып табылады, бұл меншік иелері мен жер пайдаланушылары үшін кейінге қалдыруға болмайтын тапсырма.Түбегейлі жақсарту жайылымының ауданы – 16895,70 құрайды.</w:t>
      </w:r>
    </w:p>
    <w:bookmarkStart w:name="z19" w:id="17"/>
    <w:p>
      <w:pPr>
        <w:spacing w:after="0"/>
        <w:ind w:left="0"/>
        <w:jc w:val="both"/>
      </w:pPr>
      <w:r>
        <w:rPr>
          <w:rFonts w:ascii="Times New Roman"/>
          <w:b w:val="false"/>
          <w:i w:val="false"/>
          <w:color w:val="000000"/>
          <w:sz w:val="28"/>
        </w:rPr>
        <w:t>
      9. Аудан аумағындағы ауыл шаруашылығы жануарлары мал басының саны: 26703 бас ірі қара мал, 29033 үсақ қара мал басы, 5685 жылқы құрайды.</w:t>
      </w:r>
    </w:p>
    <w:bookmarkEnd w:id="17"/>
    <w:bookmarkStart w:name="z20" w:id="18"/>
    <w:p>
      <w:pPr>
        <w:spacing w:after="0"/>
        <w:ind w:left="0"/>
        <w:jc w:val="both"/>
      </w:pPr>
      <w:r>
        <w:rPr>
          <w:rFonts w:ascii="Times New Roman"/>
          <w:b w:val="false"/>
          <w:i w:val="false"/>
          <w:color w:val="000000"/>
          <w:sz w:val="28"/>
        </w:rPr>
        <w:t>
      10. Ауыл шаруашылығы жануарларының түрлері бойынша қалыптастырылған үйірлер, отарлар, табындар келесідей бөлінген:</w:t>
      </w:r>
    </w:p>
    <w:bookmarkEnd w:id="18"/>
    <w:p>
      <w:pPr>
        <w:spacing w:after="0"/>
        <w:ind w:left="0"/>
        <w:jc w:val="both"/>
      </w:pPr>
      <w:r>
        <w:rPr>
          <w:rFonts w:ascii="Times New Roman"/>
          <w:b w:val="false"/>
          <w:i w:val="false"/>
          <w:color w:val="000000"/>
          <w:sz w:val="28"/>
        </w:rPr>
        <w:t>
      ірі қара мал 118 үйір;</w:t>
      </w:r>
    </w:p>
    <w:p>
      <w:pPr>
        <w:spacing w:after="0"/>
        <w:ind w:left="0"/>
        <w:jc w:val="both"/>
      </w:pPr>
      <w:r>
        <w:rPr>
          <w:rFonts w:ascii="Times New Roman"/>
          <w:b w:val="false"/>
          <w:i w:val="false"/>
          <w:color w:val="000000"/>
          <w:sz w:val="28"/>
        </w:rPr>
        <w:t>
      ұсақ мал 100 отар;</w:t>
      </w:r>
    </w:p>
    <w:p>
      <w:pPr>
        <w:spacing w:after="0"/>
        <w:ind w:left="0"/>
        <w:jc w:val="both"/>
      </w:pPr>
      <w:r>
        <w:rPr>
          <w:rFonts w:ascii="Times New Roman"/>
          <w:b w:val="false"/>
          <w:i w:val="false"/>
          <w:color w:val="000000"/>
          <w:sz w:val="28"/>
        </w:rPr>
        <w:t>
      жылқылар 106 табын.</w:t>
      </w:r>
    </w:p>
    <w:bookmarkStart w:name="z21" w:id="19"/>
    <w:p>
      <w:pPr>
        <w:spacing w:after="0"/>
        <w:ind w:left="0"/>
        <w:jc w:val="left"/>
      </w:pPr>
      <w:r>
        <w:rPr>
          <w:rFonts w:ascii="Times New Roman"/>
          <w:b/>
          <w:i w:val="false"/>
          <w:color w:val="000000"/>
        </w:rPr>
        <w:t xml:space="preserve"> 5. Ветеринариялық-санитарлық объектілер</w:t>
      </w:r>
    </w:p>
    <w:bookmarkEnd w:id="19"/>
    <w:bookmarkStart w:name="z22" w:id="20"/>
    <w:p>
      <w:pPr>
        <w:spacing w:after="0"/>
        <w:ind w:left="0"/>
        <w:jc w:val="both"/>
      </w:pPr>
      <w:r>
        <w:rPr>
          <w:rFonts w:ascii="Times New Roman"/>
          <w:b w:val="false"/>
          <w:i w:val="false"/>
          <w:color w:val="000000"/>
          <w:sz w:val="28"/>
        </w:rPr>
        <w:t>
      11. Шарбақты ауданында ветеринариялық-санитарлық 47 объект қызмет істейді, соның ішінде 29 мал көмінділері, 13 мал дәрігерлік пункттер, 5 мал соятын пункт.</w:t>
      </w:r>
    </w:p>
    <w:bookmarkEnd w:id="20"/>
    <w:bookmarkStart w:name="z23" w:id="21"/>
    <w:p>
      <w:pPr>
        <w:spacing w:after="0"/>
        <w:ind w:left="0"/>
        <w:jc w:val="left"/>
      </w:pPr>
      <w:r>
        <w:rPr>
          <w:rFonts w:ascii="Times New Roman"/>
          <w:b/>
          <w:i w:val="false"/>
          <w:color w:val="000000"/>
        </w:rPr>
        <w:t xml:space="preserve"> 6. Малды айдап өтуге арналған сервитуттар</w:t>
      </w:r>
    </w:p>
    <w:bookmarkEnd w:id="21"/>
    <w:bookmarkStart w:name="z24" w:id="22"/>
    <w:p>
      <w:pPr>
        <w:spacing w:after="0"/>
        <w:ind w:left="0"/>
        <w:jc w:val="both"/>
      </w:pPr>
      <w:r>
        <w:rPr>
          <w:rFonts w:ascii="Times New Roman"/>
          <w:b w:val="false"/>
          <w:i w:val="false"/>
          <w:color w:val="000000"/>
          <w:sz w:val="28"/>
        </w:rPr>
        <w:t>
      12. Малды айдап өтуге арналған сервитуттар белгіленбеген.</w:t>
      </w:r>
    </w:p>
    <w:bookmarkEnd w:id="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Шарбақты ауданы бойынша</w:t>
            </w:r>
            <w:r>
              <w:br/>
            </w:r>
            <w:r>
              <w:rPr>
                <w:rFonts w:ascii="Times New Roman"/>
                <w:b w:val="false"/>
                <w:i w:val="false"/>
                <w:color w:val="000000"/>
                <w:sz w:val="20"/>
              </w:rPr>
              <w:t>2018 - 2019 жылдарға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w:t>
            </w:r>
            <w:r>
              <w:br/>
            </w:r>
            <w:r>
              <w:rPr>
                <w:rFonts w:ascii="Times New Roman"/>
                <w:b w:val="false"/>
                <w:i w:val="false"/>
                <w:color w:val="000000"/>
                <w:sz w:val="20"/>
              </w:rPr>
              <w:t>жөніндегі жоспарға</w:t>
            </w:r>
            <w:r>
              <w:br/>
            </w:r>
            <w:r>
              <w:rPr>
                <w:rFonts w:ascii="Times New Roman"/>
                <w:b w:val="false"/>
                <w:i w:val="false"/>
                <w:color w:val="000000"/>
                <w:sz w:val="20"/>
              </w:rPr>
              <w:t>1-қосымша</w:t>
            </w:r>
          </w:p>
        </w:tc>
      </w:tr>
    </w:tbl>
    <w:bookmarkStart w:name="z26" w:id="23"/>
    <w:p>
      <w:pPr>
        <w:spacing w:after="0"/>
        <w:ind w:left="0"/>
        <w:jc w:val="left"/>
      </w:pPr>
      <w:r>
        <w:rPr>
          <w:rFonts w:ascii="Times New Roman"/>
          <w:b/>
          <w:i w:val="false"/>
          <w:color w:val="000000"/>
        </w:rPr>
        <w:t xml:space="preserve"> Құқық белгілейтін құжаттар негізінде жер санаттары, жер</w:t>
      </w:r>
      <w:r>
        <w:br/>
      </w:r>
      <w:r>
        <w:rPr>
          <w:rFonts w:ascii="Times New Roman"/>
          <w:b/>
          <w:i w:val="false"/>
          <w:color w:val="000000"/>
        </w:rPr>
        <w:t>учаскелерінің меншік иелері және жер пайдаланушылар бөлінісінде</w:t>
      </w:r>
      <w:r>
        <w:br/>
      </w:r>
      <w:r>
        <w:rPr>
          <w:rFonts w:ascii="Times New Roman"/>
          <w:b/>
          <w:i w:val="false"/>
          <w:color w:val="000000"/>
        </w:rPr>
        <w:t xml:space="preserve">Шарбақты ауданы аумағында жайылымдардың орналасу схемасы (картасы) </w:t>
      </w:r>
    </w:p>
    <w:bookmarkEnd w:id="23"/>
    <w:p>
      <w:pPr>
        <w:spacing w:after="0"/>
        <w:ind w:left="0"/>
        <w:jc w:val="both"/>
      </w:pPr>
      <w:r>
        <w:drawing>
          <wp:inline distT="0" distB="0" distL="0" distR="0">
            <wp:extent cx="6769100" cy="789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769100" cy="78994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Шарбақты ауданы бойынша</w:t>
            </w:r>
            <w:r>
              <w:br/>
            </w:r>
            <w:r>
              <w:rPr>
                <w:rFonts w:ascii="Times New Roman"/>
                <w:b w:val="false"/>
                <w:i w:val="false"/>
                <w:color w:val="000000"/>
                <w:sz w:val="20"/>
              </w:rPr>
              <w:t>2018 - 2019 жылдарға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w:t>
            </w:r>
            <w:r>
              <w:br/>
            </w:r>
            <w:r>
              <w:rPr>
                <w:rFonts w:ascii="Times New Roman"/>
                <w:b w:val="false"/>
                <w:i w:val="false"/>
                <w:color w:val="000000"/>
                <w:sz w:val="20"/>
              </w:rPr>
              <w:t>жөніндегі жоспарға</w:t>
            </w:r>
            <w:r>
              <w:br/>
            </w:r>
            <w:r>
              <w:rPr>
                <w:rFonts w:ascii="Times New Roman"/>
                <w:b w:val="false"/>
                <w:i w:val="false"/>
                <w:color w:val="000000"/>
                <w:sz w:val="20"/>
              </w:rPr>
              <w:t>2-қосымша</w:t>
            </w:r>
          </w:p>
        </w:tc>
      </w:tr>
    </w:tbl>
    <w:bookmarkStart w:name="z28" w:id="24"/>
    <w:p>
      <w:pPr>
        <w:spacing w:after="0"/>
        <w:ind w:left="0"/>
        <w:jc w:val="left"/>
      </w:pPr>
      <w:r>
        <w:rPr>
          <w:rFonts w:ascii="Times New Roman"/>
          <w:b/>
          <w:i w:val="false"/>
          <w:color w:val="000000"/>
        </w:rPr>
        <w:t xml:space="preserve"> Шарбақты ауданы аумағында жайылым айналымдарының қолайлы схемалары </w:t>
      </w:r>
    </w:p>
    <w:bookmarkEnd w:id="24"/>
    <w:p>
      <w:pPr>
        <w:spacing w:after="0"/>
        <w:ind w:left="0"/>
        <w:jc w:val="both"/>
      </w:pPr>
      <w:r>
        <w:drawing>
          <wp:inline distT="0" distB="0" distL="0" distR="0">
            <wp:extent cx="6794500" cy="807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794500" cy="80772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Шарбақты ауданы бойынша</w:t>
            </w:r>
            <w:r>
              <w:br/>
            </w:r>
            <w:r>
              <w:rPr>
                <w:rFonts w:ascii="Times New Roman"/>
                <w:b w:val="false"/>
                <w:i w:val="false"/>
                <w:color w:val="000000"/>
                <w:sz w:val="20"/>
              </w:rPr>
              <w:t>2018 - 2019 жылдарға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w:t>
            </w:r>
            <w:r>
              <w:br/>
            </w:r>
            <w:r>
              <w:rPr>
                <w:rFonts w:ascii="Times New Roman"/>
                <w:b w:val="false"/>
                <w:i w:val="false"/>
                <w:color w:val="000000"/>
                <w:sz w:val="20"/>
              </w:rPr>
              <w:t>жөніндегі жоспарға</w:t>
            </w:r>
            <w:r>
              <w:br/>
            </w:r>
            <w:r>
              <w:rPr>
                <w:rFonts w:ascii="Times New Roman"/>
                <w:b w:val="false"/>
                <w:i w:val="false"/>
                <w:color w:val="000000"/>
                <w:sz w:val="20"/>
              </w:rPr>
              <w:t>3-қосымша</w:t>
            </w:r>
          </w:p>
        </w:tc>
      </w:tr>
    </w:tbl>
    <w:bookmarkStart w:name="z30" w:id="25"/>
    <w:p>
      <w:pPr>
        <w:spacing w:after="0"/>
        <w:ind w:left="0"/>
        <w:jc w:val="left"/>
      </w:pPr>
      <w:r>
        <w:rPr>
          <w:rFonts w:ascii="Times New Roman"/>
          <w:b/>
          <w:i w:val="false"/>
          <w:color w:val="000000"/>
        </w:rPr>
        <w:t xml:space="preserve"> Шарбақты ауданы жайылымдардың, оның ішінде маусымдық</w:t>
      </w:r>
      <w:r>
        <w:br/>
      </w:r>
      <w:r>
        <w:rPr>
          <w:rFonts w:ascii="Times New Roman"/>
          <w:b/>
          <w:i w:val="false"/>
          <w:color w:val="000000"/>
        </w:rPr>
        <w:t>жайылымдардың сыртқы және ішкі шекаралары мен алаңдары,</w:t>
      </w:r>
      <w:r>
        <w:br/>
      </w:r>
      <w:r>
        <w:rPr>
          <w:rFonts w:ascii="Times New Roman"/>
          <w:b/>
          <w:i w:val="false"/>
          <w:color w:val="000000"/>
        </w:rPr>
        <w:t xml:space="preserve">жайылымдық инфрақұрылым объектілері белгіленген картасы </w:t>
      </w:r>
    </w:p>
    <w:bookmarkEnd w:id="25"/>
    <w:p>
      <w:pPr>
        <w:spacing w:after="0"/>
        <w:ind w:left="0"/>
        <w:jc w:val="both"/>
      </w:pPr>
      <w:r>
        <w:drawing>
          <wp:inline distT="0" distB="0" distL="0" distR="0">
            <wp:extent cx="6489700" cy="792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489700" cy="79248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Шарбақты ауданы бойынша</w:t>
            </w:r>
            <w:r>
              <w:br/>
            </w:r>
            <w:r>
              <w:rPr>
                <w:rFonts w:ascii="Times New Roman"/>
                <w:b w:val="false"/>
                <w:i w:val="false"/>
                <w:color w:val="000000"/>
                <w:sz w:val="20"/>
              </w:rPr>
              <w:t>2018 - 2019 жылдарға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w:t>
            </w:r>
            <w:r>
              <w:br/>
            </w:r>
            <w:r>
              <w:rPr>
                <w:rFonts w:ascii="Times New Roman"/>
                <w:b w:val="false"/>
                <w:i w:val="false"/>
                <w:color w:val="000000"/>
                <w:sz w:val="20"/>
              </w:rPr>
              <w:t>жөніндегі жоспарға</w:t>
            </w:r>
            <w:r>
              <w:br/>
            </w:r>
            <w:r>
              <w:rPr>
                <w:rFonts w:ascii="Times New Roman"/>
                <w:b w:val="false"/>
                <w:i w:val="false"/>
                <w:color w:val="000000"/>
                <w:sz w:val="20"/>
              </w:rPr>
              <w:t>4-қосымша</w:t>
            </w:r>
          </w:p>
        </w:tc>
      </w:tr>
    </w:tbl>
    <w:bookmarkStart w:name="z32" w:id="26"/>
    <w:p>
      <w:pPr>
        <w:spacing w:after="0"/>
        <w:ind w:left="0"/>
        <w:jc w:val="left"/>
      </w:pPr>
      <w:r>
        <w:rPr>
          <w:rFonts w:ascii="Times New Roman"/>
          <w:b/>
          <w:i w:val="false"/>
          <w:color w:val="000000"/>
        </w:rPr>
        <w:t xml:space="preserve"> Шарбақты ауданы аумағында жайылым пайдаланушылардың</w:t>
      </w:r>
      <w:r>
        <w:br/>
      </w:r>
      <w:r>
        <w:rPr>
          <w:rFonts w:ascii="Times New Roman"/>
          <w:b/>
          <w:i w:val="false"/>
          <w:color w:val="000000"/>
        </w:rPr>
        <w:t>су тұтыну нормасына сәйкес жасалған су көздерiне (көлдерге,</w:t>
      </w:r>
      <w:r>
        <w:br/>
      </w:r>
      <w:r>
        <w:rPr>
          <w:rFonts w:ascii="Times New Roman"/>
          <w:b/>
          <w:i w:val="false"/>
          <w:color w:val="000000"/>
        </w:rPr>
        <w:t>өзендерге, тоғандарға, апандарға, суару немесе суландыру каналдарына,</w:t>
      </w:r>
      <w:r>
        <w:br/>
      </w:r>
      <w:r>
        <w:rPr>
          <w:rFonts w:ascii="Times New Roman"/>
          <w:b/>
          <w:i w:val="false"/>
          <w:color w:val="000000"/>
        </w:rPr>
        <w:t xml:space="preserve">құбырлы немесе шахталы құдықтарға) қол жеткізу схемасы </w:t>
      </w:r>
    </w:p>
    <w:bookmarkEnd w:id="26"/>
    <w:p>
      <w:pPr>
        <w:spacing w:after="0"/>
        <w:ind w:left="0"/>
        <w:jc w:val="both"/>
      </w:pPr>
      <w:r>
        <w:drawing>
          <wp:inline distT="0" distB="0" distL="0" distR="0">
            <wp:extent cx="6388100" cy="828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388100" cy="82804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Шарбақты ауданы бойынша</w:t>
            </w:r>
            <w:r>
              <w:br/>
            </w:r>
            <w:r>
              <w:rPr>
                <w:rFonts w:ascii="Times New Roman"/>
                <w:b w:val="false"/>
                <w:i w:val="false"/>
                <w:color w:val="000000"/>
                <w:sz w:val="20"/>
              </w:rPr>
              <w:t>2018 - 2019 жылдарға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w:t>
            </w:r>
            <w:r>
              <w:br/>
            </w:r>
            <w:r>
              <w:rPr>
                <w:rFonts w:ascii="Times New Roman"/>
                <w:b w:val="false"/>
                <w:i w:val="false"/>
                <w:color w:val="000000"/>
                <w:sz w:val="20"/>
              </w:rPr>
              <w:t>жөніндегі жоспарға</w:t>
            </w:r>
            <w:r>
              <w:br/>
            </w:r>
            <w:r>
              <w:rPr>
                <w:rFonts w:ascii="Times New Roman"/>
                <w:b w:val="false"/>
                <w:i w:val="false"/>
                <w:color w:val="000000"/>
                <w:sz w:val="20"/>
              </w:rPr>
              <w:t>5-қосымша</w:t>
            </w:r>
          </w:p>
        </w:tc>
      </w:tr>
    </w:tbl>
    <w:bookmarkStart w:name="z34" w:id="27"/>
    <w:p>
      <w:pPr>
        <w:spacing w:after="0"/>
        <w:ind w:left="0"/>
        <w:jc w:val="left"/>
      </w:pPr>
      <w:r>
        <w:rPr>
          <w:rFonts w:ascii="Times New Roman"/>
          <w:b/>
          <w:i w:val="false"/>
          <w:color w:val="000000"/>
        </w:rPr>
        <w:t xml:space="preserve"> Шарбақты ауданы аумағында жайылымы жоқ жеке және (немесе)</w:t>
      </w:r>
      <w:r>
        <w:br/>
      </w:r>
      <w:r>
        <w:rPr>
          <w:rFonts w:ascii="Times New Roman"/>
          <w:b/>
          <w:i w:val="false"/>
          <w:color w:val="000000"/>
        </w:rPr>
        <w:t>заңды тұлғалардың ауыл шаруашылығы жануарларының мал басын</w:t>
      </w:r>
      <w:r>
        <w:br/>
      </w:r>
      <w:r>
        <w:rPr>
          <w:rFonts w:ascii="Times New Roman"/>
          <w:b/>
          <w:i w:val="false"/>
          <w:color w:val="000000"/>
        </w:rPr>
        <w:t>орналастыру үшін жайылымдарды қайта бөлу және оны</w:t>
      </w:r>
      <w:r>
        <w:br/>
      </w:r>
      <w:r>
        <w:rPr>
          <w:rFonts w:ascii="Times New Roman"/>
          <w:b/>
          <w:i w:val="false"/>
          <w:color w:val="000000"/>
        </w:rPr>
        <w:t xml:space="preserve">берілетін жайылымдарға ауыстыру схемасы </w:t>
      </w:r>
    </w:p>
    <w:bookmarkEnd w:id="27"/>
    <w:p>
      <w:pPr>
        <w:spacing w:after="0"/>
        <w:ind w:left="0"/>
        <w:jc w:val="both"/>
      </w:pPr>
      <w:r>
        <w:drawing>
          <wp:inline distT="0" distB="0" distL="0" distR="0">
            <wp:extent cx="6438900" cy="812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438900" cy="81280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Шарбақты ауданы бойынша</w:t>
            </w:r>
            <w:r>
              <w:br/>
            </w:r>
            <w:r>
              <w:rPr>
                <w:rFonts w:ascii="Times New Roman"/>
                <w:b w:val="false"/>
                <w:i w:val="false"/>
                <w:color w:val="000000"/>
                <w:sz w:val="20"/>
              </w:rPr>
              <w:t>2018 - 2019 жылдарға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w:t>
            </w:r>
            <w:r>
              <w:br/>
            </w:r>
            <w:r>
              <w:rPr>
                <w:rFonts w:ascii="Times New Roman"/>
                <w:b w:val="false"/>
                <w:i w:val="false"/>
                <w:color w:val="000000"/>
                <w:sz w:val="20"/>
              </w:rPr>
              <w:t>жөніндегі жоспарға</w:t>
            </w:r>
            <w:r>
              <w:br/>
            </w:r>
            <w:r>
              <w:rPr>
                <w:rFonts w:ascii="Times New Roman"/>
                <w:b w:val="false"/>
                <w:i w:val="false"/>
                <w:color w:val="000000"/>
                <w:sz w:val="20"/>
              </w:rPr>
              <w:t>6-қосымша</w:t>
            </w:r>
          </w:p>
        </w:tc>
      </w:tr>
    </w:tbl>
    <w:bookmarkStart w:name="z36" w:id="28"/>
    <w:p>
      <w:pPr>
        <w:spacing w:after="0"/>
        <w:ind w:left="0"/>
        <w:jc w:val="left"/>
      </w:pPr>
      <w:r>
        <w:rPr>
          <w:rFonts w:ascii="Times New Roman"/>
          <w:b/>
          <w:i w:val="false"/>
          <w:color w:val="000000"/>
        </w:rPr>
        <w:t xml:space="preserve"> Шарбақты ауданы аумағында ауылдық округ маңында орналасқан</w:t>
      </w:r>
      <w:r>
        <w:br/>
      </w:r>
      <w:r>
        <w:rPr>
          <w:rFonts w:ascii="Times New Roman"/>
          <w:b/>
          <w:i w:val="false"/>
          <w:color w:val="000000"/>
        </w:rPr>
        <w:t>жайылымдармен қамтамасыз етілмеген жеке және (немесе) заңды</w:t>
      </w:r>
      <w:r>
        <w:br/>
      </w:r>
      <w:r>
        <w:rPr>
          <w:rFonts w:ascii="Times New Roman"/>
          <w:b/>
          <w:i w:val="false"/>
          <w:color w:val="000000"/>
        </w:rPr>
        <w:t>тұлғалардың ауыл шаруашылығы жануарларының мал</w:t>
      </w:r>
      <w:r>
        <w:br/>
      </w:r>
      <w:r>
        <w:rPr>
          <w:rFonts w:ascii="Times New Roman"/>
          <w:b/>
          <w:i w:val="false"/>
          <w:color w:val="000000"/>
        </w:rPr>
        <w:t xml:space="preserve">басын шалғайдағы жайылымдарға орналастыру схемасы </w:t>
      </w:r>
    </w:p>
    <w:bookmarkEnd w:id="28"/>
    <w:p>
      <w:pPr>
        <w:spacing w:after="0"/>
        <w:ind w:left="0"/>
        <w:jc w:val="both"/>
      </w:pPr>
      <w:r>
        <w:drawing>
          <wp:inline distT="0" distB="0" distL="0" distR="0">
            <wp:extent cx="6540500" cy="803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540500" cy="80391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Шарбақты ауданы бойынша</w:t>
            </w:r>
            <w:r>
              <w:br/>
            </w:r>
            <w:r>
              <w:rPr>
                <w:rFonts w:ascii="Times New Roman"/>
                <w:b w:val="false"/>
                <w:i w:val="false"/>
                <w:color w:val="000000"/>
                <w:sz w:val="20"/>
              </w:rPr>
              <w:t>2018 - 2019 жылдарға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w:t>
            </w:r>
            <w:r>
              <w:br/>
            </w:r>
            <w:r>
              <w:rPr>
                <w:rFonts w:ascii="Times New Roman"/>
                <w:b w:val="false"/>
                <w:i w:val="false"/>
                <w:color w:val="000000"/>
                <w:sz w:val="20"/>
              </w:rPr>
              <w:t>жөніндегі жоспарға</w:t>
            </w:r>
            <w:r>
              <w:br/>
            </w:r>
            <w:r>
              <w:rPr>
                <w:rFonts w:ascii="Times New Roman"/>
                <w:b w:val="false"/>
                <w:i w:val="false"/>
                <w:color w:val="000000"/>
                <w:sz w:val="20"/>
              </w:rPr>
              <w:t>7-қосымша</w:t>
            </w:r>
          </w:p>
        </w:tc>
      </w:tr>
    </w:tbl>
    <w:bookmarkStart w:name="z38" w:id="29"/>
    <w:p>
      <w:pPr>
        <w:spacing w:after="0"/>
        <w:ind w:left="0"/>
        <w:jc w:val="left"/>
      </w:pPr>
      <w:r>
        <w:rPr>
          <w:rFonts w:ascii="Times New Roman"/>
          <w:b/>
          <w:i w:val="false"/>
          <w:color w:val="000000"/>
        </w:rPr>
        <w:t xml:space="preserve"> Ауыл шаруашылығы жануарларын жаюдың және айдаудың</w:t>
      </w:r>
      <w:r>
        <w:br/>
      </w:r>
      <w:r>
        <w:rPr>
          <w:rFonts w:ascii="Times New Roman"/>
          <w:b/>
          <w:i w:val="false"/>
          <w:color w:val="000000"/>
        </w:rPr>
        <w:t>маусымдық маршруттарын белгілейтін жайылымдарды</w:t>
      </w:r>
      <w:r>
        <w:br/>
      </w:r>
      <w:r>
        <w:rPr>
          <w:rFonts w:ascii="Times New Roman"/>
          <w:b/>
          <w:i w:val="false"/>
          <w:color w:val="000000"/>
        </w:rPr>
        <w:t>пайдалану жөніндегі күнтізбелік графигі</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6"/>
        <w:gridCol w:w="2556"/>
        <w:gridCol w:w="3424"/>
        <w:gridCol w:w="3424"/>
      </w:tblGrid>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жайылымға малдардың айдап шығарылу мерзімі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жайылымнан малдардың қайтарылу мерзімі</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Сосновка ауылдық округі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 1 жартысы</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 3 онкүндігі</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Хмельницкий ауылдық округі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 1 жартысы</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 3 онкүндігі</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Чигиринов ауылдық округі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 1 жартысы</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 3 онкүндігі</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Алексеевка ауылдық округі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 1 жартысы</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 3 онкүндігі</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Галкино ауылдық округі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 1 жартысы</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 3 онкүндігі</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Жылы-Бұлақ ауылдық округі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 1 жартысы</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 3 онкүндігі</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Красиловка ауылдық округі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 1 жартысы</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 3 онкүндігі</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Орловка ауылдық округі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 1 жартысы</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 3 онкүндігі</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Шарбақты ауылдық округі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 1 жартысы</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 3 онкүндігі</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Александровка ауылдық округі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 1 жартысы</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 3 онкүндігі</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Шалдай ауылдық округі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 1 жартысы</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 3 онкүндігі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