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68a7" w14:textId="5f168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 "Б" корпусының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2017 жылғы 10 наурыздағы № 1/80 қаулысы. Алматы қаласы Әділет департаментінде 2017 жылғы 30 наурызда № 1359 болып тіркелді. Күші жойылды - Алматы қаласы әкімдігінің 2018 жылғы 20 наурыздағы № 1/99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20.03.2018 № 1/99 </w:t>
      </w:r>
      <w:r>
        <w:rPr>
          <w:rFonts w:ascii="Times New Roman"/>
          <w:b w:val="false"/>
          <w:i w:val="false"/>
          <w:color w:val="ff0000"/>
          <w:sz w:val="28"/>
        </w:rPr>
        <w:t>қаулысымен</w:t>
      </w:r>
      <w:r>
        <w:rPr>
          <w:rFonts w:ascii="Times New Roman"/>
          <w:b w:val="false"/>
          <w:i w:val="false"/>
          <w:color w:val="ff0000"/>
          <w:sz w:val="28"/>
        </w:rPr>
        <w:t xml:space="preserve">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Алматы қаласы әкімінің аппараты Қазақстан Республикасының заңнамасымен белгіленген тәртіпте осы қаулыны әділет органдарында тіркеуді, әрі қарай мерзімді баспа басылымдарында, Қазақстан Республикасы нормативтік құқықтық актілерінің эталондық бақылау банкінде және Алматы қаласы әкімдігінің ресми интернет-ресурсында ресми жариялауды қамтамасыз етсін.</w:t>
      </w:r>
    </w:p>
    <w:bookmarkEnd w:id="2"/>
    <w:bookmarkStart w:name="z3" w:id="3"/>
    <w:p>
      <w:pPr>
        <w:spacing w:after="0"/>
        <w:ind w:left="0"/>
        <w:jc w:val="both"/>
      </w:pPr>
      <w:r>
        <w:rPr>
          <w:rFonts w:ascii="Times New Roman"/>
          <w:b w:val="false"/>
          <w:i w:val="false"/>
          <w:color w:val="000000"/>
          <w:sz w:val="28"/>
        </w:rPr>
        <w:t xml:space="preserve">
      3. Алматы қаласы әкімдігінің "Б" корпусы мемлекеттік әкімшілік қызметшілерінің қызметін бағалау әдістемесін бекіту туралы" 2016 жылғы 25 ақпандағы № 1/61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мемлекеттік тіркеу Тізілімінде № 1264 болып тіркелген, 2016 жылғы 19 наурыздағы "Алматы ақшамы" және "Вечерний Алматы" газеттерінде жарияланған) күші жойылды деп танылсын. </w:t>
      </w:r>
    </w:p>
    <w:bookmarkEnd w:id="3"/>
    <w:p>
      <w:pPr>
        <w:spacing w:after="0"/>
        <w:ind w:left="0"/>
        <w:jc w:val="both"/>
      </w:pPr>
      <w:r>
        <w:rPr>
          <w:rFonts w:ascii="Times New Roman"/>
          <w:b w:val="false"/>
          <w:i w:val="false"/>
          <w:color w:val="000000"/>
          <w:sz w:val="28"/>
        </w:rPr>
        <w:t xml:space="preserve">
      4. Осы қаулының орындалуын бақылау Алматы қаласы әкімі аппаратының басшысы М. Сембековке жүктелсін. </w:t>
      </w:r>
    </w:p>
    <w:p>
      <w:pPr>
        <w:spacing w:after="0"/>
        <w:ind w:left="0"/>
        <w:jc w:val="both"/>
      </w:pPr>
      <w:r>
        <w:rPr>
          <w:rFonts w:ascii="Times New Roman"/>
          <w:b w:val="false"/>
          <w:i w:val="false"/>
          <w:color w:val="000000"/>
          <w:sz w:val="28"/>
        </w:rPr>
        <w:t xml:space="preserve">
      5. Осы "Алматы қаласы әкімдігі "Б" корпусының мемлекеттік әкімшілік қызметшілерінің қызметін бағалау әдістемесін бекіту туралы"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Мәкежанов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2017 жылғы 10 наурыздағы</w:t>
            </w:r>
            <w:r>
              <w:br/>
            </w:r>
            <w:r>
              <w:rPr>
                <w:rFonts w:ascii="Times New Roman"/>
                <w:b w:val="false"/>
                <w:i w:val="false"/>
                <w:color w:val="000000"/>
                <w:sz w:val="20"/>
              </w:rPr>
              <w:t>№ 1/80 қаулысымен</w:t>
            </w:r>
            <w:r>
              <w:br/>
            </w:r>
            <w:r>
              <w:rPr>
                <w:rFonts w:ascii="Times New Roman"/>
                <w:b w:val="false"/>
                <w:i w:val="false"/>
                <w:color w:val="000000"/>
                <w:sz w:val="20"/>
              </w:rPr>
              <w:t xml:space="preserve">бекітілді </w:t>
            </w:r>
          </w:p>
        </w:tc>
      </w:tr>
    </w:tbl>
    <w:bookmarkStart w:name="z19" w:id="4"/>
    <w:p>
      <w:pPr>
        <w:spacing w:after="0"/>
        <w:ind w:left="0"/>
        <w:jc w:val="left"/>
      </w:pPr>
      <w:r>
        <w:rPr>
          <w:rFonts w:ascii="Times New Roman"/>
          <w:b/>
          <w:i w:val="false"/>
          <w:color w:val="000000"/>
        </w:rPr>
        <w:t xml:space="preserve"> "Б" корпусы мемлекеттік әкімшілік қызметшілерінің қызметін бағалау</w:t>
      </w:r>
      <w:r>
        <w:br/>
      </w:r>
      <w:r>
        <w:rPr>
          <w:rFonts w:ascii="Times New Roman"/>
          <w:b/>
          <w:i w:val="false"/>
          <w:color w:val="000000"/>
        </w:rPr>
        <w:t xml:space="preserve">ӘДІСТЕМЕСІ </w:t>
      </w:r>
    </w:p>
    <w:bookmarkEnd w:id="4"/>
    <w:bookmarkStart w:name="z4"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p>
      <w:pPr>
        <w:spacing w:after="0"/>
        <w:ind w:left="0"/>
        <w:jc w:val="both"/>
      </w:pPr>
      <w:r>
        <w:rPr>
          <w:rFonts w:ascii="Times New Roman"/>
          <w:b w:val="false"/>
          <w:i w:val="false"/>
          <w:color w:val="000000"/>
          <w:sz w:val="28"/>
        </w:rPr>
        <w:t>
      5. Жылдық бағалау:</w:t>
      </w:r>
    </w:p>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(кадр қызметі) оның жұмыс органы болып табылады.</w:t>
      </w:r>
    </w:p>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өзгерістер енгізу арқылы Алматы қаласы әкімінің өкімі бойынша жүзеге асырылады.</w:t>
      </w:r>
    </w:p>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Start w:name="z5" w:id="6"/>
    <w:p>
      <w:pPr>
        <w:spacing w:after="0"/>
        <w:ind w:left="0"/>
        <w:jc w:val="left"/>
      </w:pPr>
      <w:r>
        <w:rPr>
          <w:rFonts w:ascii="Times New Roman"/>
          <w:b/>
          <w:i w:val="false"/>
          <w:color w:val="000000"/>
        </w:rPr>
        <w:t xml:space="preserve"> 2. Жұмыстың жеке жоспарын құрастыру</w:t>
      </w:r>
    </w:p>
    <w:bookmarkEnd w:id="6"/>
    <w:bookmarkStart w:name="z6" w:id="7"/>
    <w:p>
      <w:pPr>
        <w:spacing w:after="0"/>
        <w:ind w:left="0"/>
        <w:jc w:val="both"/>
      </w:pPr>
      <w:r>
        <w:rPr>
          <w:rFonts w:ascii="Times New Roman"/>
          <w:b w:val="false"/>
          <w:i w:val="false"/>
          <w:color w:val="000000"/>
          <w:sz w:val="28"/>
        </w:rPr>
        <w:t xml:space="preserve">
      10. Жұмыстың жеке жоспары "Б" корпусы қызметшісімен тікелей басшысымен бірлесіп келесі жылдың оныншы қаңтарынан кешіктірмей осы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құрастырылады.</w:t>
      </w:r>
    </w:p>
    <w:bookmarkEnd w:id="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 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Start w:name="z7" w:id="8"/>
    <w:p>
      <w:pPr>
        <w:spacing w:after="0"/>
        <w:ind w:left="0"/>
        <w:jc w:val="left"/>
      </w:pPr>
      <w:r>
        <w:rPr>
          <w:rFonts w:ascii="Times New Roman"/>
          <w:b/>
          <w:i w:val="false"/>
          <w:color w:val="000000"/>
        </w:rPr>
        <w:t xml:space="preserve"> 3. Бағалауды жүргізуге дайындық</w:t>
      </w:r>
    </w:p>
    <w:bookmarkEnd w:id="8"/>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8" w:id="9"/>
    <w:p>
      <w:pPr>
        <w:spacing w:after="0"/>
        <w:ind w:left="0"/>
        <w:jc w:val="left"/>
      </w:pPr>
      <w:r>
        <w:rPr>
          <w:rFonts w:ascii="Times New Roman"/>
          <w:b/>
          <w:i w:val="false"/>
          <w:color w:val="000000"/>
        </w:rPr>
        <w:t xml:space="preserve"> 4. Лауазымдық міндеттерді орындаудың тоқсандық бағалау</w:t>
      </w:r>
    </w:p>
    <w:bookmarkEnd w:id="9"/>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бағалаудағы құжаттар мен жеке және заңды тұлғалардың өтініштерін орындау мерзімдерін бұзу жатады.</w:t>
      </w:r>
    </w:p>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21. Еңбек тәртібін бұзуға:</w:t>
      </w:r>
    </w:p>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қол қойылады.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17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көтермелеу балдары;</w:t>
      </w:r>
    </w:p>
    <w:p>
      <w:pPr>
        <w:spacing w:after="0"/>
        <w:ind w:left="0"/>
        <w:jc w:val="both"/>
      </w:pPr>
      <w:r>
        <w:rPr>
          <w:rFonts w:ascii="Times New Roman"/>
          <w:b w:val="false"/>
          <w:i w:val="false"/>
          <w:color w:val="000000"/>
          <w:sz w:val="28"/>
        </w:rPr>
        <w:t>
      в – айыппұл балдары.</w:t>
      </w:r>
    </w:p>
    <w:bookmarkStart w:name="z9" w:id="10"/>
    <w:p>
      <w:pPr>
        <w:spacing w:after="0"/>
        <w:ind w:left="0"/>
        <w:jc w:val="both"/>
      </w:pPr>
      <w:r>
        <w:rPr>
          <w:rFonts w:ascii="Times New Roman"/>
          <w:b w:val="false"/>
          <w:i w:val="false"/>
          <w:color w:val="000000"/>
          <w:sz w:val="28"/>
        </w:rPr>
        <w:t>
      27. Тоқсандық қорытынды баға келесі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 қойылады.</w:t>
      </w:r>
    </w:p>
    <w:bookmarkEnd w:id="10"/>
    <w:bookmarkStart w:name="z10" w:id="11"/>
    <w:p>
      <w:pPr>
        <w:spacing w:after="0"/>
        <w:ind w:left="0"/>
        <w:jc w:val="left"/>
      </w:pPr>
      <w:r>
        <w:rPr>
          <w:rFonts w:ascii="Times New Roman"/>
          <w:b/>
          <w:i w:val="false"/>
          <w:color w:val="000000"/>
        </w:rPr>
        <w:t xml:space="preserve"> 5. Жылдық бағалау</w:t>
      </w:r>
    </w:p>
    <w:bookmarkEnd w:id="11"/>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p>
      <w:pPr>
        <w:spacing w:after="0"/>
        <w:ind w:left="0"/>
        <w:jc w:val="both"/>
      </w:pPr>
      <w:r>
        <w:rPr>
          <w:rFonts w:ascii="Times New Roman"/>
          <w:b w:val="false"/>
          <w:i w:val="false"/>
          <w:color w:val="000000"/>
          <w:sz w:val="28"/>
        </w:rPr>
        <w:t xml:space="preserve">
      30. Жұмыстың жеке жоспарының орындалуын бағалау келесі шәкіл бойынша қойылады: </w:t>
      </w:r>
    </w:p>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құрастырады.</w:t>
      </w:r>
    </w:p>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81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811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952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52500" cy="698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 "қанағаттанарлықсыз" мәнге (80 балдан төмен) – 2 балл, "қанағаттанарлық" мәнге (80-нен 105 балға дейін) – 3 балл, "тиімді" мәнге (106-дан 130 балға (қоса алғанда) дейін) – 4 балл,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30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303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Start w:name="z11" w:id="12"/>
    <w:p>
      <w:pPr>
        <w:spacing w:after="0"/>
        <w:ind w:left="0"/>
        <w:jc w:val="left"/>
      </w:pPr>
      <w:r>
        <w:rPr>
          <w:rFonts w:ascii="Times New Roman"/>
          <w:b/>
          <w:i w:val="false"/>
          <w:color w:val="000000"/>
        </w:rPr>
        <w:t xml:space="preserve"> 6. Комиссияның бағалау нәтижелерін қарауы</w:t>
      </w:r>
    </w:p>
    <w:bookmarkEnd w:id="12"/>
    <w:bookmarkStart w:name="z12" w:id="13"/>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13"/>
    <w:p>
      <w:pPr>
        <w:spacing w:after="0"/>
        <w:ind w:left="0"/>
        <w:jc w:val="both"/>
      </w:pPr>
      <w:r>
        <w:rPr>
          <w:rFonts w:ascii="Times New Roman"/>
          <w:b w:val="false"/>
          <w:i w:val="false"/>
          <w:color w:val="000000"/>
          <w:sz w:val="28"/>
        </w:rPr>
        <w:t xml:space="preserve">
      Персоналды басқару қызметі Комиссияның отырысына келесі құжаттарды: </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құрастырады.</w:t>
      </w:r>
    </w:p>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Start w:name="z13" w:id="14"/>
    <w:p>
      <w:pPr>
        <w:spacing w:after="0"/>
        <w:ind w:left="0"/>
        <w:jc w:val="left"/>
      </w:pPr>
      <w:r>
        <w:rPr>
          <w:rFonts w:ascii="Times New Roman"/>
          <w:b/>
          <w:i w:val="false"/>
          <w:color w:val="000000"/>
        </w:rPr>
        <w:t xml:space="preserve"> 7. Бағалау нәтижелеріне шағымдану</w:t>
      </w:r>
    </w:p>
    <w:bookmarkEnd w:id="14"/>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Start w:name="z14" w:id="15"/>
    <w:p>
      <w:pPr>
        <w:spacing w:after="0"/>
        <w:ind w:left="0"/>
        <w:jc w:val="left"/>
      </w:pPr>
      <w:r>
        <w:rPr>
          <w:rFonts w:ascii="Times New Roman"/>
          <w:b/>
          <w:i w:val="false"/>
          <w:color w:val="000000"/>
        </w:rPr>
        <w:t xml:space="preserve"> 8. Бағалау нәтижелері бойынша шешім қабылдау</w:t>
      </w:r>
    </w:p>
    <w:bookmarkEnd w:id="1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 келген төмен тұрған бос лауазым болмаған жағдайда, "Б" корпусының қызметшісі заңнамамен белгіленген тәртіпте жұмыстан шығарылады.</w:t>
      </w:r>
    </w:p>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6267"/>
        <w:gridCol w:w="2006"/>
      </w:tblGrid>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Мақсаттық көрсеткіштер*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Күтілетін нәтижелер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5817"/>
        <w:gridCol w:w="6483"/>
      </w:tblGrid>
      <w:tr>
        <w:trPr>
          <w:trHeight w:val="30" w:hRule="atLeast"/>
        </w:trPr>
        <w:tc>
          <w:tcPr>
            <w:tcW w:w="58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w:t>
            </w:r>
            <w:r>
              <w:br/>
            </w:r>
            <w:r>
              <w:rPr>
                <w:rFonts w:ascii="Times New Roman"/>
                <w:b w:val="false"/>
                <w:i w:val="false"/>
                <w:color w:val="000000"/>
                <w:sz w:val="20"/>
              </w:rPr>
              <w:t>
қолы ________________________</w:t>
            </w:r>
          </w:p>
        </w:tc>
        <w:tc>
          <w:tcPr>
            <w:tcW w:w="6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Т.А.Ә. (болған жағдайда): ___________________</w:t>
      </w:r>
    </w:p>
    <w:p>
      <w:pPr>
        <w:spacing w:after="0"/>
        <w:ind w:left="0"/>
        <w:jc w:val="both"/>
      </w:pPr>
      <w:r>
        <w:rPr>
          <w:rFonts w:ascii="Times New Roman"/>
          <w:b w:val="false"/>
          <w:i w:val="false"/>
          <w:color w:val="000000"/>
          <w:sz w:val="28"/>
        </w:rPr>
        <w:t>
      Бағаланатын қызметшінің лауазымы: 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1722"/>
        <w:gridCol w:w="1722"/>
        <w:gridCol w:w="491"/>
        <w:gridCol w:w="2338"/>
        <w:gridCol w:w="1723"/>
        <w:gridCol w:w="1723"/>
        <w:gridCol w:w="244"/>
      </w:tblGrid>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Қызметшінің өзін-өзі бағалауы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Тікелей басшының бағалауы
</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817"/>
        <w:gridCol w:w="6483"/>
      </w:tblGrid>
      <w:tr>
        <w:trPr>
          <w:trHeight w:val="30" w:hRule="atLeast"/>
        </w:trPr>
        <w:tc>
          <w:tcPr>
            <w:tcW w:w="58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w:t>
            </w:r>
            <w:r>
              <w:br/>
            </w:r>
            <w:r>
              <w:rPr>
                <w:rFonts w:ascii="Times New Roman"/>
                <w:b w:val="false"/>
                <w:i w:val="false"/>
                <w:color w:val="000000"/>
                <w:sz w:val="20"/>
              </w:rPr>
              <w:t>
қолы ________________________</w:t>
            </w:r>
          </w:p>
        </w:tc>
        <w:tc>
          <w:tcPr>
            <w:tcW w:w="6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Т.А.Ә. (болған жағдайда): __________________</w:t>
      </w:r>
    </w:p>
    <w:p>
      <w:pPr>
        <w:spacing w:after="0"/>
        <w:ind w:left="0"/>
        <w:jc w:val="both"/>
      </w:pPr>
      <w:r>
        <w:rPr>
          <w:rFonts w:ascii="Times New Roman"/>
          <w:b w:val="false"/>
          <w:i w:val="false"/>
          <w:color w:val="000000"/>
          <w:sz w:val="28"/>
        </w:rPr>
        <w:t>
      Бағаланатын қызметшінің лауазымы: 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жоспарды орындау бағасы</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2815"/>
        <w:gridCol w:w="4236"/>
        <w:gridCol w:w="2185"/>
        <w:gridCol w:w="1191"/>
        <w:gridCol w:w="338"/>
      </w:tblGrid>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р/с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Мақсаттық көрсеткіштің нәтижесі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Маңызы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Қызметшінің өзін-өзі бағалау нәтижелері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Басшының бағалау нәтижелері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Ескерту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817"/>
        <w:gridCol w:w="6483"/>
      </w:tblGrid>
      <w:tr>
        <w:trPr>
          <w:trHeight w:val="30" w:hRule="atLeast"/>
        </w:trPr>
        <w:tc>
          <w:tcPr>
            <w:tcW w:w="58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w:t>
            </w:r>
            <w:r>
              <w:br/>
            </w:r>
            <w:r>
              <w:rPr>
                <w:rFonts w:ascii="Times New Roman"/>
                <w:b w:val="false"/>
                <w:i w:val="false"/>
                <w:color w:val="000000"/>
                <w:sz w:val="20"/>
              </w:rPr>
              <w:t>
қолы ________________________</w:t>
            </w:r>
          </w:p>
        </w:tc>
        <w:tc>
          <w:tcPr>
            <w:tcW w:w="6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мемлекеттік органның атауы</w:t>
      </w:r>
      <w:r>
        <w:rPr>
          <w:rFonts w:ascii="Times New Roman"/>
          <w:b w:val="false"/>
          <w:i/>
          <w:color w:val="000000"/>
          <w:sz w:val="28"/>
        </w:rPr>
        <w:t>)</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бағалау түрі: тоқсандық /жылдық және бағаланатын кезең</w:t>
      </w:r>
      <w:r>
        <w:rPr>
          <w:rFonts w:ascii="Times New Roman"/>
          <w:b w:val="false"/>
          <w:i w:val="false"/>
          <w:color w:val="000000"/>
          <w:sz w:val="28"/>
        </w:rPr>
        <w:t xml:space="preserve"> </w:t>
      </w:r>
      <w:r>
        <w:rPr>
          <w:rFonts w:ascii="Times New Roman"/>
          <w:b w:val="false"/>
          <w:i/>
          <w:color w:val="000000"/>
          <w:sz w:val="28"/>
        </w:rPr>
        <w:t>(тоқсан және (немесе)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Бағалау нәтижелері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0"/>
        <w:gridCol w:w="5921"/>
        <w:gridCol w:w="2376"/>
        <w:gridCol w:w="1123"/>
      </w:tblGrid>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Қызметшілердің Т.А.Ә. (болған жағдайда)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нәтижелері туралы мәлімет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Комиссияның ұсыныстары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қорытындысы: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Тексерген</w:t>
      </w:r>
      <w:r>
        <w:rPr>
          <w:rFonts w:ascii="Times New Roman"/>
          <w:b w:val="false"/>
          <w:i w:val="false"/>
          <w:color w:val="000000"/>
          <w:sz w:val="28"/>
        </w:rPr>
        <w:t>:</w:t>
      </w:r>
    </w:p>
    <w:p>
      <w:pPr>
        <w:spacing w:after="0"/>
        <w:ind w:left="0"/>
        <w:jc w:val="both"/>
      </w:pPr>
      <w:r>
        <w:rPr>
          <w:rFonts w:ascii="Times New Roman"/>
          <w:b w:val="false"/>
          <w:i w:val="false"/>
          <w:color w:val="000000"/>
          <w:sz w:val="28"/>
        </w:rPr>
        <w:t>
      Комиссия хатшысы: _______________________ Күні: 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p>
      <w:pPr>
        <w:spacing w:after="0"/>
        <w:ind w:left="0"/>
        <w:jc w:val="both"/>
      </w:pPr>
      <w:r>
        <w:rPr>
          <w:rFonts w:ascii="Times New Roman"/>
          <w:b w:val="false"/>
          <w:i w:val="false"/>
          <w:color w:val="000000"/>
          <w:sz w:val="28"/>
        </w:rPr>
        <w:t>
      Комиссия төрағасы: _______________________ Күні: 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p>
      <w:pPr>
        <w:spacing w:after="0"/>
        <w:ind w:left="0"/>
        <w:jc w:val="both"/>
      </w:pPr>
      <w:r>
        <w:rPr>
          <w:rFonts w:ascii="Times New Roman"/>
          <w:b w:val="false"/>
          <w:i w:val="false"/>
          <w:color w:val="000000"/>
          <w:sz w:val="28"/>
        </w:rPr>
        <w:t>
      Комиссия мүшесі: _________________________ Күні: 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