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6e6b" w14:textId="4bc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2017 жылғы 30 қазандағы № 4/445 қаулысы. Алматы қаласы әдiлет департаментінде 2017 жылғы 14 қарашада № 1424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инспекциясының 2016 жылғы 14 қарашадағы № 04-09/947 ұсынысының негізінде,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карантиндік объектілердің түрлері бойынша аудандар бөлінісінде Алматы қаласының аумағында карантин режимін енгізе отырып, жалпы ауданы 216,33638 гектар жерге карантин аймағы белгіленсін.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Ауыл шаруашылығы және ветеринария басқармасы Қазақстан Республикасының заңнамасымен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әділет органдарында мемлекеттік тіркеуді, кейіннен мерзімді баспа басылымдарында, Қазақстан Республикасы нормативтік құқықтық актілерінің эталондық бақылау банкінде және Алматы қаласы әкімдігінің ресми интернет-ресурсында ресми жариялауды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инспекциясымен (келісім бойынша) бірлесе отырып, осы қаулыдан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А. Мәдиевке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аумағында карантин режимін енгізе отырып,</w:t>
      </w:r>
      <w:r>
        <w:br/>
      </w:r>
      <w:r>
        <w:rPr>
          <w:rFonts w:ascii="Times New Roman"/>
          <w:b/>
          <w:i w:val="false"/>
          <w:color w:val="000000"/>
        </w:rPr>
        <w:t xml:space="preserve">карантиндік аймағын белгілеуге арналған карантиндік нысандардың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7059"/>
        <w:gridCol w:w="2561"/>
        <w:gridCol w:w="2215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аудандары бойынша карантиндік нысандардың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 ошақтары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нысандардың түрлері бойынша залалданған жер көлемі,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арамшөп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-Ambrosia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artemisiifoliaL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Арамсояу–Сuscutasp.sp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көшесі, Ақтоғай көшесінен Сұлукөл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Сейфуллин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Жапсарбаев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"Көкқайнар" шағынауданы: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Ленин көшесінен Заречная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Ленин көшесінен Заречная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көшесі, Абай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 Асабай көшесі, Байтерек көшесінен Шұғыла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Әлмерек Абыз көшесі, Сәпиев көшесінен Үркер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шағынауданы: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көшесі, ("Шаңырақ – 1"), Қарқара көшесінен бастап.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көшесі, ("Шаңырақ – 1") Қарқара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Жагорқызы көшесі, ("Шаңырақ – 1") Қарқара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көшесі, ("Шаңырақ – 1") Қайынсай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Зәкария көшесі, ("Шаңырақ – 2") Жаңкожа батыр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Асанқайғы көшесі, ("Шаңырақ – 1") Мұрагер көшесінен Ертарғын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Ертарғын көшесі, ("Шаңырақ - 1") Ақтума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Орбұлақ көшесі, ("Шаңырақ – 1") Алпамыс көшесінен Ақтума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көшесі, ("Шаңырақ – 1") Алпамыс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Өтемісов көшесі, Алматы көшесінен Байқоңыр көшесіне дейін (Алғабас ауылы)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көшесі, ("Шанырақ - 1") Алпамыс көшесінен Ақан Сері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көшесі, ("Шаңырақ - 1") Алпамыс көшесінен Ақан Сері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Жалпақтөс көшесі, "Жалаңтөс-Шаңырақ - 2", Сарыжаз көшесінен Кайынсай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көшесі, ("Шаңырақ - 2"), Жалаңтөс көшесінен Ақын Сара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 көшесі, ("Шаңырақ - 2") Жалаңтөс көшесінен Сырым батыр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көшесі, ("Шаңырақ - 2"), Жанқожа көшесінен Ысқақов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көшесі, ("Шаңырақ - 1") Ақын Сара көшесінен Әшекеев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көшесі ("Шаңырақ - 2"), Қарқара көшесінен Тойшыбек батыр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Құмтөбе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Әшікеев көшесі, (Боралдай ауылы) Боралдай тас жолынанКосмонавтов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көшесі, "Ақжар" шағынауданы, Ұйғыр көшесінен Дұнған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көшесі, "Заря Востока" шағынауданы, Садовая көшесінен Ұйғыр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көшесі, "Заря Востока" шағынауданы, Красноармейская көшесінен Ұйғыр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көшесі "Заря Востока" шағынауданы, Бертайқазы көшесінен Садовая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Дұнған көшесі, "Заря Востока" шағынауданы, Айнабұлақ көшесінен Бьянху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Центральная–1көшесі, "Трудовик" шағынауданы, Карл Маркс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– 2 көшесі "Трудовик" шағынауданы, Карл Маркс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"Алғабас" шағынауданы, Құрманғазы көшесінен Лермонтов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Серіков көшесі "Дархан" шағынауданы, Ахметов көшесінен Тәшенов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Майқанов көшесі "Дархан" шағынауданы, Теректі көшесінен Тәшенов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Тәшенов көшесі "Дархан" шағынауданы, Серіков көшесінен Майқанов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көшесі, "Дархан" шағынауданы, Балтабай көшесінен Қаракөз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 көшесі "Дархан" шағынауданы, Ахметова көшесінен Сабатаев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Қарақатты көшесі, "Дархан" шағынауданы, Каракөз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Сабатай көшесі, "Дархан" шағынауданы, Зеңгір көшесінен Қаракөз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Томанов көшесі, "Ақбулақ" шағынауданы, Қасым Шәріпов көшесінен Өтейбойдақ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Самади көшесі, "Ақбұлақ" шағынауданы, Дәулетғалиев көшесінен Сүлейменов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көшесі, "Алғабас" шағынауданы, Пушкин көшесінен Бабажанов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көшесі, "Ақбұлақ" шағынауданы, Байқоңыров көшесінен Самади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көшесі, "Ақбұлақ" шағынауданы, Байқоңыров көшесінен Томанов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Сухэ батор көшесі, "Ақбұлақ" шағынауданы, Шәріпов көшесінен Әбдірашұлы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Рүстемов көшесі, "Акбұлақ" шағынауданы, Шәріпов көшесінен Шәріпханов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Шәріпханов көшесі, "Ақбұлақ" шағынауданы, Шәріпов көшесінен Самади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Бегаев көшесі, "Ақбұлақ" шағынауданы, Алтайбаев көшесінен Саин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Досмұханов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Парниковая көшесі, Құсайынұлы "Қарасу" шағынауданы, Шоссейная көшесінен 40 лет Победы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"Қарасу" шағынауданы, Шоссейная көшесінен Черемушки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көшесі, "Қарасу" шағынауданы, Шоссейная көшесінен40 лет Победы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Елібеков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көшесі, "Қарасу" шағынауданы, Центральная көшесінен Бағаналы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Шәріпов көшесі, "Ақбұлақ" шағынауданы, Шұғыла көшесінен Шәріпов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көшесі, "Алғабас" шағынауданы, Сейфуллин көшесінен Лермонтов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 №76" жанармай құю станциясы, Рыскұлов даңғылы 234 "а"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Алматы каналы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"Карасу" шағынауданы, Мойылды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көшесі, Ақсай көшесінен Момышұлы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көшесі, Райымбек даңғылынан АқынСара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көшесі - 1, Райымбек даңғылынан АқынСара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көшесі - 2, Райымбек даңғылынан АқынСара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трамвай жолдарының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Сәтбаев көшесінен Абай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Абай даңғылынан Шевченко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Мұратбаев көшесінің қиылысынан Досмұхамедов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Байзақов көшесінің қиылысы (жолайрық)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Сейфуллин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даңғылы, Тілендиев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көшесі, Құрманғазы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Жароков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көшесі, Шагабутдинов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Исаев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Яссауи көшесі, Райымбек даңғылынан Ұйғыр көшесіне, Трудовая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трамвай жолдары бойымен Яссауи көшесі, Момышұлы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даңғылы, Бөкейханов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шағынауданы, Калинин көшесі бойымен, Құрманғазы көшесі, Мәметова көшесі, Московская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1,2,3,4" шағынаудандары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көшесі, Жұбанов көшесінің қиылысына дейін, Жандосов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Өтеген батыр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"Мамыр-1,2" шағынаудандары, Момышұлы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Қабдолов көшесі, Момышұлы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көшесі, Төле би көшесі №296,298 үйлерге дейін, Райымбек даңғылының қиылысы, №417 үй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Жұбанов көшесінің қиылысына дейін, Қабдолов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Жұбанов көшесі, Саин көшесінің қиылысына дейін, Абай даңғылының қиылысы, Жандосов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Баянауылская көшесі, №43-45, 47-50, 55-57 үйлері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Шаляпин көшесі, Момышұлы көшесінің қиылысына дейін, Саин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Тұрғұт Өзал көшесінің қиылысына дейін, Розыбакиев көшесінің қиылысы, Береговой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"Ақсай" шағынауданы, №1а, 2а, 3б, 5 үйлер, Момышұлы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7, 8, 9, 10" шағынауданы, Абай көшесі Алтынсарин көшесінің киылысы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"Таугүл-1,2" шағынауданы, Жандосов көшесі мен Сүлейменов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желек жолдың басталған жері және аяғы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Тимирязев көшесінен Бұқар жырау желек жолына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Розыбакиев көшесінен Жароков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"Алмагүл" шағынауданы, Дунаевский көшесінен Қожанов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 шағынауданы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саябағы, саябақ аумағы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жағалауы, жағалау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көшесі, Әл-Фараби даңғылынан Навои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Өтепов көшесінен Байқадамов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Сәтбаев көшесінен Жандосов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Политихнический көшесінен Тимирязев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"Орбита–1" шағынауданы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Навои көшесінен Жароков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көшесі, Малахов көшесінен Қожанов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көшесі, Тәжібаев көшесінен Гагарин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Есқараев көшесінен Байқадамов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Левитан көшесі, Розыбакиев көшесінен Жароков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Сәтбаев көшесінен Абай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Тұргұт Өзал көшесінен Катаев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Есқараев көшесі, Каблуков көшесінен Гагарин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Навои көшесі, Шахтер көшесінен Рысқұлбеков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шағынауданы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көшесі, Тимирязев көшесінен Бұқар Жырау желек жолына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Чернов көшесінен Тәжібаев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атындағы Қазақ Ұлттық университеті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көшесі, Әл-Фараби даңғылынан Березовский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 акционерлік қоғамы, Рысқұлов даңғылы мен Жансүгіров көшесініңқиылысына дейін, Серіков көшесінің Қазыбаев көшесімен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 53, жол бойымен: Лобачевский көшесінің қиылысынан Казыбаев көшесіне дейін, Рыскұлов даңғылы 63/1-ге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айналым көшесі, Рысқұлов даңғылынан Москвин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"Дорожник" шағынауданы, Айдартұйық көшесі, № 30,27,28,26 үйлері бойымен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көшесі, жол бойымен, Жансүгіров көшесінің қиылысынан Серіков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 көшесі, № 94, 108, 150, 240 үйлері бойымен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 көшесі, Палладин көшесінен Беспақов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Станиславский көшесі, Потов көшесінен Таиров көшесіне дейін, Шелихов көшесінен Лисаковский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Грибоедов көшесі, Андреевская көшесінен Почтовый көшесіне дейін, Бондаренко көшесінен Мусогорский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көшесі, Райымбек даңғылынан Нарская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Ратушный көшесі, Серіков көшесінен Қазыбаев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"Айнабұлақ" шағынауданы, Мақатаев көшесінен Палладин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"Құлагер" шағынауданы, Серіков көшесінен Омаров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"Есентай" өзенінің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көшесі, Федоров көшесінен Столетов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көшесі, Бөкейханов көшесінен Черновицкая көшесіне дейін, Рысқұлов даңғылынан Летняя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даңғылы, Грибоедов көшесінен Баянауыл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Боролдай көшесі, Жансүгіров көшесінен Боралдай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көшесі, Стальский көшесінен Нарынқол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көшесі, Макатаев көшесінен Ермолов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даңғылы, Сейфуллин даңғылынан Желтоқсан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тұйығы №154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"Алматы-2" темір жол бекеті, темір жолдардың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Алматы Каналы"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Алматы Каналы", Қонаев атындағы парк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Эйхе көшесінен Дыбенко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3-ші бетон зауыты, Бөкейханов көшесі 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 А.К" жанармай құю станциясы, Бөкейханов көшесі, 23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Лобачевский көшесі №95 үйден Колыма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"Первомай" тоғандарының жағалауы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"Көкжиек" шағынауданы, Геологтар көшесінен Первомай тұйық көшесіне дейін, № 53, 67, 20, 60, 18, 22, 31, 40, 59 үйлер бойымен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көшесі, Молдағұлова көшесінен Қонаев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Шемякин көшесі, Ереван көшесінен Нарынқол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көшесі, Ыстықкөл көшесінен Вагжанов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Ноғайбаев көшесі, Дарвин көшесінен Маяковский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Хамиди көшесі, Сейфуллин көшесінен Ұйғыр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көшесі, Сүйінбай даңғылынан Жангелдин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көшесі, Палладин көшесінен Воронеж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Табачнозаводская көшесі, Черноморская көшесінен Рысқұлов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Ангарская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 көшесі, Мақатаев көшесінен Гоголь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"Атырау-1" шағынауданы, тас жол және шағынауданы көшелері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"Атырау-2" шағынауданы, тас жол және шағынауданы көшелері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"Атырау-3" шағынауданы, тас жол және шағынауданы көшелері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көшесі, Диваев көшесінен Байтұрсынов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көшесі, Байтасов көшесінен Дачный тұйық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Диваев көшесі, Яблочная көшесінің қиылысынан шығыс айналма авто-жолына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көшесінің бойы, Әл-Фараби даңғылы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Жүргенев көшесі, Нүсіпбек көшесінен Жангелдин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көшесі, Уәлиханов көшесінен Абылай хан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көшесі, Черкасская оборона көшесінің қиылысынан Таиров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шағынауданы, саябақ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көшесі, Бәрібаев көшесінен Жүргенов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Бәрібаев көшесі, Мақатаев көшесінен Әйтеке би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Черкасская оборона көшесі, Тәтібеков көшесінің қиылысынан Серафимович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 көшесі, Есенов көшесінен Коперник көшесіне дейін (жекеленген ошақтар)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Есенберлин көшесі, Тәтібеков көшесінің қиылысынан Добролюбов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өзені, өзен жағалауы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көшесі, Добролюбов көшесінен Шухов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 көшесі, Ахметсафин көшесінен Оңтүстік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даңғылы, Лисаковская көшесінен Атырау-3 шағынауданына дейін (жекеленген ошақтар)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Төле би көшесінен Қабанбай батыр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көшесі, Мақатаев көшесінен Тәтібеков көшесіне дейін (жекеленген ошақтар)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көшесі, Атбасар көшесінен Иманбаев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тәңірі көшесі, Тарбағатай көшесінен Бурабай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көшесі, Ақмешіт көшесінен Қызылжар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Жиренше көшесі, Қазығұрт көшесінен Қарқаралы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көшесі, Жиренше көшесінен Малая Бригадная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Майгүл көшесі, Хан тәңірі көшесінен Есіл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көшесі, Бурабай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 би көшесі, Сарыарқа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көшесі, Жиренше көшесінен Ақмешіт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көшесі, Морозов көшесінен Сарыарқа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көшесі, Арыс көшесінен Бурабай көшесіне, Хан тәңірі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көшесі, Арыс көшесінен Бурабай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көшесі, Бурабай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Бішкек көшесі, Қарқаралы көшесінен Арыс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көшесі, Хан тәңірі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көшесі, Хан тәңірі көшесінен Нұра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емел көшесі, Жиренше шешен көшесінен Келес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Қарқаралы көшесінен Есіл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көшесі, Қызылжар көшесінен Келес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көшесі, Келес көшесінен Қызылжар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көшесі, Хан тәңірі көшесінің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көшесі, Ақмешіт көшесінен Қызылжар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көшесі, Бурабай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Кереку көшесі, Есіл көшесінен Қарқаралы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тасжолы, "Мagnum&amp;kerry" cупермаркетіне дейінгі тасжол (жеке ошақтар)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трамплинге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Коперник көшесі, Добролюбов көшесінен Әшімбаев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Халиуллин көшесі, Тәтібеков көшесінен Сарыбай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көшесі, Армян көшесінен Горная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Қоныр көшесі, Морозов көшесінен Верненская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көшесі, Мақатаев көшесінен Райымбек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Құлжа тракті, Халиуллин көшесінен Рысқұлов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Әшімбаев көшесі, Нүсіпбеков көшесінен Бәйішев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Куратов көшесі, Мақатаев көшесінен Жүргенов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ауданы, барлығы: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Кеңесбаев көшесі, Сланов көшесінен Дрозд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Балақаев көшесі, Рысқұлов даңғылынан Жұмабаев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Южный көшесінен Елібаев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Қыдырбеков көшесі, Ер Жәнібек көшесінен Райымбек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Сұраныш батыр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көшесінен (Қалқаман шағынауданы) Райымбек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даңғылы, Құрманғазы көшесінен Әуезов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Қадыржанов көшесі, Сланов көшесінен Мақатаев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 көшесі, Сланов көшесінен Арғынбаев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Үсенов көшесі, Тайжан көшесінен Шаляпин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Шаляпин көшесі, Қарақұлов көшесінен Мұсабаев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Ноғайбаев көшесі, Әубәкіров көшесінен Жабаев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Шіпекбаев көшесі, Тарасов көшесінен Дәулеткерей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Бекешев көшесінен Тәттімбет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көшесі, Жабаев көшесінен Әубәкіров көшесіне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Бекешев көшесінен Дәулеткерей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көшесі, Әубәкіров көшесінен Жабаев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№2027Әскери бөлімінің қоршауы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Мәметова көшесінен Сейфуллин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көшесі, Қонаев көшесінен Қарасай батыр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Райымбек көшесінен Жандосов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даңғылы, Махамбет көшесінен Сүйінбай көшесінің қиылысына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Жақаев көшесі, Елібаев көшесінен Арман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көшесі, Сәтбаев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ауданы: барлығы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шекарасы, Іле трактынан Алматинская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Бекмаханов көшесі, ГҰте көшесінен Сүйінбай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ауылы, Бухтарминская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Дөнентаев көшесі, "Алтай - 1" шағынауданынан Іле трактына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"Жұлдыз" шағынауданы, көше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Түрксіб ауданы әкімдігі ғимаратының маңайы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Наманганская көшесі, Лавренев көшесінен Захаров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көшесі, Волгоградская көшесінен Цеткина көшесінен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тракты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көшесі, ГҰте көшесі бойымен айналымға дейін (бақшада)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көшесі, Щербаков көшесінен Стасов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Баймағамбетов көшесі, Шемякин көшесінен Читинская тұйық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Шемякин көшесі, Нарынқол көшесінен Читинская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көшесі, Международная көшесінен Майборода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көшесі, Балакирев көшесінен Щацкая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Шмидт көшесі, Орловская көшесінен бастап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Шелковская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көшесі, Хмельницкий көшесінен Магнитная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көшесі, Нарынқол көшесінен Покрышкин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даңғылы, Демьян Бедный көшесінен Кожедуб көшесіне дейін, жол бойы ошақтары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қоймасы, Майлин көшесінен Ахметов көшесі қиылысы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"Алматы–1" теміржол бекеті, теміржол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 көшесі, Бекмаханов көшесінен Земнухов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даңғылы, Сейфулин даңғылынан Сүйінбай даңғылына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даңғылы, Ақан Сері көшесінен Жұмабаев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 көшесі, Читинская көшесінен Енисей көшесіне дейін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"Алтай" шағынауданы, Лавренев көшесінің бойы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"Баум" саябағы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Айтықов көшесі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Алматы қаласы бойынша: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786"/>
        <w:gridCol w:w="3288"/>
        <w:gridCol w:w="1747"/>
        <w:gridCol w:w="2482"/>
        <w:gridCol w:w="3689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атаулары, карантин нысандарының таралған ошақтары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гектарлы алаңдар, оның ішінде, карантин нысандарының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зиянкестері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Quadraspidiotus perniciosus (Comst)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Шығыстың жеміс жемірі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Grapholitha molesta Busck.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бактериялық күйігі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Erwinia amylovora (Burill) Winslow etal.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шағынауданы үй жанындағы жер телімдері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 саябағы Жамбыл көшесі мен Шевченко көшелерінің аралығы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көшесіндегі бульвар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Опера және балет театры жанындағы гүлзар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Ботаникалық бақ Тимирязев көшесі, 48 Байзақов көшесінің қиылысы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Президент саябағы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 акционерлік қоғамы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"Птицевод" Бау-бақша серіктестігінің Тұтыну кооперативі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Бутаковка шағынауданындағы үй жанындағы жер телімдері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саябағы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"Авторембаза" Бау-бақша Серіктестігінің Тұтыну кооперативі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Таусамал шағынауданындағы гулзар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8,96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 саябағы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жасөспірімдерді бейімдеу орталығындағы бақ Жұлдыз шағынауданы Дөнентаев көшесі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Кобиков көшесі, 160 үй жанындағы жер телімі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Шацкий көшесі, 80 үй жанындағы жер телімі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бойынша барлығы: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35,16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