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49ea1" w14:textId="8449ea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Кәсіпкерлік саласында мемлекеттік көрсетілетін қызметтер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әкімдігінің 2017 жылғы 10 қаңтардағы № 06 қаулысы. Солтүстік Қазақстан облысының Әділет департаментінде 2017 жылғы 31 қаңтарда № 4037 болып тіркелді. Күші жойылды - Солтүстік Қазақстан облысы әкімдігінің 2019 жылғы 20 қыркүйектегі № 238 қаулысымен</w:t>
      </w:r>
    </w:p>
    <w:p>
      <w:pPr>
        <w:spacing w:after="0"/>
        <w:ind w:left="0"/>
        <w:jc w:val="both"/>
      </w:pPr>
      <w:r>
        <w:rPr>
          <w:rFonts w:ascii="Times New Roman"/>
          <w:b w:val="false"/>
          <w:i w:val="false"/>
          <w:color w:val="ff0000"/>
          <w:sz w:val="28"/>
        </w:rPr>
        <w:t xml:space="preserve">
      Ескерту. Күші жойылды - Солтүстік Қазақстан облысы əкімдігінің 20.09.2019 </w:t>
      </w:r>
      <w:r>
        <w:rPr>
          <w:rFonts w:ascii="Times New Roman"/>
          <w:b w:val="false"/>
          <w:i w:val="false"/>
          <w:color w:val="ff0000"/>
          <w:sz w:val="28"/>
        </w:rPr>
        <w:t>№ 238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4" w:id="0"/>
    <w:p>
      <w:pPr>
        <w:spacing w:after="0"/>
        <w:ind w:left="0"/>
        <w:jc w:val="both"/>
      </w:pPr>
      <w:r>
        <w:rPr>
          <w:rFonts w:ascii="Times New Roman"/>
          <w:b w:val="false"/>
          <w:i w:val="false"/>
          <w:color w:val="000000"/>
          <w:sz w:val="28"/>
        </w:rPr>
        <w:t xml:space="preserve">
      "Мемлекеттік сатып алу туралы" Қазақстан Республикасының 2013 жылғы 15 сәуірдегі Заңының 16-бабы </w:t>
      </w:r>
      <w:r>
        <w:rPr>
          <w:rFonts w:ascii="Times New Roman"/>
          <w:b w:val="false"/>
          <w:i w:val="false"/>
          <w:color w:val="000000"/>
          <w:sz w:val="28"/>
        </w:rPr>
        <w:t>3-тармағына</w:t>
      </w:r>
      <w:r>
        <w:rPr>
          <w:rFonts w:ascii="Times New Roman"/>
          <w:b w:val="false"/>
          <w:i w:val="false"/>
          <w:color w:val="000000"/>
          <w:sz w:val="28"/>
        </w:rPr>
        <w:t xml:space="preserve">, "Құқықтық актілер туралы" Қазақстан Республикасының 2016 жылғы 6 сәуірдегі Заңының </w:t>
      </w:r>
      <w:r>
        <w:rPr>
          <w:rFonts w:ascii="Times New Roman"/>
          <w:b w:val="false"/>
          <w:i w:val="false"/>
          <w:color w:val="000000"/>
          <w:sz w:val="28"/>
        </w:rPr>
        <w:t>27-бабына</w:t>
      </w:r>
      <w:r>
        <w:rPr>
          <w:rFonts w:ascii="Times New Roman"/>
          <w:b w:val="false"/>
          <w:i w:val="false"/>
          <w:color w:val="000000"/>
          <w:sz w:val="28"/>
        </w:rPr>
        <w:t xml:space="preserve"> сәйкес Солтүстік Қазақстан облысының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5" w:id="1"/>
    <w:p>
      <w:pPr>
        <w:spacing w:after="0"/>
        <w:ind w:left="0"/>
        <w:jc w:val="both"/>
      </w:pPr>
      <w:r>
        <w:rPr>
          <w:rFonts w:ascii="Times New Roman"/>
          <w:b w:val="false"/>
          <w:i w:val="false"/>
          <w:color w:val="000000"/>
          <w:sz w:val="28"/>
        </w:rPr>
        <w:t>
      Мына мемлекеттік көрсетілетін қызметтер регламенттері бекітілсін:</w:t>
      </w:r>
    </w:p>
    <w:bookmarkEnd w:id="1"/>
    <w:bookmarkStart w:name="z6" w:id="2"/>
    <w:p>
      <w:pPr>
        <w:spacing w:after="0"/>
        <w:ind w:left="0"/>
        <w:jc w:val="both"/>
      </w:pPr>
      <w:r>
        <w:rPr>
          <w:rFonts w:ascii="Times New Roman"/>
          <w:b w:val="false"/>
          <w:i w:val="false"/>
          <w:color w:val="000000"/>
          <w:sz w:val="28"/>
        </w:rPr>
        <w:t>
      1) "</w:t>
      </w:r>
      <w:r>
        <w:rPr>
          <w:rFonts w:ascii="Times New Roman"/>
          <w:b w:val="false"/>
          <w:i w:val="false"/>
          <w:color w:val="000000"/>
          <w:sz w:val="28"/>
        </w:rPr>
        <w:t>Бизнестің жол картасы – 2020" бизнесті қолдау мен дамытудың бірыңғай бағдарламасы шеңберінде кредиттер бойынша сыйақы мөлшерлемесінің бір бөлігіне субсидия беру</w:t>
      </w:r>
      <w:r>
        <w:rPr>
          <w:rFonts w:ascii="Times New Roman"/>
          <w:b w:val="false"/>
          <w:i w:val="false"/>
          <w:color w:val="000000"/>
          <w:sz w:val="28"/>
        </w:rPr>
        <w:t>";</w:t>
      </w:r>
    </w:p>
    <w:bookmarkEnd w:id="2"/>
    <w:bookmarkStart w:name="z7" w:id="3"/>
    <w:p>
      <w:pPr>
        <w:spacing w:after="0"/>
        <w:ind w:left="0"/>
        <w:jc w:val="both"/>
      </w:pPr>
      <w:r>
        <w:rPr>
          <w:rFonts w:ascii="Times New Roman"/>
          <w:b w:val="false"/>
          <w:i w:val="false"/>
          <w:color w:val="000000"/>
          <w:sz w:val="28"/>
        </w:rPr>
        <w:t>
      2) "</w:t>
      </w:r>
      <w:r>
        <w:rPr>
          <w:rFonts w:ascii="Times New Roman"/>
          <w:b w:val="false"/>
          <w:i w:val="false"/>
          <w:color w:val="000000"/>
          <w:sz w:val="28"/>
        </w:rPr>
        <w:t>Бизнестің жол картасы – 2020" бизнесті қолдау мен дамытудың бірыңғай бағдарламасы шеңберінде жеке кәсіпкерлік субъектілеріне кредиттер бойынша кепілдіктер беру</w:t>
      </w:r>
      <w:r>
        <w:rPr>
          <w:rFonts w:ascii="Times New Roman"/>
          <w:b w:val="false"/>
          <w:i w:val="false"/>
          <w:color w:val="000000"/>
          <w:sz w:val="28"/>
        </w:rPr>
        <w:t>";</w:t>
      </w:r>
    </w:p>
    <w:bookmarkEnd w:id="3"/>
    <w:bookmarkStart w:name="z8" w:id="4"/>
    <w:p>
      <w:pPr>
        <w:spacing w:after="0"/>
        <w:ind w:left="0"/>
        <w:jc w:val="both"/>
      </w:pPr>
      <w:r>
        <w:rPr>
          <w:rFonts w:ascii="Times New Roman"/>
          <w:b w:val="false"/>
          <w:i w:val="false"/>
          <w:color w:val="000000"/>
          <w:sz w:val="28"/>
        </w:rPr>
        <w:t>
      3) "</w:t>
      </w:r>
      <w:r>
        <w:rPr>
          <w:rFonts w:ascii="Times New Roman"/>
          <w:b w:val="false"/>
          <w:i w:val="false"/>
          <w:color w:val="000000"/>
          <w:sz w:val="28"/>
        </w:rPr>
        <w:t>Бизнестің жол картасы – 2020" бизнесті қолдау мен дамытудың бірыңғай бағдарламасы шеңберінде мемлекеттік гранттар беру</w:t>
      </w:r>
      <w:r>
        <w:rPr>
          <w:rFonts w:ascii="Times New Roman"/>
          <w:b w:val="false"/>
          <w:i w:val="false"/>
          <w:color w:val="000000"/>
          <w:sz w:val="28"/>
        </w:rPr>
        <w:t>";</w:t>
      </w:r>
    </w:p>
    <w:bookmarkEnd w:id="4"/>
    <w:bookmarkStart w:name="z9" w:id="5"/>
    <w:p>
      <w:pPr>
        <w:spacing w:after="0"/>
        <w:ind w:left="0"/>
        <w:jc w:val="both"/>
      </w:pPr>
      <w:r>
        <w:rPr>
          <w:rFonts w:ascii="Times New Roman"/>
          <w:b w:val="false"/>
          <w:i w:val="false"/>
          <w:color w:val="000000"/>
          <w:sz w:val="28"/>
        </w:rPr>
        <w:t>
      4) "</w:t>
      </w:r>
      <w:r>
        <w:rPr>
          <w:rFonts w:ascii="Times New Roman"/>
          <w:b w:val="false"/>
          <w:i w:val="false"/>
          <w:color w:val="000000"/>
          <w:sz w:val="28"/>
        </w:rPr>
        <w:t>Бизнестің жол картасы – 2020" бизнесті қолдау мен дамытудың бірыңғай бағдарламасы шеңберінде өндірістік (индустриялық) инфрақұрылымды дамыту бойынша қолдау көрсету</w:t>
      </w:r>
      <w:r>
        <w:rPr>
          <w:rFonts w:ascii="Times New Roman"/>
          <w:b w:val="false"/>
          <w:i w:val="false"/>
          <w:color w:val="000000"/>
          <w:sz w:val="28"/>
        </w:rPr>
        <w:t>".</w:t>
      </w:r>
    </w:p>
    <w:bookmarkEnd w:id="5"/>
    <w:bookmarkStart w:name="z10" w:id="6"/>
    <w:p>
      <w:pPr>
        <w:spacing w:after="0"/>
        <w:ind w:left="0"/>
        <w:jc w:val="both"/>
      </w:pPr>
      <w:r>
        <w:rPr>
          <w:rFonts w:ascii="Times New Roman"/>
          <w:b w:val="false"/>
          <w:i w:val="false"/>
          <w:color w:val="000000"/>
          <w:sz w:val="28"/>
        </w:rPr>
        <w:t xml:space="preserve">
      2. "Кәсіпкерлік саласындағы мемлекеттік көрсетілетін қызметтер регламенттерін бекіту туралы" Солтүстік Қазақстан облысы әкімдігінің 2016 жылғы 26 мамырдағы №184 (2016 жылғы 11 шілдеде - "Әділет" Қазақстан Республикасы нормативтік құқықтық актілерінің ақпараттық-құқықтық жүйесінде ресми жарияланды, мемлекеттік тіркеу тізілімінде № 3793 болып тіркелді)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6"/>
    <w:bookmarkStart w:name="z11" w:id="7"/>
    <w:p>
      <w:pPr>
        <w:spacing w:after="0"/>
        <w:ind w:left="0"/>
        <w:jc w:val="both"/>
      </w:pPr>
      <w:r>
        <w:rPr>
          <w:rFonts w:ascii="Times New Roman"/>
          <w:b w:val="false"/>
          <w:i w:val="false"/>
          <w:color w:val="000000"/>
          <w:sz w:val="28"/>
        </w:rPr>
        <w:t>
      3. Осы қаулының орындалуын бақылау "Солтүстік Қазақстан облысы әкімдігінің кәсіпкерлік және туризм басқармасы" коммуналдық мемлекеттік мекемесіне жүктелсін.</w:t>
      </w:r>
    </w:p>
    <w:bookmarkEnd w:id="7"/>
    <w:bookmarkStart w:name="z12" w:id="8"/>
    <w:p>
      <w:pPr>
        <w:spacing w:after="0"/>
        <w:ind w:left="0"/>
        <w:jc w:val="both"/>
      </w:pPr>
      <w:r>
        <w:rPr>
          <w:rFonts w:ascii="Times New Roman"/>
          <w:b w:val="false"/>
          <w:i w:val="false"/>
          <w:color w:val="000000"/>
          <w:sz w:val="28"/>
        </w:rPr>
        <w:t>
      4. Осы қаулы оны алғаш ресми жарияланған күнінен бастап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w:t>
            </w:r>
            <w:r>
              <w:br/>
            </w:r>
            <w:r>
              <w:rPr>
                <w:rFonts w:ascii="Times New Roman"/>
                <w:b w:val="false"/>
                <w:i/>
                <w:color w:val="000000"/>
                <w:sz w:val="20"/>
              </w:rPr>
              <w:t>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Е.Сұлтанов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әкімдігінің 2017 жылғы 10 қаңтардағы № 6 қаулысымен бекітілді</w:t>
            </w:r>
          </w:p>
        </w:tc>
      </w:tr>
    </w:tbl>
    <w:bookmarkStart w:name="z15" w:id="9"/>
    <w:p>
      <w:pPr>
        <w:spacing w:after="0"/>
        <w:ind w:left="0"/>
        <w:jc w:val="left"/>
      </w:pPr>
      <w:r>
        <w:rPr>
          <w:rFonts w:ascii="Times New Roman"/>
          <w:b/>
          <w:i w:val="false"/>
          <w:color w:val="000000"/>
        </w:rPr>
        <w:t xml:space="preserve"> "Бизнестің жол картасы – 2020" бизнесті қолдау мен дамытудың бірыңғай бағдарламасы шеңберінде кредиттер бойынша сыйақы мөлшерлемесінің бір бөлігіне субсидия беру" мемлекеттік көрсетілетін қызмет регламенті</w:t>
      </w:r>
    </w:p>
    <w:bookmarkEnd w:id="9"/>
    <w:bookmarkStart w:name="z16" w:id="10"/>
    <w:p>
      <w:pPr>
        <w:spacing w:after="0"/>
        <w:ind w:left="0"/>
        <w:jc w:val="left"/>
      </w:pPr>
      <w:r>
        <w:rPr>
          <w:rFonts w:ascii="Times New Roman"/>
          <w:b/>
          <w:i w:val="false"/>
          <w:color w:val="000000"/>
        </w:rPr>
        <w:t xml:space="preserve"> 1. Жалпы ережелер</w:t>
      </w:r>
    </w:p>
    <w:bookmarkEnd w:id="10"/>
    <w:bookmarkStart w:name="z17" w:id="11"/>
    <w:p>
      <w:pPr>
        <w:spacing w:after="0"/>
        <w:ind w:left="0"/>
        <w:jc w:val="both"/>
      </w:pPr>
      <w:r>
        <w:rPr>
          <w:rFonts w:ascii="Times New Roman"/>
          <w:b w:val="false"/>
          <w:i w:val="false"/>
          <w:color w:val="000000"/>
          <w:sz w:val="28"/>
        </w:rPr>
        <w:t xml:space="preserve">
      1. "Бизнестің жол картасы - 2020" бизнесті қолдау мен дамытудың бірыңғай бағдарламасы шеңберінде кредиттер бойынша сыйақы мөлшерлемесің бір бөлігіне субсидия беру" мемлекеттік көрсетілетін қызмет регламенті (бұдан әрі – Регламент) "Кәсіпкерлік саласындағы мемлекеттік көрсетілетін қызметтер стандарттарын бекіту туралы" Қазақстан Республикасы Ұлттық экономика министрінің 2015 жылғы 24 сәуірдегі № 352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11181 болып тіркелді) бекітілген "Бизнестің жол картасы – 2020" бизнесті қолдау мен дамытудың бірыңғай бағдарламасы шеңберінде кредиттер бойынша сыйақы мөлшерлемесіне субсидия беру" мемлекеттік көрсетілетін қызмет стандарты (бұдан әрі – Стандарт) негізінде әзірленген.</w:t>
      </w:r>
    </w:p>
    <w:bookmarkEnd w:id="11"/>
    <w:bookmarkStart w:name="z18" w:id="12"/>
    <w:p>
      <w:pPr>
        <w:spacing w:after="0"/>
        <w:ind w:left="0"/>
        <w:jc w:val="both"/>
      </w:pPr>
      <w:r>
        <w:rPr>
          <w:rFonts w:ascii="Times New Roman"/>
          <w:b w:val="false"/>
          <w:i w:val="false"/>
          <w:color w:val="000000"/>
          <w:sz w:val="28"/>
        </w:rPr>
        <w:t>
      Мемлекеттік көрсетілетін қызмет Солтүстік Қазақстан облысының жергілікті атқарушы органымен көрсетіледі.</w:t>
      </w:r>
    </w:p>
    <w:bookmarkEnd w:id="12"/>
    <w:bookmarkStart w:name="z19" w:id="13"/>
    <w:p>
      <w:pPr>
        <w:spacing w:after="0"/>
        <w:ind w:left="0"/>
        <w:jc w:val="both"/>
      </w:pPr>
      <w:r>
        <w:rPr>
          <w:rFonts w:ascii="Times New Roman"/>
          <w:b w:val="false"/>
          <w:i w:val="false"/>
          <w:color w:val="000000"/>
          <w:sz w:val="28"/>
        </w:rPr>
        <w:t xml:space="preserve">
      2. Өтініштерді қабылдау мен мемлекеттік қызметті көрсету нәтижелерін беруді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облыстың, облыстық және аудандық маңызы бар қалалардың жергілікті атқарушы органы кеңсесімен жүзеге асырылады.</w:t>
      </w:r>
    </w:p>
    <w:bookmarkEnd w:id="13"/>
    <w:bookmarkStart w:name="z20" w:id="14"/>
    <w:p>
      <w:pPr>
        <w:spacing w:after="0"/>
        <w:ind w:left="0"/>
        <w:jc w:val="both"/>
      </w:pPr>
      <w:r>
        <w:rPr>
          <w:rFonts w:ascii="Times New Roman"/>
          <w:b w:val="false"/>
          <w:i w:val="false"/>
          <w:color w:val="000000"/>
          <w:sz w:val="28"/>
        </w:rPr>
        <w:t>
      3. Мемлекеттік көрсетілетін қызметтің нысаны: қағаз түрінде.</w:t>
      </w:r>
    </w:p>
    <w:bookmarkEnd w:id="14"/>
    <w:bookmarkStart w:name="z21" w:id="15"/>
    <w:p>
      <w:pPr>
        <w:spacing w:after="0"/>
        <w:ind w:left="0"/>
        <w:jc w:val="both"/>
      </w:pPr>
      <w:r>
        <w:rPr>
          <w:rFonts w:ascii="Times New Roman"/>
          <w:b w:val="false"/>
          <w:i w:val="false"/>
          <w:color w:val="000000"/>
          <w:sz w:val="28"/>
        </w:rPr>
        <w:t>
      4. Мемлекеттік қызметті көрсету нәтижесі: Өңірлік үйлестіру кеңесі отырысының хаттамасынан үзінді көшірме не осы Регламентінің 10-тармағында көзделген жағдайларда және негіздер бойынша мемлекеттік қызметті көрсетуден бас тарту туралы дәлелді жауап.</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 тармақ жаңа редакцияда - Солтүстік Қазақстан облысы әкімдігінің 07.12.2017 </w:t>
      </w:r>
      <w:r>
        <w:rPr>
          <w:rFonts w:ascii="Times New Roman"/>
          <w:b w:val="false"/>
          <w:i w:val="false"/>
          <w:color w:val="000000"/>
          <w:sz w:val="28"/>
        </w:rPr>
        <w:t>№ 487</w:t>
      </w:r>
      <w:r>
        <w:rPr>
          <w:rFonts w:ascii="Times New Roman"/>
          <w:b w:val="false"/>
          <w:i w:val="false"/>
          <w:color w:val="ff0000"/>
          <w:sz w:val="28"/>
        </w:rPr>
        <w:t xml:space="preserve"> қаулысымен (алғаш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p>
    <w:bookmarkStart w:name="z22" w:id="16"/>
    <w:p>
      <w:pPr>
        <w:spacing w:after="0"/>
        <w:ind w:left="0"/>
        <w:jc w:val="both"/>
      </w:pPr>
      <w:r>
        <w:rPr>
          <w:rFonts w:ascii="Times New Roman"/>
          <w:b w:val="false"/>
          <w:i w:val="false"/>
          <w:color w:val="000000"/>
          <w:sz w:val="28"/>
        </w:rPr>
        <w:t>
      5. Мемлекеттік қызмет көрсету нәтижесін беру нысаны: қағаз түрінде.</w:t>
      </w:r>
    </w:p>
    <w:bookmarkEnd w:id="16"/>
    <w:bookmarkStart w:name="z23" w:id="17"/>
    <w:p>
      <w:pPr>
        <w:spacing w:after="0"/>
        <w:ind w:left="0"/>
        <w:jc w:val="both"/>
      </w:pPr>
      <w:r>
        <w:rPr>
          <w:rFonts w:ascii="Times New Roman"/>
          <w:b w:val="false"/>
          <w:i w:val="false"/>
          <w:color w:val="000000"/>
          <w:sz w:val="28"/>
        </w:rPr>
        <w:t>
      6. Мемлекеттік көрсетілетін қызмет жеке және заңды тұлғаларға (бұдан әрі – көрсетілетін қызметті алушы) тегін көрсетіледі.</w:t>
      </w:r>
    </w:p>
    <w:bookmarkEnd w:id="17"/>
    <w:bookmarkStart w:name="z24" w:id="18"/>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End w:id="18"/>
    <w:bookmarkStart w:name="z25" w:id="19"/>
    <w:p>
      <w:pPr>
        <w:spacing w:after="0"/>
        <w:ind w:left="0"/>
        <w:jc w:val="both"/>
      </w:pPr>
      <w:r>
        <w:rPr>
          <w:rFonts w:ascii="Times New Roman"/>
          <w:b w:val="false"/>
          <w:i w:val="false"/>
          <w:color w:val="000000"/>
          <w:sz w:val="28"/>
        </w:rPr>
        <w:t>
      7. Мемлекеттік қызмет көрсету бойынша рәсімді (іс-қимылды) бастауға негіздеме көрсетілетін қызметті алушының (не сенімхат бойынша оның өкілінің) жүгінуі кезінде мемлекеттік қызметті көрсету үшін қажетті құжаттардың тізбесі болып табылады:</w:t>
      </w:r>
    </w:p>
    <w:bookmarkEnd w:id="19"/>
    <w:bookmarkStart w:name="z26" w:id="20"/>
    <w:p>
      <w:pPr>
        <w:spacing w:after="0"/>
        <w:ind w:left="0"/>
        <w:jc w:val="both"/>
      </w:pPr>
      <w:r>
        <w:rPr>
          <w:rFonts w:ascii="Times New Roman"/>
          <w:b w:val="false"/>
          <w:i w:val="false"/>
          <w:color w:val="000000"/>
          <w:sz w:val="28"/>
        </w:rPr>
        <w:t>
      Бизнестің жол картасы 2020" бизнесті қолдау мен дамытудың бірыңғай бағдарламасының (бұдан әрі – Бағдарлама) бірінші, екінші және үшінші бағыттары бойынша:</w:t>
      </w:r>
    </w:p>
    <w:bookmarkEnd w:id="20"/>
    <w:bookmarkStart w:name="z27" w:id="21"/>
    <w:p>
      <w:pPr>
        <w:spacing w:after="0"/>
        <w:ind w:left="0"/>
        <w:jc w:val="both"/>
      </w:pPr>
      <w:r>
        <w:rPr>
          <w:rFonts w:ascii="Times New Roman"/>
          <w:b w:val="false"/>
          <w:i w:val="false"/>
          <w:color w:val="000000"/>
          <w:sz w:val="28"/>
        </w:rPr>
        <w:t>
      Стандартқа қосымшаға сәйкес қатысуға арналған өтініш-сауалнама;</w:t>
      </w:r>
    </w:p>
    <w:bookmarkEnd w:id="21"/>
    <w:bookmarkStart w:name="z28" w:id="22"/>
    <w:p>
      <w:pPr>
        <w:spacing w:after="0"/>
        <w:ind w:left="0"/>
        <w:jc w:val="both"/>
      </w:pPr>
      <w:r>
        <w:rPr>
          <w:rFonts w:ascii="Times New Roman"/>
          <w:b w:val="false"/>
          <w:i w:val="false"/>
          <w:color w:val="000000"/>
          <w:sz w:val="28"/>
        </w:rPr>
        <w:t>
      кәсіпкерді мемлекеттік тіркеу туралы куәлік/заңды тұлғаны мемлекеттік тіркеу (қайта тіркеу) туралы анықтама (кәсіпкердің мөрімен (бар болған жағдайда)/қолымен расталған көшірме;</w:t>
      </w:r>
    </w:p>
    <w:bookmarkEnd w:id="22"/>
    <w:bookmarkStart w:name="z29" w:id="23"/>
    <w:p>
      <w:pPr>
        <w:spacing w:after="0"/>
        <w:ind w:left="0"/>
        <w:jc w:val="both"/>
      </w:pPr>
      <w:r>
        <w:rPr>
          <w:rFonts w:ascii="Times New Roman"/>
          <w:b w:val="false"/>
          <w:i w:val="false"/>
          <w:color w:val="000000"/>
          <w:sz w:val="28"/>
        </w:rPr>
        <w:t>
      кәсіпкердің жобаны іске асыруының бизнес-жоспары, онда 180 (жүз сексен) миллион теңгеден жоғары кредиттер/қаржылық лизинг шарттары бойынша жобаны іске асырудың жалпы құнының кемінде 10%-дан (он пайыздан) төмен емес деңгейде жобаны іске асыруға жеке қаражатының (ақша қаражатының, жылжымалы/жылжымайтын мүлкінің), оның ішінде қамтамасыз етуге ұсынылатын үшінші тұлғалардың мүлкімен қатысуын қамтамасыз ету мерзімдері, сондай-ақ Бағдарламаның бірінші бағытының шеңберінде қатысуға өтініш берген жағдайда Бағдарламаның екінші бағыты шеңберінде кәсіпкерлердің – шағын кәсіпкерлік субъектілерінің жобалары бойынша – ӨҮК шешім қабылдаған күннен бастап 2 (екі) қаржы жылынан кейін міндетті зейнетақы жарналары және (немесе) әлеуметтік аударымдар жөніндегі деректердің негізінде кірісті өсіруге, жұмыс орындарының орташа жылдық санын ұлғайтуға және бюджетке төленетін салықтардың көлемін 10%-ға (он пайызға) өсіруге қол жеткізу кезеңдері қамтылады;</w:t>
      </w:r>
    </w:p>
    <w:bookmarkEnd w:id="23"/>
    <w:bookmarkStart w:name="z30" w:id="24"/>
    <w:p>
      <w:pPr>
        <w:spacing w:after="0"/>
        <w:ind w:left="0"/>
        <w:jc w:val="both"/>
      </w:pPr>
      <w:r>
        <w:rPr>
          <w:rFonts w:ascii="Times New Roman"/>
          <w:b w:val="false"/>
          <w:i w:val="false"/>
          <w:color w:val="000000"/>
          <w:sz w:val="28"/>
        </w:rPr>
        <w:t>
      кәсіпкердің – орта немесе ірі кәсіпкерлік субъектісінің соңғы үш қаржы жылы үшін қаржылық есептерінің көшірмесі, бюджетке төленетін салықтар көлемінің 20 %-ға өсуі және кірістің өсімі туралы талдау жасауға мүмкіндік беретін салық декларациясының көшірмесі қоса беріледі. Орта және ірі кәсіпкерлік субъектілері кәсіпкерлік қызметті үш жылдан аз жүзеге асырған жағдайда, ақпарат кәсіпкерлік қызметті нақты жүзеге асыру кезеңі үшін беріледі (Бағдарламаның екінші бағыты шеңберінде қатысуға өтініш берген жағдайда);</w:t>
      </w:r>
    </w:p>
    <w:bookmarkEnd w:id="24"/>
    <w:bookmarkStart w:name="z31" w:id="25"/>
    <w:p>
      <w:pPr>
        <w:spacing w:after="0"/>
        <w:ind w:left="0"/>
        <w:jc w:val="both"/>
      </w:pPr>
      <w:r>
        <w:rPr>
          <w:rFonts w:ascii="Times New Roman"/>
          <w:b w:val="false"/>
          <w:i w:val="false"/>
          <w:color w:val="000000"/>
          <w:sz w:val="28"/>
        </w:rPr>
        <w:t>
      өтініш берілетін күнге дейінгі күнтізбелік 30 күннен кешіктірмей берілген бюджетке төленетін міндетті төлемдер бойынша берешегінің жоқ екені туралы мемлекеттік кірістер органының анықтамасы;</w:t>
      </w:r>
    </w:p>
    <w:bookmarkEnd w:id="25"/>
    <w:bookmarkStart w:name="z32" w:id="26"/>
    <w:p>
      <w:pPr>
        <w:spacing w:after="0"/>
        <w:ind w:left="0"/>
        <w:jc w:val="both"/>
      </w:pPr>
      <w:r>
        <w:rPr>
          <w:rFonts w:ascii="Times New Roman"/>
          <w:b w:val="false"/>
          <w:i w:val="false"/>
          <w:color w:val="000000"/>
          <w:sz w:val="28"/>
        </w:rPr>
        <w:t>
      тауарларды/өнімді экспорт режимінде шығаруды жүзеге асырған кеден органының белгілері қойылған кедендік жүк декларациялары (Бағдарламаның үшінші бағыты шеңберінде қатысуға өтініш берген жағдайда);</w:t>
      </w:r>
    </w:p>
    <w:bookmarkEnd w:id="26"/>
    <w:bookmarkStart w:name="z33" w:id="27"/>
    <w:p>
      <w:pPr>
        <w:spacing w:after="0"/>
        <w:ind w:left="0"/>
        <w:jc w:val="both"/>
      </w:pPr>
      <w:r>
        <w:rPr>
          <w:rFonts w:ascii="Times New Roman"/>
          <w:b w:val="false"/>
          <w:i w:val="false"/>
          <w:color w:val="000000"/>
          <w:sz w:val="28"/>
        </w:rPr>
        <w:t>
      Қазақстан Республикасының кедендік шекарасындағы өткізу пунктінде орналасқан кеден органының белгілері қойылған тауарға ілеспе құжаттар (Бағдарламаның үшінші бағыты шеңберінде қатысуға өтініш берген жағдайда);</w:t>
      </w:r>
    </w:p>
    <w:bookmarkEnd w:id="27"/>
    <w:bookmarkStart w:name="z34" w:id="28"/>
    <w:p>
      <w:pPr>
        <w:spacing w:after="0"/>
        <w:ind w:left="0"/>
        <w:jc w:val="both"/>
      </w:pPr>
      <w:r>
        <w:rPr>
          <w:rFonts w:ascii="Times New Roman"/>
          <w:b w:val="false"/>
          <w:i w:val="false"/>
          <w:color w:val="000000"/>
          <w:sz w:val="28"/>
        </w:rPr>
        <w:t>
      соңғы есепті кезеңдегі валюталық пайданың тиісті деңгейінің бар-жоғын растайтын құжаттар (Бағдарламаның үшінші бағыты шеңберінде қатысуға өтініш берген жағдайда);</w:t>
      </w:r>
    </w:p>
    <w:bookmarkEnd w:id="28"/>
    <w:bookmarkStart w:name="z35" w:id="29"/>
    <w:p>
      <w:pPr>
        <w:spacing w:after="0"/>
        <w:ind w:left="0"/>
        <w:jc w:val="both"/>
      </w:pPr>
      <w:r>
        <w:rPr>
          <w:rFonts w:ascii="Times New Roman"/>
          <w:b w:val="false"/>
          <w:i w:val="false"/>
          <w:color w:val="000000"/>
          <w:sz w:val="28"/>
        </w:rPr>
        <w:t>
      банктің/Даму банкінің/лизингтік компанияның Бағдарламаға қатысуға мүмкіндік беретін шарттарда кәсіпкерге кредит беру/қаржылық лизинг шартын жасасу немесе кредит/қаржылық лизинг шарты бойынша сыйақы мөлшерлемесін төмендету мүмкіндігі туралы оң шешімі бар хаты.</w:t>
      </w:r>
    </w:p>
    <w:bookmarkEnd w:id="29"/>
    <w:bookmarkStart w:name="z36" w:id="30"/>
    <w:p>
      <w:pPr>
        <w:spacing w:after="0"/>
        <w:ind w:left="0"/>
        <w:jc w:val="both"/>
      </w:pPr>
      <w:r>
        <w:rPr>
          <w:rFonts w:ascii="Times New Roman"/>
          <w:b w:val="false"/>
          <w:i w:val="false"/>
          <w:color w:val="000000"/>
          <w:sz w:val="28"/>
        </w:rPr>
        <w:t>
      Көрсетілетін қызметті берушінің кеңсесінде құжаттарды қабылдаған адамның тегі мен аты-жөнін көрсете отырып тіркеу (мөртаңба, кіріс нөмірі және күні) құжаттардың қабылданғанын растау болып табылады.</w:t>
      </w:r>
    </w:p>
    <w:bookmarkEnd w:id="30"/>
    <w:bookmarkStart w:name="z37" w:id="31"/>
    <w:p>
      <w:pPr>
        <w:spacing w:after="0"/>
        <w:ind w:left="0"/>
        <w:jc w:val="both"/>
      </w:pPr>
      <w:r>
        <w:rPr>
          <w:rFonts w:ascii="Times New Roman"/>
          <w:b w:val="false"/>
          <w:i w:val="false"/>
          <w:color w:val="000000"/>
          <w:sz w:val="28"/>
        </w:rPr>
        <w:t>
      Қолданыстағы кредит/қаржылық лизинг шарты бойынша номиналды сыйақы мөлшерлемесін Бағдарламада көзделген мөлшерге дейін төмендету үшін көрсетілетін қызметті алушы (не сенімхат бойынша оның өкілі) қолдаухатпен екінші деңгейдегі банкке, Даму банкіне, лизингтік компанияға жүгінеді.</w:t>
      </w:r>
    </w:p>
    <w:bookmarkEnd w:id="31"/>
    <w:bookmarkStart w:name="z38" w:id="32"/>
    <w:p>
      <w:pPr>
        <w:spacing w:after="0"/>
        <w:ind w:left="0"/>
        <w:jc w:val="both"/>
      </w:pPr>
      <w:r>
        <w:rPr>
          <w:rFonts w:ascii="Times New Roman"/>
          <w:b w:val="false"/>
          <w:i w:val="false"/>
          <w:color w:val="000000"/>
          <w:sz w:val="28"/>
        </w:rPr>
        <w:t>
      8. Мемлекеттік көрсетілетін қызмет процесінің құрамына кіретін әрбір рәсімнің (іс-қимылдың) мазмұны, оның орындалу ұзақтығы:</w:t>
      </w:r>
    </w:p>
    <w:bookmarkEnd w:id="32"/>
    <w:bookmarkStart w:name="z39" w:id="33"/>
    <w:p>
      <w:pPr>
        <w:spacing w:after="0"/>
        <w:ind w:left="0"/>
        <w:jc w:val="both"/>
      </w:pPr>
      <w:r>
        <w:rPr>
          <w:rFonts w:ascii="Times New Roman"/>
          <w:b w:val="false"/>
          <w:i w:val="false"/>
          <w:color w:val="000000"/>
          <w:sz w:val="28"/>
        </w:rPr>
        <w:t>
      1) көрсетілетін қызметті берушінің кеңсе қызметкері көрсетілетін қызметті алушыдан құжаттарды қабылдайды, тіркейді және оларды көрсетілетін қызметті берушінің басшысына жібереді - 20 (жиырма) минут;</w:t>
      </w:r>
    </w:p>
    <w:bookmarkEnd w:id="33"/>
    <w:bookmarkStart w:name="z40" w:id="34"/>
    <w:p>
      <w:pPr>
        <w:spacing w:after="0"/>
        <w:ind w:left="0"/>
        <w:jc w:val="both"/>
      </w:pPr>
      <w:r>
        <w:rPr>
          <w:rFonts w:ascii="Times New Roman"/>
          <w:b w:val="false"/>
          <w:i w:val="false"/>
          <w:color w:val="000000"/>
          <w:sz w:val="28"/>
        </w:rPr>
        <w:t>
      2) көрсетілетін қызметті берушінің басшысы құжаттармен танысқаннан кейін көрсетілетін қызметті берушінің жауапты орындаушысын анықтайды - 1 (бір) жұмыс күні;</w:t>
      </w:r>
    </w:p>
    <w:bookmarkEnd w:id="34"/>
    <w:bookmarkStart w:name="z41" w:id="35"/>
    <w:p>
      <w:pPr>
        <w:spacing w:after="0"/>
        <w:ind w:left="0"/>
        <w:jc w:val="both"/>
      </w:pPr>
      <w:r>
        <w:rPr>
          <w:rFonts w:ascii="Times New Roman"/>
          <w:b w:val="false"/>
          <w:i w:val="false"/>
          <w:color w:val="000000"/>
          <w:sz w:val="28"/>
        </w:rPr>
        <w:t>
      3) көрсетілетін қызметті берушінің жауапты орындаушысы құжаттарды тексеруді жүзеге асырады, ӨҮК қарау үшін құжаттарды дайындайды, көрсетілетін қызметті берушінің басшысына қол қоюға жібереді - 11 (он бір) жұмыс күні;</w:t>
      </w:r>
    </w:p>
    <w:bookmarkEnd w:id="35"/>
    <w:bookmarkStart w:name="z42" w:id="36"/>
    <w:p>
      <w:pPr>
        <w:spacing w:after="0"/>
        <w:ind w:left="0"/>
        <w:jc w:val="both"/>
      </w:pPr>
      <w:r>
        <w:rPr>
          <w:rFonts w:ascii="Times New Roman"/>
          <w:b w:val="false"/>
          <w:i w:val="false"/>
          <w:color w:val="000000"/>
          <w:sz w:val="28"/>
        </w:rPr>
        <w:t>
      4) ӨҮК кредиттер бойынша сыйақы мөлшерлемесін субсидиялауды беру мүмкін немесе мүмкін еместігі туралы шешім қабылдайды, ол хаттамамен ресімделеді - 3 (үш) жұмыс күні;</w:t>
      </w:r>
    </w:p>
    <w:bookmarkEnd w:id="36"/>
    <w:bookmarkStart w:name="z43" w:id="37"/>
    <w:p>
      <w:pPr>
        <w:spacing w:after="0"/>
        <w:ind w:left="0"/>
        <w:jc w:val="both"/>
      </w:pPr>
      <w:r>
        <w:rPr>
          <w:rFonts w:ascii="Times New Roman"/>
          <w:b w:val="false"/>
          <w:i w:val="false"/>
          <w:color w:val="000000"/>
          <w:sz w:val="28"/>
        </w:rPr>
        <w:t>
      5) көрсетілетін қызметті берушінің жауапты орындаушысы ӨҮК отырысының хаттамасына оның мүшелерінің қолдарын қойғызады және ӨҮК отырысының хаттамасынан үзінді дайындайды - 4 (төрт) жұмыс күні;</w:t>
      </w:r>
    </w:p>
    <w:bookmarkEnd w:id="37"/>
    <w:bookmarkStart w:name="z44" w:id="38"/>
    <w:p>
      <w:pPr>
        <w:spacing w:after="0"/>
        <w:ind w:left="0"/>
        <w:jc w:val="both"/>
      </w:pPr>
      <w:r>
        <w:rPr>
          <w:rFonts w:ascii="Times New Roman"/>
          <w:b w:val="false"/>
          <w:i w:val="false"/>
          <w:color w:val="000000"/>
          <w:sz w:val="28"/>
        </w:rPr>
        <w:t>
      6) көрсетілетін қызметті беруші кеңсесінің қызметкері көрсетілетін қызметті алушыға ӨҮК отырысы хаттамасының үзіндісін береді - 20 (жиырма) минут.</w:t>
      </w:r>
    </w:p>
    <w:bookmarkEnd w:id="38"/>
    <w:bookmarkStart w:name="z45" w:id="39"/>
    <w:p>
      <w:pPr>
        <w:spacing w:after="0"/>
        <w:ind w:left="0"/>
        <w:jc w:val="both"/>
      </w:pPr>
      <w:r>
        <w:rPr>
          <w:rFonts w:ascii="Times New Roman"/>
          <w:b w:val="false"/>
          <w:i w:val="false"/>
          <w:color w:val="000000"/>
          <w:sz w:val="28"/>
        </w:rPr>
        <w:t>
      9. Мемлекеттік қызметті көрсету бойынша рәсімнің (іс-қимылдың) нәтижелері мына рәсімді (іс-қимылды) орындауды бастау үшін негізі болып табылады:</w:t>
      </w:r>
    </w:p>
    <w:bookmarkEnd w:id="39"/>
    <w:bookmarkStart w:name="z46" w:id="40"/>
    <w:p>
      <w:pPr>
        <w:spacing w:after="0"/>
        <w:ind w:left="0"/>
        <w:jc w:val="both"/>
      </w:pPr>
      <w:r>
        <w:rPr>
          <w:rFonts w:ascii="Times New Roman"/>
          <w:b w:val="false"/>
          <w:i w:val="false"/>
          <w:color w:val="000000"/>
          <w:sz w:val="28"/>
        </w:rPr>
        <w:t>
      1) өтінішті тіркеу;</w:t>
      </w:r>
    </w:p>
    <w:bookmarkEnd w:id="40"/>
    <w:bookmarkStart w:name="z47" w:id="41"/>
    <w:p>
      <w:pPr>
        <w:spacing w:after="0"/>
        <w:ind w:left="0"/>
        <w:jc w:val="both"/>
      </w:pPr>
      <w:r>
        <w:rPr>
          <w:rFonts w:ascii="Times New Roman"/>
          <w:b w:val="false"/>
          <w:i w:val="false"/>
          <w:color w:val="000000"/>
          <w:sz w:val="28"/>
        </w:rPr>
        <w:t>
      2) көрсетілетін қызметті беруші басшылығының бұрыштамасы</w:t>
      </w:r>
    </w:p>
    <w:bookmarkEnd w:id="41"/>
    <w:bookmarkStart w:name="z48" w:id="42"/>
    <w:p>
      <w:pPr>
        <w:spacing w:after="0"/>
        <w:ind w:left="0"/>
        <w:jc w:val="both"/>
      </w:pPr>
      <w:r>
        <w:rPr>
          <w:rFonts w:ascii="Times New Roman"/>
          <w:b w:val="false"/>
          <w:i w:val="false"/>
          <w:color w:val="000000"/>
          <w:sz w:val="28"/>
        </w:rPr>
        <w:t>
      3) құжаттардың толықтығын тексеру;</w:t>
      </w:r>
    </w:p>
    <w:bookmarkEnd w:id="42"/>
    <w:bookmarkStart w:name="z49" w:id="43"/>
    <w:p>
      <w:pPr>
        <w:spacing w:after="0"/>
        <w:ind w:left="0"/>
        <w:jc w:val="both"/>
      </w:pPr>
      <w:r>
        <w:rPr>
          <w:rFonts w:ascii="Times New Roman"/>
          <w:b w:val="false"/>
          <w:i w:val="false"/>
          <w:color w:val="000000"/>
          <w:sz w:val="28"/>
        </w:rPr>
        <w:t>
      4) хаттама;</w:t>
      </w:r>
    </w:p>
    <w:bookmarkEnd w:id="43"/>
    <w:bookmarkStart w:name="z50" w:id="44"/>
    <w:p>
      <w:pPr>
        <w:spacing w:after="0"/>
        <w:ind w:left="0"/>
        <w:jc w:val="both"/>
      </w:pPr>
      <w:r>
        <w:rPr>
          <w:rFonts w:ascii="Times New Roman"/>
          <w:b w:val="false"/>
          <w:i w:val="false"/>
          <w:color w:val="000000"/>
          <w:sz w:val="28"/>
        </w:rPr>
        <w:t>
      5) ӨҮК мүшелерімен хаттамаға қол қою;</w:t>
      </w:r>
    </w:p>
    <w:bookmarkEnd w:id="44"/>
    <w:bookmarkStart w:name="z51" w:id="45"/>
    <w:p>
      <w:pPr>
        <w:spacing w:after="0"/>
        <w:ind w:left="0"/>
        <w:jc w:val="both"/>
      </w:pPr>
      <w:r>
        <w:rPr>
          <w:rFonts w:ascii="Times New Roman"/>
          <w:b w:val="false"/>
          <w:i w:val="false"/>
          <w:color w:val="000000"/>
          <w:sz w:val="28"/>
        </w:rPr>
        <w:t>
      6) мемлекеттік көрсетілетін қызметтің нәтижесін көрсетілетін қызметті алушыға беру.</w:t>
      </w:r>
    </w:p>
    <w:bookmarkEnd w:id="45"/>
    <w:bookmarkStart w:name="z52" w:id="46"/>
    <w:p>
      <w:pPr>
        <w:spacing w:after="0"/>
        <w:ind w:left="0"/>
        <w:jc w:val="both"/>
      </w:pPr>
      <w:r>
        <w:rPr>
          <w:rFonts w:ascii="Times New Roman"/>
          <w:b w:val="false"/>
          <w:i w:val="false"/>
          <w:color w:val="000000"/>
          <w:sz w:val="28"/>
        </w:rPr>
        <w:t>
      10.</w:t>
      </w:r>
      <w:r>
        <w:rPr>
          <w:rFonts w:ascii="Times New Roman"/>
          <w:b w:val="false"/>
          <w:i w:val="false"/>
          <w:color w:val="000000"/>
          <w:sz w:val="28"/>
        </w:rPr>
        <w:t xml:space="preserve"> Көрсетілетін қызметті беруші мынадай:</w:t>
      </w:r>
    </w:p>
    <w:bookmarkEnd w:id="46"/>
    <w:bookmarkStart w:name="z11" w:id="47"/>
    <w:p>
      <w:pPr>
        <w:spacing w:after="0"/>
        <w:ind w:left="0"/>
        <w:jc w:val="both"/>
      </w:pPr>
      <w:r>
        <w:rPr>
          <w:rFonts w:ascii="Times New Roman"/>
          <w:b w:val="false"/>
          <w:i w:val="false"/>
          <w:color w:val="000000"/>
          <w:sz w:val="28"/>
        </w:rPr>
        <w:t>
      1) көрсетілетін қызметті алушының мемлекеттік көрсетілетін қызметті алу үшін ұсынған құжаттарының және (немесе) олардағы деректердің (мәліметтердің) дұрыс еместігін анықтау;</w:t>
      </w:r>
    </w:p>
    <w:bookmarkEnd w:id="47"/>
    <w:p>
      <w:pPr>
        <w:spacing w:after="0"/>
        <w:ind w:left="0"/>
        <w:jc w:val="both"/>
      </w:pPr>
      <w:r>
        <w:rPr>
          <w:rFonts w:ascii="Times New Roman"/>
          <w:b w:val="false"/>
          <w:i w:val="false"/>
          <w:color w:val="000000"/>
          <w:sz w:val="28"/>
        </w:rPr>
        <w:t xml:space="preserve">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 Үкіметінің 2016 жылғы 19 сәуірдегі № 234 қаулысымен бекітілген "Бизнестің жол картасы 2020" бизнесті қолдау мен дамытудың бірыңғай бағдарламасы шеңберінде сыйақы мөлшерлемесінің бір бөлігін субсидиялау </w:t>
      </w:r>
      <w:r>
        <w:rPr>
          <w:rFonts w:ascii="Times New Roman"/>
          <w:b w:val="false"/>
          <w:i w:val="false"/>
          <w:color w:val="000000"/>
          <w:sz w:val="28"/>
        </w:rPr>
        <w:t>қағидаларында</w:t>
      </w:r>
      <w:r>
        <w:rPr>
          <w:rFonts w:ascii="Times New Roman"/>
          <w:b w:val="false"/>
          <w:i w:val="false"/>
          <w:color w:val="000000"/>
          <w:sz w:val="28"/>
        </w:rPr>
        <w:t xml:space="preserve"> белгіленген талаптарға сәйкес келмеуі негіздері бойынша мемлекеттік қызметті көрсетуден бас тартады.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 тармақ жаңа редакцияда - Солтүстік Қазақстан облысы әкімдігінің 07.12.2017 </w:t>
      </w:r>
      <w:r>
        <w:rPr>
          <w:rFonts w:ascii="Times New Roman"/>
          <w:b w:val="false"/>
          <w:i w:val="false"/>
          <w:color w:val="000000"/>
          <w:sz w:val="28"/>
        </w:rPr>
        <w:t>№ 487</w:t>
      </w:r>
      <w:r>
        <w:rPr>
          <w:rFonts w:ascii="Times New Roman"/>
          <w:b w:val="false"/>
          <w:i w:val="false"/>
          <w:color w:val="ff0000"/>
          <w:sz w:val="28"/>
        </w:rPr>
        <w:t xml:space="preserve"> қаулысымен (алғаш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p>
    <w:bookmarkStart w:name="z55" w:id="48"/>
    <w:p>
      <w:pPr>
        <w:spacing w:after="0"/>
        <w:ind w:left="0"/>
        <w:jc w:val="left"/>
      </w:pPr>
      <w:r>
        <w:rPr>
          <w:rFonts w:ascii="Times New Roman"/>
          <w:b/>
          <w:i w:val="false"/>
          <w:color w:val="000000"/>
        </w:rPr>
        <w:t xml:space="preserve"> 3. Мемлекеттік қызметті көрсету процесінде көрсетілетін қызметті берушінің құрылымдық бөлімшелерінің (қызметкерлерінің) іс-қимылы тәртібін сипаттау</w:t>
      </w:r>
    </w:p>
    <w:bookmarkEnd w:id="48"/>
    <w:bookmarkStart w:name="z56" w:id="49"/>
    <w:p>
      <w:pPr>
        <w:spacing w:after="0"/>
        <w:ind w:left="0"/>
        <w:jc w:val="both"/>
      </w:pPr>
      <w:r>
        <w:rPr>
          <w:rFonts w:ascii="Times New Roman"/>
          <w:b w:val="false"/>
          <w:i w:val="false"/>
          <w:color w:val="000000"/>
          <w:sz w:val="28"/>
        </w:rPr>
        <w:t>
      11. Мемлекеттік қызмет көрсету процесіне қатысатын көрсетілетін қызметті берушінің құрылымдық бөлімшелерінің (қызметкерлерінің) тізбесі:</w:t>
      </w:r>
    </w:p>
    <w:bookmarkEnd w:id="49"/>
    <w:bookmarkStart w:name="z57" w:id="50"/>
    <w:p>
      <w:pPr>
        <w:spacing w:after="0"/>
        <w:ind w:left="0"/>
        <w:jc w:val="both"/>
      </w:pPr>
      <w:r>
        <w:rPr>
          <w:rFonts w:ascii="Times New Roman"/>
          <w:b w:val="false"/>
          <w:i w:val="false"/>
          <w:color w:val="000000"/>
          <w:sz w:val="28"/>
        </w:rPr>
        <w:t>
      1) көрсетілетін қызметті берушінің кеңсе қызметкері;</w:t>
      </w:r>
    </w:p>
    <w:bookmarkEnd w:id="50"/>
    <w:bookmarkStart w:name="z58" w:id="51"/>
    <w:p>
      <w:pPr>
        <w:spacing w:after="0"/>
        <w:ind w:left="0"/>
        <w:jc w:val="both"/>
      </w:pPr>
      <w:r>
        <w:rPr>
          <w:rFonts w:ascii="Times New Roman"/>
          <w:b w:val="false"/>
          <w:i w:val="false"/>
          <w:color w:val="000000"/>
          <w:sz w:val="28"/>
        </w:rPr>
        <w:t>
      2) көрсетілетін қызметті берушінің басшысы;</w:t>
      </w:r>
    </w:p>
    <w:bookmarkEnd w:id="51"/>
    <w:bookmarkStart w:name="z59" w:id="52"/>
    <w:p>
      <w:pPr>
        <w:spacing w:after="0"/>
        <w:ind w:left="0"/>
        <w:jc w:val="both"/>
      </w:pPr>
      <w:r>
        <w:rPr>
          <w:rFonts w:ascii="Times New Roman"/>
          <w:b w:val="false"/>
          <w:i w:val="false"/>
          <w:color w:val="000000"/>
          <w:sz w:val="28"/>
        </w:rPr>
        <w:t>
      3) көрсетілетін қызметті берушінің жауапты орындаушысы;</w:t>
      </w:r>
    </w:p>
    <w:bookmarkEnd w:id="52"/>
    <w:bookmarkStart w:name="z60" w:id="53"/>
    <w:p>
      <w:pPr>
        <w:spacing w:after="0"/>
        <w:ind w:left="0"/>
        <w:jc w:val="both"/>
      </w:pPr>
      <w:r>
        <w:rPr>
          <w:rFonts w:ascii="Times New Roman"/>
          <w:b w:val="false"/>
          <w:i w:val="false"/>
          <w:color w:val="000000"/>
          <w:sz w:val="28"/>
        </w:rPr>
        <w:t>
      4) ӨҮК.</w:t>
      </w:r>
    </w:p>
    <w:bookmarkEnd w:id="53"/>
    <w:bookmarkStart w:name="z61" w:id="54"/>
    <w:p>
      <w:pPr>
        <w:spacing w:after="0"/>
        <w:ind w:left="0"/>
        <w:jc w:val="both"/>
      </w:pPr>
      <w:r>
        <w:rPr>
          <w:rFonts w:ascii="Times New Roman"/>
          <w:b w:val="false"/>
          <w:i w:val="false"/>
          <w:color w:val="000000"/>
          <w:sz w:val="28"/>
        </w:rPr>
        <w:t>
      12. Мемлекеттік көрсетілетін қызмет процесінің құрамына кіретін әрбір рәсімнің (іс-қимылдың) мазмұны, оның орындалу ұзақтығы:</w:t>
      </w:r>
    </w:p>
    <w:bookmarkEnd w:id="54"/>
    <w:bookmarkStart w:name="z62" w:id="55"/>
    <w:p>
      <w:pPr>
        <w:spacing w:after="0"/>
        <w:ind w:left="0"/>
        <w:jc w:val="both"/>
      </w:pPr>
      <w:r>
        <w:rPr>
          <w:rFonts w:ascii="Times New Roman"/>
          <w:b w:val="false"/>
          <w:i w:val="false"/>
          <w:color w:val="000000"/>
          <w:sz w:val="28"/>
        </w:rPr>
        <w:t>
      1) көрсетілетін қызметті берушінің кеңсе қызметкері көрсетілетін қызметті алушыдан құжаттарды қабылдайды, тіркейді және оларды көрсетілетін қызметті берушінің басшысына жібереді - 20 (жиырма) минут;</w:t>
      </w:r>
    </w:p>
    <w:bookmarkEnd w:id="55"/>
    <w:bookmarkStart w:name="z63" w:id="56"/>
    <w:p>
      <w:pPr>
        <w:spacing w:after="0"/>
        <w:ind w:left="0"/>
        <w:jc w:val="both"/>
      </w:pPr>
      <w:r>
        <w:rPr>
          <w:rFonts w:ascii="Times New Roman"/>
          <w:b w:val="false"/>
          <w:i w:val="false"/>
          <w:color w:val="000000"/>
          <w:sz w:val="28"/>
        </w:rPr>
        <w:t>
      2) көрсетілетін қызметті берушінің басшысы құжаттармен танысқаннан кейін көрсетілетін қызметті берушінің жауапты орындаушысын анықтайды - 1 (бір) жұмыс күні;</w:t>
      </w:r>
    </w:p>
    <w:bookmarkEnd w:id="56"/>
    <w:bookmarkStart w:name="z64" w:id="57"/>
    <w:p>
      <w:pPr>
        <w:spacing w:after="0"/>
        <w:ind w:left="0"/>
        <w:jc w:val="both"/>
      </w:pPr>
      <w:r>
        <w:rPr>
          <w:rFonts w:ascii="Times New Roman"/>
          <w:b w:val="false"/>
          <w:i w:val="false"/>
          <w:color w:val="000000"/>
          <w:sz w:val="28"/>
        </w:rPr>
        <w:t>
      3) көрсетілетін қызметті берушінің жауапты орындаушысы құжаттарды тексеруді жүзеге асырады, ӨҮК қарау үшін құжаттарды дайындайды, көрсетілетін қызметті берушінің басшысына қол қоюға жібереді - 11 (он бір) жұмыс күні;</w:t>
      </w:r>
    </w:p>
    <w:bookmarkEnd w:id="57"/>
    <w:bookmarkStart w:name="z65" w:id="58"/>
    <w:p>
      <w:pPr>
        <w:spacing w:after="0"/>
        <w:ind w:left="0"/>
        <w:jc w:val="both"/>
      </w:pPr>
      <w:r>
        <w:rPr>
          <w:rFonts w:ascii="Times New Roman"/>
          <w:b w:val="false"/>
          <w:i w:val="false"/>
          <w:color w:val="000000"/>
          <w:sz w:val="28"/>
        </w:rPr>
        <w:t>
      4) ӨҮК кредиттер бойынша сыйақы мөлшерлемесін субсидиялауды беру мүмкін немесе мүмкін еместігі туралы шешім қабылдайды, ол хаттамамен ресімделеді - 3 (үш) жұмыс күні;</w:t>
      </w:r>
    </w:p>
    <w:bookmarkEnd w:id="58"/>
    <w:bookmarkStart w:name="z66" w:id="59"/>
    <w:p>
      <w:pPr>
        <w:spacing w:after="0"/>
        <w:ind w:left="0"/>
        <w:jc w:val="both"/>
      </w:pPr>
      <w:r>
        <w:rPr>
          <w:rFonts w:ascii="Times New Roman"/>
          <w:b w:val="false"/>
          <w:i w:val="false"/>
          <w:color w:val="000000"/>
          <w:sz w:val="28"/>
        </w:rPr>
        <w:t>
      5) көрсетілетін қызметті берушінің жауапты орындаушысы ӨҮК отырысының хаттамасына оның мүшелерінің қолдарын қойғызады және ӨҮК отырысының хаттамасынан үзінді дайындайды - 4 (төрт) жұмыс күні;</w:t>
      </w:r>
    </w:p>
    <w:bookmarkEnd w:id="59"/>
    <w:bookmarkStart w:name="z67" w:id="60"/>
    <w:p>
      <w:pPr>
        <w:spacing w:after="0"/>
        <w:ind w:left="0"/>
        <w:jc w:val="both"/>
      </w:pPr>
      <w:r>
        <w:rPr>
          <w:rFonts w:ascii="Times New Roman"/>
          <w:b w:val="false"/>
          <w:i w:val="false"/>
          <w:color w:val="000000"/>
          <w:sz w:val="28"/>
        </w:rPr>
        <w:t>
      6) көрсетілетін қызметті беруші кеңсесінің қызметкері көрсетілетін қызметті алушыға ӨҮК отырысының хаттамасының үзіндісін береді - 20 (жиырма) минут.</w:t>
      </w:r>
    </w:p>
    <w:bookmarkEnd w:id="60"/>
    <w:bookmarkStart w:name="z68" w:id="61"/>
    <w:p>
      <w:pPr>
        <w:spacing w:after="0"/>
        <w:ind w:left="0"/>
        <w:jc w:val="left"/>
      </w:pPr>
      <w:r>
        <w:rPr>
          <w:rFonts w:ascii="Times New Roman"/>
          <w:b/>
          <w:i w:val="false"/>
          <w:color w:val="000000"/>
        </w:rPr>
        <w:t xml:space="preserve"> 4. "Азаматтарға арналған үкімет" мемлекеттік корпорациясымен және (немесе) өзге де көрсетілетін қызметті берушілермен өзара іс-қимыл тәртібін, сондай-ақ мемлекеттік қызметті көрсету процесінде ақпараттық жүйелерді пайдалану тәртібін сипаттау</w:t>
      </w:r>
    </w:p>
    <w:bookmarkEnd w:id="61"/>
    <w:bookmarkStart w:name="z69" w:id="62"/>
    <w:p>
      <w:pPr>
        <w:spacing w:after="0"/>
        <w:ind w:left="0"/>
        <w:jc w:val="both"/>
      </w:pPr>
      <w:r>
        <w:rPr>
          <w:rFonts w:ascii="Times New Roman"/>
          <w:b w:val="false"/>
          <w:i w:val="false"/>
          <w:color w:val="000000"/>
          <w:sz w:val="28"/>
        </w:rPr>
        <w:t>
      13. "Азаматтарға арналған үкімет" мемлекеттік корпорациясымен және "электрондық үкімет" веб-порталымен өзара іс-қимыл, сондай-ақ мемлекеттік қызметті көрсету процесінде ақпараттық жүйелерді пайдалану қарастырылмаған.</w:t>
      </w:r>
    </w:p>
    <w:bookmarkEnd w:id="62"/>
    <w:bookmarkStart w:name="z70" w:id="63"/>
    <w:p>
      <w:pPr>
        <w:spacing w:after="0"/>
        <w:ind w:left="0"/>
        <w:jc w:val="both"/>
      </w:pPr>
      <w:r>
        <w:rPr>
          <w:rFonts w:ascii="Times New Roman"/>
          <w:b w:val="false"/>
          <w:i w:val="false"/>
          <w:color w:val="000000"/>
          <w:sz w:val="28"/>
        </w:rPr>
        <w:t xml:space="preserve">
      14. Мемлекеттік қызмет көрсету процесінде көрсетілетін қызметті берушінің құрылымдық бөлімшелерінің (қызметкерлерінің) рәсімдерінің (іс-қимылдарының), өзара іс-қимылдары реттілігінің толық сипаттамасы Регламентке </w:t>
      </w:r>
      <w:r>
        <w:rPr>
          <w:rFonts w:ascii="Times New Roman"/>
          <w:b w:val="false"/>
          <w:i w:val="false"/>
          <w:color w:val="000000"/>
          <w:sz w:val="28"/>
        </w:rPr>
        <w:t>2 қосымшаға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w:t>
      </w:r>
    </w:p>
    <w:bookmarkEnd w:id="6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"Бизнестің жол картасы – 2020" бизнесті қолдау мен дамытудың бірыңғай бағдарламасы шеңберінде кредиттер бойынша сыйақы мөлшерлемесінің бір бөлігіне субсидия беру" мемлекеттік көрсетілетін қызмет регламентіне 1 қосымша</w:t>
            </w:r>
          </w:p>
        </w:tc>
      </w:tr>
    </w:tbl>
    <w:p>
      <w:pPr>
        <w:spacing w:after="0"/>
        <w:ind w:left="0"/>
        <w:jc w:val="both"/>
      </w:pPr>
      <w:r>
        <w:rPr>
          <w:rFonts w:ascii="Times New Roman"/>
          <w:b w:val="false"/>
          <w:i w:val="false"/>
          <w:color w:val="ff0000"/>
          <w:sz w:val="28"/>
        </w:rPr>
        <w:t xml:space="preserve">
      Ескерту. 1-қосымша жаңа редакцияда - Солтүстік Қазақстан облысы әкімдігінің 07.12.2017 </w:t>
      </w:r>
      <w:r>
        <w:rPr>
          <w:rFonts w:ascii="Times New Roman"/>
          <w:b w:val="false"/>
          <w:i w:val="false"/>
          <w:color w:val="ff0000"/>
          <w:sz w:val="28"/>
        </w:rPr>
        <w:t>№ 487</w:t>
      </w:r>
      <w:r>
        <w:rPr>
          <w:rFonts w:ascii="Times New Roman"/>
          <w:b w:val="false"/>
          <w:i w:val="false"/>
          <w:color w:val="ff0000"/>
          <w:sz w:val="28"/>
        </w:rPr>
        <w:t xml:space="preserve"> қаулысымен (алғаш ресми жарияланған күнінен бастап күнтізбелік он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3"/>
        <w:gridCol w:w="1580"/>
        <w:gridCol w:w="4075"/>
        <w:gridCol w:w="6122"/>
      </w:tblGrid>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64"/>
          <w:p>
            <w:pPr>
              <w:spacing w:after="20"/>
              <w:ind w:left="20"/>
              <w:jc w:val="both"/>
            </w:pPr>
            <w:r>
              <w:rPr>
                <w:rFonts w:ascii="Times New Roman"/>
                <w:b w:val="false"/>
                <w:i w:val="false"/>
                <w:color w:val="000000"/>
                <w:sz w:val="20"/>
              </w:rPr>
              <w:t>
№ р/т</w:t>
            </w:r>
          </w:p>
          <w:bookmarkEnd w:id="64"/>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телефон</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65"/>
          <w:p>
            <w:pPr>
              <w:spacing w:after="20"/>
              <w:ind w:left="20"/>
              <w:jc w:val="both"/>
            </w:pPr>
            <w:r>
              <w:rPr>
                <w:rFonts w:ascii="Times New Roman"/>
                <w:b w:val="false"/>
                <w:i w:val="false"/>
                <w:color w:val="000000"/>
                <w:sz w:val="20"/>
              </w:rPr>
              <w:t>
1</w:t>
            </w:r>
          </w:p>
          <w:bookmarkEnd w:id="65"/>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әкімдігінің кәсіпкерлік және туризм басқармасы" коммуналдық мемлекеттік мекемесі</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қаласы</w:t>
            </w:r>
            <w:r>
              <w:br/>
            </w:r>
            <w:r>
              <w:rPr>
                <w:rFonts w:ascii="Times New Roman"/>
                <w:b w:val="false"/>
                <w:i w:val="false"/>
                <w:color w:val="000000"/>
                <w:sz w:val="20"/>
              </w:rPr>
              <w:t xml:space="preserve">
Қазақстан Конституциясы көшесі, 58 </w:t>
            </w:r>
            <w:r>
              <w:br/>
            </w:r>
            <w:r>
              <w:rPr>
                <w:rFonts w:ascii="Times New Roman"/>
                <w:b w:val="false"/>
                <w:i w:val="false"/>
                <w:color w:val="000000"/>
                <w:sz w:val="20"/>
              </w:rPr>
              <w:t xml:space="preserve">
521 кабинет телефон: </w:t>
            </w:r>
            <w:r>
              <w:br/>
            </w:r>
            <w:r>
              <w:rPr>
                <w:rFonts w:ascii="Times New Roman"/>
                <w:b w:val="false"/>
                <w:i w:val="false"/>
                <w:color w:val="000000"/>
                <w:sz w:val="20"/>
              </w:rPr>
              <w:t>
8(7152)-50-22-85</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еңбек заңнамасына сәйкес демалыс және мереке күндерін қоспағанда, дүйсенбіден жұмаға дейін сағат 9:00-ден 18:30-ға дейін, үзіліс сағат 13:00-ден 14:30-ға дейін. </w:t>
            </w:r>
            <w:r>
              <w:br/>
            </w:r>
            <w:r>
              <w:rPr>
                <w:rFonts w:ascii="Times New Roman"/>
                <w:b w:val="false"/>
                <w:i w:val="false"/>
                <w:color w:val="000000"/>
                <w:sz w:val="20"/>
              </w:rPr>
              <w:t>
Өтініштерді қабылдау және мемлекеттік көрсетілетін қызметтің нәтижесін беру сағат 13.00-ден 14.30-ға дейінгі түскі үзіліспен сағат 09.00-ден 17.30-ға жүзеге асырылады</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66"/>
          <w:p>
            <w:pPr>
              <w:spacing w:after="20"/>
              <w:ind w:left="20"/>
              <w:jc w:val="both"/>
            </w:pPr>
            <w:r>
              <w:rPr>
                <w:rFonts w:ascii="Times New Roman"/>
                <w:b w:val="false"/>
                <w:i w:val="false"/>
                <w:color w:val="000000"/>
                <w:sz w:val="20"/>
              </w:rPr>
              <w:t>
2</w:t>
            </w:r>
          </w:p>
          <w:bookmarkEnd w:id="66"/>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 әкімдігінің кәсіпкерлік бөлімі" коммуналдық мемлекеттік мекемесі</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 Саумалкөл ауылы Шоқан Уәлиханов көшесі, 44</w:t>
            </w:r>
            <w:r>
              <w:br/>
            </w:r>
            <w:r>
              <w:rPr>
                <w:rFonts w:ascii="Times New Roman"/>
                <w:b w:val="false"/>
                <w:i w:val="false"/>
                <w:color w:val="000000"/>
                <w:sz w:val="20"/>
              </w:rPr>
              <w:t>
телефон</w:t>
            </w:r>
            <w:r>
              <w:br/>
            </w:r>
            <w:r>
              <w:rPr>
                <w:rFonts w:ascii="Times New Roman"/>
                <w:b w:val="false"/>
                <w:i w:val="false"/>
                <w:color w:val="000000"/>
                <w:sz w:val="20"/>
              </w:rPr>
              <w:t>
8 (71533)22-292</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жұмаға дейін сағат 9:00-ден 18:00-ге дейін, үзіліс сағат 13:00-ден 14:00-ке дейін.</w:t>
            </w:r>
            <w:r>
              <w:br/>
            </w:r>
            <w:r>
              <w:rPr>
                <w:rFonts w:ascii="Times New Roman"/>
                <w:b w:val="false"/>
                <w:i w:val="false"/>
                <w:color w:val="000000"/>
                <w:sz w:val="20"/>
              </w:rPr>
              <w:t>
Өтініштерді қабылдау және мемлекеттік көрсетілетін қызметтің нәтижесін беру сағат 13.00-ден 14.30-ға дейінгі түскі үзіліспен сағат 09.00-ден 17.30-ға жүзеге асырылады</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67"/>
          <w:p>
            <w:pPr>
              <w:spacing w:after="20"/>
              <w:ind w:left="20"/>
              <w:jc w:val="both"/>
            </w:pPr>
            <w:r>
              <w:rPr>
                <w:rFonts w:ascii="Times New Roman"/>
                <w:b w:val="false"/>
                <w:i w:val="false"/>
                <w:color w:val="000000"/>
                <w:sz w:val="20"/>
              </w:rPr>
              <w:t>
3</w:t>
            </w:r>
          </w:p>
          <w:bookmarkEnd w:id="67"/>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Ақжар ауданы кәсіпкерлік бөлімі" коммуналдық мемлекеттік мекемесі</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Ақжар ауданы Талшық ауылы Целинная көшесі,13</w:t>
            </w:r>
            <w:r>
              <w:br/>
            </w:r>
            <w:r>
              <w:rPr>
                <w:rFonts w:ascii="Times New Roman"/>
                <w:b w:val="false"/>
                <w:i w:val="false"/>
                <w:color w:val="000000"/>
                <w:sz w:val="20"/>
              </w:rPr>
              <w:t>
телефон</w:t>
            </w:r>
            <w:r>
              <w:br/>
            </w:r>
            <w:r>
              <w:rPr>
                <w:rFonts w:ascii="Times New Roman"/>
                <w:b w:val="false"/>
                <w:i w:val="false"/>
                <w:color w:val="000000"/>
                <w:sz w:val="20"/>
              </w:rPr>
              <w:t>
8 (71546) 79-041</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жұмаға дейін сағат 9:00-ден 18:30-ға дейін, үзіліс сағат 13:00-ден 14:30-ға дейін.</w:t>
            </w:r>
            <w:r>
              <w:br/>
            </w:r>
            <w:r>
              <w:rPr>
                <w:rFonts w:ascii="Times New Roman"/>
                <w:b w:val="false"/>
                <w:i w:val="false"/>
                <w:color w:val="000000"/>
                <w:sz w:val="20"/>
              </w:rPr>
              <w:t>
Өтініштерді қабылдау және мемлекеттік көрсетілетін қызметтің нәтижесін беру сағат 13.00-ден 14.30-ға дейінгі түскі үзіліспен сағат 09.00-ден 17.30-ға жүзеге асырылады</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68"/>
          <w:p>
            <w:pPr>
              <w:spacing w:after="20"/>
              <w:ind w:left="20"/>
              <w:jc w:val="both"/>
            </w:pPr>
            <w:r>
              <w:rPr>
                <w:rFonts w:ascii="Times New Roman"/>
                <w:b w:val="false"/>
                <w:i w:val="false"/>
                <w:color w:val="000000"/>
                <w:sz w:val="20"/>
              </w:rPr>
              <w:t>
4</w:t>
            </w:r>
          </w:p>
          <w:bookmarkEnd w:id="68"/>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Аққайың ауданы әкімдігінің кәсіпкерлік бөлімі" коммуналдық мемлекеттік мекемесі</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Аққайың ауданы Смирнов ауылы 9 мамыр көшесі, 67 </w:t>
            </w:r>
            <w:r>
              <w:br/>
            </w:r>
            <w:r>
              <w:rPr>
                <w:rFonts w:ascii="Times New Roman"/>
                <w:b w:val="false"/>
                <w:i w:val="false"/>
                <w:color w:val="000000"/>
                <w:sz w:val="20"/>
              </w:rPr>
              <w:t>
24 кабинет</w:t>
            </w:r>
            <w:r>
              <w:br/>
            </w:r>
            <w:r>
              <w:rPr>
                <w:rFonts w:ascii="Times New Roman"/>
                <w:b w:val="false"/>
                <w:i w:val="false"/>
                <w:color w:val="000000"/>
                <w:sz w:val="20"/>
              </w:rPr>
              <w:t xml:space="preserve">
телефон: </w:t>
            </w:r>
            <w:r>
              <w:br/>
            </w:r>
            <w:r>
              <w:rPr>
                <w:rFonts w:ascii="Times New Roman"/>
                <w:b w:val="false"/>
                <w:i w:val="false"/>
                <w:color w:val="000000"/>
                <w:sz w:val="20"/>
              </w:rPr>
              <w:t>
8(7152-32) 2-26-50</w:t>
            </w:r>
            <w:r>
              <w:br/>
            </w:r>
            <w:r>
              <w:rPr>
                <w:rFonts w:ascii="Times New Roman"/>
                <w:b w:val="false"/>
                <w:i w:val="false"/>
                <w:color w:val="000000"/>
                <w:sz w:val="20"/>
              </w:rPr>
              <w:t>
50-03-14</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жұмаға дейін сағат 9:00-ден 18:30-ға дейін, үзіліс сағат 13:00-ден 14:30-ға дейін.</w:t>
            </w:r>
            <w:r>
              <w:br/>
            </w:r>
            <w:r>
              <w:rPr>
                <w:rFonts w:ascii="Times New Roman"/>
                <w:b w:val="false"/>
                <w:i w:val="false"/>
                <w:color w:val="000000"/>
                <w:sz w:val="20"/>
              </w:rPr>
              <w:t>
Өтініштерді қабылдау және мемлекеттік көрсетілетін қызметтің нәтижесін беру сағат 13.00-ден 14.30-ға дейінгі түскі үзіліспен сағат 09.00-ден 17.30-ға жүзеге асырылады</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69"/>
          <w:p>
            <w:pPr>
              <w:spacing w:after="20"/>
              <w:ind w:left="20"/>
              <w:jc w:val="both"/>
            </w:pPr>
            <w:r>
              <w:rPr>
                <w:rFonts w:ascii="Times New Roman"/>
                <w:b w:val="false"/>
                <w:i w:val="false"/>
                <w:color w:val="000000"/>
                <w:sz w:val="20"/>
              </w:rPr>
              <w:t>
5</w:t>
            </w:r>
          </w:p>
          <w:bookmarkEnd w:id="69"/>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Есіл ауданы әкімдігінің кәсіпкерлік бөлімі" коммуналдық мемлекеттік мекемесі</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Есіл ауданы Явленка ауылы Ленин көшесі, 14 А "Нұр Отан" партиясы аудандық филиалының ғимараты</w:t>
            </w:r>
            <w:r>
              <w:br/>
            </w:r>
            <w:r>
              <w:rPr>
                <w:rFonts w:ascii="Times New Roman"/>
                <w:b w:val="false"/>
                <w:i w:val="false"/>
                <w:color w:val="000000"/>
                <w:sz w:val="20"/>
              </w:rPr>
              <w:t>
8 (71543) 22-744</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жұмаға дейін сағат 9:00-ден 18:30-ға дейін, үзіліс сағат 13:00-ден 14:30-ға дейін.</w:t>
            </w:r>
            <w:r>
              <w:br/>
            </w:r>
            <w:r>
              <w:rPr>
                <w:rFonts w:ascii="Times New Roman"/>
                <w:b w:val="false"/>
                <w:i w:val="false"/>
                <w:color w:val="000000"/>
                <w:sz w:val="20"/>
              </w:rPr>
              <w:t>
Өтініштерді қабылдау және мемлекеттік көрсетілетін қызметтің нәтижесін беру сағат 13.00-ден 14.30-ға дейінгі түскі үзіліспен сағат 09.00-ден 17.30-ға жүзеге асырылады</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70"/>
          <w:p>
            <w:pPr>
              <w:spacing w:after="20"/>
              <w:ind w:left="20"/>
              <w:jc w:val="both"/>
            </w:pPr>
            <w:r>
              <w:rPr>
                <w:rFonts w:ascii="Times New Roman"/>
                <w:b w:val="false"/>
                <w:i w:val="false"/>
                <w:color w:val="000000"/>
                <w:sz w:val="20"/>
              </w:rPr>
              <w:t>
6</w:t>
            </w:r>
          </w:p>
          <w:bookmarkEnd w:id="70"/>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Жамбыл ауданының кәсіпкерлік бөлімі" коммуналдық мемлекеттік мекемесі</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Жамбыл ауданы Пресновка ауылы Дружба көшесі, 8</w:t>
            </w:r>
            <w:r>
              <w:br/>
            </w:r>
            <w:r>
              <w:rPr>
                <w:rFonts w:ascii="Times New Roman"/>
                <w:b w:val="false"/>
                <w:i w:val="false"/>
                <w:color w:val="000000"/>
                <w:sz w:val="20"/>
              </w:rPr>
              <w:t xml:space="preserve">
телефон: </w:t>
            </w:r>
            <w:r>
              <w:br/>
            </w:r>
            <w:r>
              <w:rPr>
                <w:rFonts w:ascii="Times New Roman"/>
                <w:b w:val="false"/>
                <w:i w:val="false"/>
                <w:color w:val="000000"/>
                <w:sz w:val="20"/>
              </w:rPr>
              <w:t>
8(71544)2-12-93</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жұмаға дейін сағат 9:00-ден 18:30-ға дейін, үзіліс сағат 13:00-ден 14:30-ға дейін.</w:t>
            </w:r>
            <w:r>
              <w:br/>
            </w:r>
            <w:r>
              <w:rPr>
                <w:rFonts w:ascii="Times New Roman"/>
                <w:b w:val="false"/>
                <w:i w:val="false"/>
                <w:color w:val="000000"/>
                <w:sz w:val="20"/>
              </w:rPr>
              <w:t>
Өтініштерді қабылдау және мемлекеттік көрсетілетін қызметтің нәтижесін беру сағат 13.00-ден 14.30-ға дейінгі түскі үзіліспен сағат 09.00-ден 17.30-ға жүзеге асырылады</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71"/>
          <w:p>
            <w:pPr>
              <w:spacing w:after="20"/>
              <w:ind w:left="20"/>
              <w:jc w:val="both"/>
            </w:pPr>
            <w:r>
              <w:rPr>
                <w:rFonts w:ascii="Times New Roman"/>
                <w:b w:val="false"/>
                <w:i w:val="false"/>
                <w:color w:val="000000"/>
                <w:sz w:val="20"/>
              </w:rPr>
              <w:t>
7</w:t>
            </w:r>
          </w:p>
          <w:bookmarkEnd w:id="71"/>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ауданының кәсіпкерлік бөлімі" коммуналдық мемлекеттік мекемесі</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Булаев қаласы</w:t>
            </w:r>
            <w:r>
              <w:br/>
            </w:r>
            <w:r>
              <w:rPr>
                <w:rFonts w:ascii="Times New Roman"/>
                <w:b w:val="false"/>
                <w:i w:val="false"/>
                <w:color w:val="000000"/>
                <w:sz w:val="20"/>
              </w:rPr>
              <w:t>
Абай Құнанбаев көшесі, 24</w:t>
            </w:r>
            <w:r>
              <w:br/>
            </w:r>
            <w:r>
              <w:rPr>
                <w:rFonts w:ascii="Times New Roman"/>
                <w:b w:val="false"/>
                <w:i w:val="false"/>
                <w:color w:val="000000"/>
                <w:sz w:val="20"/>
              </w:rPr>
              <w:t xml:space="preserve">
 телефон: </w:t>
            </w:r>
            <w:r>
              <w:br/>
            </w:r>
            <w:r>
              <w:rPr>
                <w:rFonts w:ascii="Times New Roman"/>
                <w:b w:val="false"/>
                <w:i w:val="false"/>
                <w:color w:val="000000"/>
                <w:sz w:val="20"/>
              </w:rPr>
              <w:t>
8(71531)2-23-98</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жұмаға дейін сағат 9:00-ден 18:30-ға дейін, үзіліс сағат 13:00-ден 14:30-ға дейін.</w:t>
            </w:r>
            <w:r>
              <w:br/>
            </w:r>
            <w:r>
              <w:rPr>
                <w:rFonts w:ascii="Times New Roman"/>
                <w:b w:val="false"/>
                <w:i w:val="false"/>
                <w:color w:val="000000"/>
                <w:sz w:val="20"/>
              </w:rPr>
              <w:t>
Өтініштерді қабылдау және мемлекеттік көрсетілетін қызметтің нәтижесін беру сағат 13.00-ден 14.30-ға дейінгі түскі үзіліспен сағат 09.00-ден 17.30-ға жүзеге асырылады</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72"/>
          <w:p>
            <w:pPr>
              <w:spacing w:after="20"/>
              <w:ind w:left="20"/>
              <w:jc w:val="both"/>
            </w:pPr>
            <w:r>
              <w:rPr>
                <w:rFonts w:ascii="Times New Roman"/>
                <w:b w:val="false"/>
                <w:i w:val="false"/>
                <w:color w:val="000000"/>
                <w:sz w:val="20"/>
              </w:rPr>
              <w:t>
8</w:t>
            </w:r>
          </w:p>
          <w:bookmarkEnd w:id="72"/>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"Қызылжарлық аудандық кәсіпкерлік бөлімі" коммуналдық мемлекеттік мекемесі</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Қызылжар ауданы Бескөл ауылы Гагарин көшесі, 11</w:t>
            </w:r>
            <w:r>
              <w:br/>
            </w:r>
            <w:r>
              <w:rPr>
                <w:rFonts w:ascii="Times New Roman"/>
                <w:b w:val="false"/>
                <w:i w:val="false"/>
                <w:color w:val="000000"/>
                <w:sz w:val="20"/>
              </w:rPr>
              <w:t xml:space="preserve">
телефон: </w:t>
            </w:r>
            <w:r>
              <w:br/>
            </w:r>
            <w:r>
              <w:rPr>
                <w:rFonts w:ascii="Times New Roman"/>
                <w:b w:val="false"/>
                <w:i w:val="false"/>
                <w:color w:val="000000"/>
                <w:sz w:val="20"/>
              </w:rPr>
              <w:t>
8(715-38) 2-24-61</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жұмаға дейін сағат 9:00-ден 18:30-ға дейін, үзіліс сағат 13:00-ден 14:30-ға дейін.</w:t>
            </w:r>
            <w:r>
              <w:br/>
            </w:r>
            <w:r>
              <w:rPr>
                <w:rFonts w:ascii="Times New Roman"/>
                <w:b w:val="false"/>
                <w:i w:val="false"/>
                <w:color w:val="000000"/>
                <w:sz w:val="20"/>
              </w:rPr>
              <w:t>
Өтініштерді қабылдау және мемлекеттік көрсетілетін қызметтің нәтижесін беру сағат 13.00-ден 14.30-ға дейінгі түскі үзіліспен сағат 09.00-ден 17.30-ға жүзеге асырылады</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73"/>
          <w:p>
            <w:pPr>
              <w:spacing w:after="20"/>
              <w:ind w:left="20"/>
              <w:jc w:val="both"/>
            </w:pPr>
            <w:r>
              <w:rPr>
                <w:rFonts w:ascii="Times New Roman"/>
                <w:b w:val="false"/>
                <w:i w:val="false"/>
                <w:color w:val="000000"/>
                <w:sz w:val="20"/>
              </w:rPr>
              <w:t>
9</w:t>
            </w:r>
          </w:p>
          <w:bookmarkEnd w:id="73"/>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 әкімдігінің кәсіпкерлік бөлімі" коммуналдық мемлекеттік мекемесі</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Мамлют ауданы </w:t>
            </w:r>
            <w:r>
              <w:br/>
            </w:r>
            <w:r>
              <w:rPr>
                <w:rFonts w:ascii="Times New Roman"/>
                <w:b w:val="false"/>
                <w:i w:val="false"/>
                <w:color w:val="000000"/>
                <w:sz w:val="20"/>
              </w:rPr>
              <w:t xml:space="preserve">
Мамлют қаласы Абай Құнанбаев көшесі, 5 телефон: </w:t>
            </w:r>
            <w:r>
              <w:br/>
            </w:r>
            <w:r>
              <w:rPr>
                <w:rFonts w:ascii="Times New Roman"/>
                <w:b w:val="false"/>
                <w:i w:val="false"/>
                <w:color w:val="000000"/>
                <w:sz w:val="20"/>
              </w:rPr>
              <w:t>
8(71541)2-12-71</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жұмаға дейін сағат 9:00-ден 18:30-ға дейін, үзіліс сағат 13:00-ден 14:30-ға дейін.</w:t>
            </w:r>
            <w:r>
              <w:br/>
            </w:r>
            <w:r>
              <w:rPr>
                <w:rFonts w:ascii="Times New Roman"/>
                <w:b w:val="false"/>
                <w:i w:val="false"/>
                <w:color w:val="000000"/>
                <w:sz w:val="20"/>
              </w:rPr>
              <w:t>
Өтініштерді қабылдау және мемлекеттік көрсетілетін қызметтің нәтижесін беру сағат 13.00-ден 14.30-ға дейінгі түскі үзіліспен сағат 09.00-ден 17.30-ға жүзеге асырылады</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74"/>
          <w:p>
            <w:pPr>
              <w:spacing w:after="20"/>
              <w:ind w:left="20"/>
              <w:jc w:val="both"/>
            </w:pPr>
            <w:r>
              <w:rPr>
                <w:rFonts w:ascii="Times New Roman"/>
                <w:b w:val="false"/>
                <w:i w:val="false"/>
                <w:color w:val="000000"/>
                <w:sz w:val="20"/>
              </w:rPr>
              <w:t>
10</w:t>
            </w:r>
          </w:p>
          <w:bookmarkEnd w:id="74"/>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Ғабит Мүсірепов атындағы аудан әкімдігінің кәсіпкерлік бөлімі" коммуналдық мемлекеттік мекемесі</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Ғабит Мүсірепов атындағы аудан Новоишимское ауылы Абылай Хан көшесі, 11 В </w:t>
            </w:r>
            <w:r>
              <w:br/>
            </w:r>
            <w:r>
              <w:rPr>
                <w:rFonts w:ascii="Times New Roman"/>
                <w:b w:val="false"/>
                <w:i w:val="false"/>
                <w:color w:val="000000"/>
                <w:sz w:val="20"/>
              </w:rPr>
              <w:t>
3 кабинет</w:t>
            </w:r>
            <w:r>
              <w:br/>
            </w:r>
            <w:r>
              <w:rPr>
                <w:rFonts w:ascii="Times New Roman"/>
                <w:b w:val="false"/>
                <w:i w:val="false"/>
                <w:color w:val="000000"/>
                <w:sz w:val="20"/>
              </w:rPr>
              <w:t xml:space="preserve">
телефон: </w:t>
            </w:r>
            <w:r>
              <w:br/>
            </w:r>
            <w:r>
              <w:rPr>
                <w:rFonts w:ascii="Times New Roman"/>
                <w:b w:val="false"/>
                <w:i w:val="false"/>
                <w:color w:val="000000"/>
                <w:sz w:val="20"/>
              </w:rPr>
              <w:t>
8 (71535) 2-17-45</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жұмаға дейін сағат 9:00-ден 18:30-ға дейін, үзіліс сағат 13:00-ден 14:30-ға дейін.</w:t>
            </w:r>
            <w:r>
              <w:br/>
            </w:r>
            <w:r>
              <w:rPr>
                <w:rFonts w:ascii="Times New Roman"/>
                <w:b w:val="false"/>
                <w:i w:val="false"/>
                <w:color w:val="000000"/>
                <w:sz w:val="20"/>
              </w:rPr>
              <w:t>
Өтініштерді қабылдау және мемлекеттік көрсетілетін қызметтің нәтижесін беру сағат 13.00-ден 14.30-ға дейінгі түскі үзіліспен сағат 09.00-ден 17.30-ға жүзеге асырылады</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75"/>
          <w:p>
            <w:pPr>
              <w:spacing w:after="20"/>
              <w:ind w:left="20"/>
              <w:jc w:val="both"/>
            </w:pPr>
            <w:r>
              <w:rPr>
                <w:rFonts w:ascii="Times New Roman"/>
                <w:b w:val="false"/>
                <w:i w:val="false"/>
                <w:color w:val="000000"/>
                <w:sz w:val="20"/>
              </w:rPr>
              <w:t>
11</w:t>
            </w:r>
          </w:p>
          <w:bookmarkEnd w:id="75"/>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Тайынша ауданы әкімдігінің кәсіпкерлік бөлімі" коммуналдық мемлекеттік мекемесі</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Тайынша ауданы Тайынша қаласы Қазақстан Конституциясы көшесі, 197</w:t>
            </w:r>
            <w:r>
              <w:br/>
            </w:r>
            <w:r>
              <w:rPr>
                <w:rFonts w:ascii="Times New Roman"/>
                <w:b w:val="false"/>
                <w:i w:val="false"/>
                <w:color w:val="000000"/>
                <w:sz w:val="20"/>
              </w:rPr>
              <w:t xml:space="preserve">
телефон: </w:t>
            </w:r>
            <w:r>
              <w:br/>
            </w:r>
            <w:r>
              <w:rPr>
                <w:rFonts w:ascii="Times New Roman"/>
                <w:b w:val="false"/>
                <w:i w:val="false"/>
                <w:color w:val="000000"/>
                <w:sz w:val="20"/>
              </w:rPr>
              <w:t>
8(71536)2-12-26, 23-9-20</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жұмаға дейін сағат 9:00-ден 18:30-ға дейін, үзіліс сағат 13:00-ден 14:30-ға дейін.</w:t>
            </w:r>
            <w:r>
              <w:br/>
            </w:r>
            <w:r>
              <w:rPr>
                <w:rFonts w:ascii="Times New Roman"/>
                <w:b w:val="false"/>
                <w:i w:val="false"/>
                <w:color w:val="000000"/>
                <w:sz w:val="20"/>
              </w:rPr>
              <w:t>
Өтініштерді қабылдау және мемлекеттік көрсетілетін қызметтің нәтижесін беру сағат 13.00-ден 14.30-ға дейінгі түскі үзіліспен сағат 09.00-ден 17.30-ға жүзеге асырылады</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76"/>
          <w:p>
            <w:pPr>
              <w:spacing w:after="20"/>
              <w:ind w:left="20"/>
              <w:jc w:val="both"/>
            </w:pPr>
            <w:r>
              <w:rPr>
                <w:rFonts w:ascii="Times New Roman"/>
                <w:b w:val="false"/>
                <w:i w:val="false"/>
                <w:color w:val="000000"/>
                <w:sz w:val="20"/>
              </w:rPr>
              <w:t>
12</w:t>
            </w:r>
          </w:p>
          <w:bookmarkEnd w:id="76"/>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Тимирязев ауданы әкімдігінің кәсіпкерлік бөлімі" коммуналдық мемлекеттік мекемесі</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Тимирязев ауданы Тимирязев ауылы Шоқан Уәлиханов көшесі, 25 </w:t>
            </w:r>
            <w:r>
              <w:br/>
            </w:r>
            <w:r>
              <w:rPr>
                <w:rFonts w:ascii="Times New Roman"/>
                <w:b w:val="false"/>
                <w:i w:val="false"/>
                <w:color w:val="000000"/>
                <w:sz w:val="20"/>
              </w:rPr>
              <w:t xml:space="preserve">
телефон: </w:t>
            </w:r>
            <w:r>
              <w:br/>
            </w:r>
            <w:r>
              <w:rPr>
                <w:rFonts w:ascii="Times New Roman"/>
                <w:b w:val="false"/>
                <w:i w:val="false"/>
                <w:color w:val="000000"/>
                <w:sz w:val="20"/>
              </w:rPr>
              <w:t>
34-04-63</w:t>
            </w:r>
            <w:r>
              <w:br/>
            </w:r>
            <w:r>
              <w:rPr>
                <w:rFonts w:ascii="Times New Roman"/>
                <w:b w:val="false"/>
                <w:i w:val="false"/>
                <w:color w:val="000000"/>
                <w:sz w:val="20"/>
              </w:rPr>
              <w:t>
8(71537)2-03-34</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жұмаға дейін сағат 9:00-ден 18:30-ға дейін, үзіліс сағат 13:00-ден 14:30-ға дейін.</w:t>
            </w:r>
            <w:r>
              <w:br/>
            </w:r>
            <w:r>
              <w:rPr>
                <w:rFonts w:ascii="Times New Roman"/>
                <w:b w:val="false"/>
                <w:i w:val="false"/>
                <w:color w:val="000000"/>
                <w:sz w:val="20"/>
              </w:rPr>
              <w:t>
Өтініштерді қабылдау және мемлекеттік көрсетілетін қызметтің нәтижесін беру сағат 13.00-ден 14.30-ға дейінгі түскі үзіліспен сағат 09.00-ден 17.30-ға жүзеге асырылады</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77"/>
          <w:p>
            <w:pPr>
              <w:spacing w:after="20"/>
              <w:ind w:left="20"/>
              <w:jc w:val="both"/>
            </w:pPr>
            <w:r>
              <w:rPr>
                <w:rFonts w:ascii="Times New Roman"/>
                <w:b w:val="false"/>
                <w:i w:val="false"/>
                <w:color w:val="000000"/>
                <w:sz w:val="20"/>
              </w:rPr>
              <w:t>
13</w:t>
            </w:r>
          </w:p>
          <w:bookmarkEnd w:id="77"/>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Уәлиханов ауданы әкімдігінің кәсіпкерлік бөлімі" коммуналдық мемлекеттік мекемесі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Уәлиханов ауданы Кішкенекөл ауылы Уәлиханов көшесі, 85</w:t>
            </w:r>
            <w:r>
              <w:br/>
            </w:r>
            <w:r>
              <w:rPr>
                <w:rFonts w:ascii="Times New Roman"/>
                <w:b w:val="false"/>
                <w:i w:val="false"/>
                <w:color w:val="000000"/>
                <w:sz w:val="20"/>
              </w:rPr>
              <w:t>
телефон</w:t>
            </w:r>
            <w:r>
              <w:br/>
            </w:r>
            <w:r>
              <w:rPr>
                <w:rFonts w:ascii="Times New Roman"/>
                <w:b w:val="false"/>
                <w:i w:val="false"/>
                <w:color w:val="000000"/>
                <w:sz w:val="20"/>
              </w:rPr>
              <w:t>
8(71542)22-8-78,</w:t>
            </w:r>
            <w:r>
              <w:br/>
            </w:r>
            <w:r>
              <w:rPr>
                <w:rFonts w:ascii="Times New Roman"/>
                <w:b w:val="false"/>
                <w:i w:val="false"/>
                <w:color w:val="000000"/>
                <w:sz w:val="20"/>
              </w:rPr>
              <w:t>
8(71542)21-9-08</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жұмаға дейін сағат 9:00-ден 18:30-ға дейін, үзіліс сағат 13:00-ден 14:30-ға дейін.</w:t>
            </w:r>
            <w:r>
              <w:br/>
            </w:r>
            <w:r>
              <w:rPr>
                <w:rFonts w:ascii="Times New Roman"/>
                <w:b w:val="false"/>
                <w:i w:val="false"/>
                <w:color w:val="000000"/>
                <w:sz w:val="20"/>
              </w:rPr>
              <w:t>
Өтініштерді қабылдау және мемлекеттік көрсетілетін қызметтің нәтижесін беру сағат 13.00-ден 14.30-ға дейінгі түскі үзіліспен сағат 09.00-ден 17.30-ға жүзеге асырылады</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78"/>
          <w:p>
            <w:pPr>
              <w:spacing w:after="20"/>
              <w:ind w:left="20"/>
              <w:jc w:val="both"/>
            </w:pPr>
            <w:r>
              <w:rPr>
                <w:rFonts w:ascii="Times New Roman"/>
                <w:b w:val="false"/>
                <w:i w:val="false"/>
                <w:color w:val="000000"/>
                <w:sz w:val="20"/>
              </w:rPr>
              <w:t>
14</w:t>
            </w:r>
          </w:p>
          <w:bookmarkEnd w:id="78"/>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Шал ақын ауданы әкімдігінің кәсіпкерлік бөлімі" коммуналдық мемлекеттік мекемесі</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Шал ақын ауданы Сергеевка қаласы Жеңіс көшесі, 35 </w:t>
            </w:r>
            <w:r>
              <w:br/>
            </w:r>
            <w:r>
              <w:rPr>
                <w:rFonts w:ascii="Times New Roman"/>
                <w:b w:val="false"/>
                <w:i w:val="false"/>
                <w:color w:val="000000"/>
                <w:sz w:val="20"/>
              </w:rPr>
              <w:t xml:space="preserve">
107 кабинет </w:t>
            </w:r>
            <w:r>
              <w:br/>
            </w:r>
            <w:r>
              <w:rPr>
                <w:rFonts w:ascii="Times New Roman"/>
                <w:b w:val="false"/>
                <w:i w:val="false"/>
                <w:color w:val="000000"/>
                <w:sz w:val="20"/>
              </w:rPr>
              <w:t xml:space="preserve">
телефон: </w:t>
            </w:r>
            <w:r>
              <w:br/>
            </w:r>
            <w:r>
              <w:rPr>
                <w:rFonts w:ascii="Times New Roman"/>
                <w:b w:val="false"/>
                <w:i w:val="false"/>
                <w:color w:val="000000"/>
                <w:sz w:val="20"/>
              </w:rPr>
              <w:t>
8(71534) 2-74-91</w:t>
            </w:r>
            <w:r>
              <w:br/>
            </w:r>
            <w:r>
              <w:rPr>
                <w:rFonts w:ascii="Times New Roman"/>
                <w:b w:val="false"/>
                <w:i w:val="false"/>
                <w:color w:val="000000"/>
                <w:sz w:val="20"/>
              </w:rPr>
              <w:t>
8(71534)2-08-46</w:t>
            </w:r>
            <w:r>
              <w:br/>
            </w:r>
            <w:r>
              <w:rPr>
                <w:rFonts w:ascii="Times New Roman"/>
                <w:b w:val="false"/>
                <w:i w:val="false"/>
                <w:color w:val="000000"/>
                <w:sz w:val="20"/>
              </w:rPr>
              <w:t>
50-16-56</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жұмаға дейін сағат 9:00-ден 18:30-ға дейін, үзіліс сағат 13:00-ден 14:30-ға дейін.</w:t>
            </w:r>
            <w:r>
              <w:br/>
            </w:r>
            <w:r>
              <w:rPr>
                <w:rFonts w:ascii="Times New Roman"/>
                <w:b w:val="false"/>
                <w:i w:val="false"/>
                <w:color w:val="000000"/>
                <w:sz w:val="20"/>
              </w:rPr>
              <w:t>
Өтініштерді қабылдау және мемлекеттік көрсетілетін қызметтің нәтижесін беру сағат 13.00-ден 14.30-ға дейінгі түскі үзіліспен сағат 09.00-ден 17.30-ға жүзеге асырылады</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79"/>
          <w:p>
            <w:pPr>
              <w:spacing w:after="20"/>
              <w:ind w:left="20"/>
              <w:jc w:val="both"/>
            </w:pPr>
            <w:r>
              <w:rPr>
                <w:rFonts w:ascii="Times New Roman"/>
                <w:b w:val="false"/>
                <w:i w:val="false"/>
                <w:color w:val="000000"/>
                <w:sz w:val="20"/>
              </w:rPr>
              <w:t>
15</w:t>
            </w:r>
          </w:p>
          <w:bookmarkEnd w:id="79"/>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қаласы әкімдігінің кәсіпкерлік және ауыл шаруашылық бөлімі" коммуналдық мемлекеттік мекемесі</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қаласы, Қазақстан Конституциясы көшесі, 23</w:t>
            </w:r>
            <w:r>
              <w:br/>
            </w:r>
            <w:r>
              <w:rPr>
                <w:rFonts w:ascii="Times New Roman"/>
                <w:b w:val="false"/>
                <w:i w:val="false"/>
                <w:color w:val="000000"/>
                <w:sz w:val="20"/>
              </w:rPr>
              <w:t xml:space="preserve">
311 кабинет </w:t>
            </w:r>
            <w:r>
              <w:br/>
            </w:r>
            <w:r>
              <w:rPr>
                <w:rFonts w:ascii="Times New Roman"/>
                <w:b w:val="false"/>
                <w:i w:val="false"/>
                <w:color w:val="000000"/>
                <w:sz w:val="20"/>
              </w:rPr>
              <w:t xml:space="preserve">
телефон: </w:t>
            </w:r>
            <w:r>
              <w:br/>
            </w:r>
            <w:r>
              <w:rPr>
                <w:rFonts w:ascii="Times New Roman"/>
                <w:b w:val="false"/>
                <w:i w:val="false"/>
                <w:color w:val="000000"/>
                <w:sz w:val="20"/>
              </w:rPr>
              <w:t>
8(7152)502734</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жұмаға дейін сағат 9:00-ден 18:30-ға дейін, үзіліс сағат 13:00-ден 14:30-ға дейін.</w:t>
            </w:r>
            <w:r>
              <w:br/>
            </w:r>
            <w:r>
              <w:rPr>
                <w:rFonts w:ascii="Times New Roman"/>
                <w:b w:val="false"/>
                <w:i w:val="false"/>
                <w:color w:val="000000"/>
                <w:sz w:val="20"/>
              </w:rPr>
              <w:t>
Өтініштерді қабылдау және мемлекеттік көрсетілетін қызметтің нәтижесін беру сағат 13.00-ден 14.30-ға дейінгі түскі үзіліспен сағат 09.00-ден 17.30-ға жүзеге асырылады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"Бизнестің жол картасы – 2020" бизнесті қолдау мен дамытудың бірыңғай бағдарламасы шеңберінде кредиттер бойынша сыйақы мөлшерлемесінің бір бөлігіне субсидия беру" мемлекеттік көрсетілетін қызмет регламентіне 2 қосымша</w:t>
            </w:r>
          </w:p>
        </w:tc>
      </w:tr>
    </w:tbl>
    <w:bookmarkStart w:name="z89" w:id="80"/>
    <w:p>
      <w:pPr>
        <w:spacing w:after="0"/>
        <w:ind w:left="0"/>
        <w:jc w:val="left"/>
      </w:pPr>
      <w:r>
        <w:rPr>
          <w:rFonts w:ascii="Times New Roman"/>
          <w:b/>
          <w:i w:val="false"/>
          <w:color w:val="000000"/>
        </w:rPr>
        <w:t xml:space="preserve"> "Бизнестің жол картасы – 2020" бизнесті қолдау мен дамытудың бірыңғай бағдарламасы шеңберінде кредиттер бойынша сыйақы мөлшерлемесінің бір бөлігіне субсидия беру" мемлекеттік қызмет көрсетудің бизнес-процестерінің анықтамалығы</w:t>
      </w:r>
    </w:p>
    <w:bookmarkEnd w:id="80"/>
    <w:bookmarkStart w:name="z90" w:id="81"/>
    <w:p>
      <w:pPr>
        <w:spacing w:after="0"/>
        <w:ind w:left="0"/>
        <w:jc w:val="both"/>
      </w:pPr>
      <w:r>
        <w:rPr>
          <w:rFonts w:ascii="Times New Roman"/>
          <w:b w:val="false"/>
          <w:i w:val="false"/>
          <w:color w:val="000000"/>
          <w:sz w:val="28"/>
        </w:rPr>
        <w:t xml:space="preserve">
      </w:t>
      </w:r>
    </w:p>
    <w:bookmarkEnd w:id="81"/>
    <w:p>
      <w:pPr>
        <w:spacing w:after="0"/>
        <w:ind w:left="0"/>
        <w:jc w:val="both"/>
      </w:pPr>
      <w:r>
        <w:drawing>
          <wp:inline distT="0" distB="0" distL="0" distR="0">
            <wp:extent cx="7810500" cy="373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733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1" w:id="82"/>
    <w:p>
      <w:pPr>
        <w:spacing w:after="0"/>
        <w:ind w:left="0"/>
        <w:jc w:val="both"/>
      </w:pPr>
      <w:r>
        <w:rPr>
          <w:rFonts w:ascii="Times New Roman"/>
          <w:b w:val="false"/>
          <w:i w:val="false"/>
          <w:color w:val="000000"/>
          <w:sz w:val="28"/>
        </w:rPr>
        <w:t>
      Шартты белгілері:</w:t>
      </w:r>
    </w:p>
    <w:bookmarkEnd w:id="82"/>
    <w:bookmarkStart w:name="z92" w:id="83"/>
    <w:p>
      <w:pPr>
        <w:spacing w:after="0"/>
        <w:ind w:left="0"/>
        <w:jc w:val="both"/>
      </w:pPr>
      <w:r>
        <w:rPr>
          <w:rFonts w:ascii="Times New Roman"/>
          <w:b w:val="false"/>
          <w:i w:val="false"/>
          <w:color w:val="000000"/>
          <w:sz w:val="28"/>
        </w:rPr>
        <w:t xml:space="preserve">
      </w:t>
      </w:r>
    </w:p>
    <w:bookmarkEnd w:id="83"/>
    <w:p>
      <w:pPr>
        <w:spacing w:after="0"/>
        <w:ind w:left="0"/>
        <w:jc w:val="both"/>
      </w:pPr>
      <w:r>
        <w:drawing>
          <wp:inline distT="0" distB="0" distL="0" distR="0">
            <wp:extent cx="7810500" cy="146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1460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әкімдігінің 2017 жылғы 10 қаңтардағы № 6 қаулысымен бекітілді</w:t>
            </w:r>
          </w:p>
        </w:tc>
      </w:tr>
    </w:tbl>
    <w:bookmarkStart w:name="z94" w:id="84"/>
    <w:p>
      <w:pPr>
        <w:spacing w:after="0"/>
        <w:ind w:left="0"/>
        <w:jc w:val="left"/>
      </w:pPr>
      <w:r>
        <w:rPr>
          <w:rFonts w:ascii="Times New Roman"/>
          <w:b/>
          <w:i w:val="false"/>
          <w:color w:val="000000"/>
        </w:rPr>
        <w:t xml:space="preserve"> "Бизнестің жол картасы – 2020" бизнесті қолдау мен дамытудың бірыңғай бағдарламасы шеңберінде жеке кәсіпкерлік субъектілеріне кредиттер бойынша кепілдіктер беру" мемлекеттік көрсетілетін қызмет регламенті</w:t>
      </w:r>
    </w:p>
    <w:bookmarkEnd w:id="84"/>
    <w:bookmarkStart w:name="z95" w:id="85"/>
    <w:p>
      <w:pPr>
        <w:spacing w:after="0"/>
        <w:ind w:left="0"/>
        <w:jc w:val="left"/>
      </w:pPr>
      <w:r>
        <w:rPr>
          <w:rFonts w:ascii="Times New Roman"/>
          <w:b/>
          <w:i w:val="false"/>
          <w:color w:val="000000"/>
        </w:rPr>
        <w:t xml:space="preserve"> 1. Жалпы ережелер</w:t>
      </w:r>
    </w:p>
    <w:bookmarkEnd w:id="85"/>
    <w:bookmarkStart w:name="z96" w:id="86"/>
    <w:p>
      <w:pPr>
        <w:spacing w:after="0"/>
        <w:ind w:left="0"/>
        <w:jc w:val="both"/>
      </w:pPr>
      <w:r>
        <w:rPr>
          <w:rFonts w:ascii="Times New Roman"/>
          <w:b w:val="false"/>
          <w:i w:val="false"/>
          <w:color w:val="000000"/>
          <w:sz w:val="28"/>
        </w:rPr>
        <w:t>
      1.</w:t>
      </w:r>
      <w:r>
        <w:rPr>
          <w:rFonts w:ascii="Times New Roman"/>
          <w:b w:val="false"/>
          <w:i w:val="false"/>
          <w:color w:val="000000"/>
          <w:sz w:val="28"/>
        </w:rPr>
        <w:t xml:space="preserve"> Бизнестің жол картасы – 2020" бизнесті қолдау мен дамытудың бірыңғай бағдарламасы шеңберінде жеке кәсіпкерлік субъектілеріне кредиттер бойынша кепілдіктер беру" мемлекеттік көрсетілетін қызмет регламенті (бұдан әрі – Регламент) "Кәсіпкерлік саласындағы мемлекеттік көрсетілетін қызметтер стандарттарын бекіту туралы" Қазақстан Республикасы Ұлттық экономика министрінің 2015 жылғы 24 сәуірдегі № 352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11181 болып тіркелді) бекітілген "Бизнестің жол картасы – 2020" бизнесті қолдау мен дамытудың бірыңғай бағдарламасы шеңберінде жеке кәсіпкерлік субъектілеріне кредиттер бойынша кепілдіктер беру"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 xml:space="preserve"> (бұдан әрі – Стандарт) негізінде әзірленді.</w:t>
      </w:r>
    </w:p>
    <w:bookmarkEnd w:id="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Солтүстік Қазақстан облысы әкімдігінің 07.12.2017 </w:t>
      </w:r>
      <w:r>
        <w:rPr>
          <w:rFonts w:ascii="Times New Roman"/>
          <w:b w:val="false"/>
          <w:i w:val="false"/>
          <w:color w:val="000000"/>
          <w:sz w:val="28"/>
        </w:rPr>
        <w:t>№ 487</w:t>
      </w:r>
      <w:r>
        <w:rPr>
          <w:rFonts w:ascii="Times New Roman"/>
          <w:b w:val="false"/>
          <w:i w:val="false"/>
          <w:color w:val="ff0000"/>
          <w:sz w:val="28"/>
        </w:rPr>
        <w:t xml:space="preserve"> қаулысымен (алғаш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p>
    <w:bookmarkStart w:name="z98" w:id="87"/>
    <w:p>
      <w:pPr>
        <w:spacing w:after="0"/>
        <w:ind w:left="0"/>
        <w:jc w:val="both"/>
      </w:pPr>
      <w:r>
        <w:rPr>
          <w:rFonts w:ascii="Times New Roman"/>
          <w:b w:val="false"/>
          <w:i w:val="false"/>
          <w:color w:val="000000"/>
          <w:sz w:val="28"/>
        </w:rPr>
        <w:t>
      2</w:t>
      </w:r>
      <w:r>
        <w:rPr>
          <w:rFonts w:ascii="Times New Roman"/>
          <w:b w:val="false"/>
          <w:i w:val="false"/>
          <w:color w:val="000000"/>
          <w:sz w:val="28"/>
        </w:rPr>
        <w:t>. Өтініштерді қабылдау және мемлекеттік қызметті көрсету нәтижелерін беру:</w:t>
      </w:r>
    </w:p>
    <w:bookmarkEnd w:id="87"/>
    <w:bookmarkStart w:name="z22" w:id="88"/>
    <w:p>
      <w:pPr>
        <w:spacing w:after="0"/>
        <w:ind w:left="0"/>
        <w:jc w:val="both"/>
      </w:pPr>
      <w:r>
        <w:rPr>
          <w:rFonts w:ascii="Times New Roman"/>
          <w:b w:val="false"/>
          <w:i w:val="false"/>
          <w:color w:val="000000"/>
          <w:sz w:val="28"/>
        </w:rPr>
        <w:t>
      180 млн. теңгеге дейінгі кредиттер бойынша – қаржы агенттігінің кеңсесі, www.egov.kz "электрондық үкімет" веб-порталы (бұдан әрі – веб-портал);</w:t>
      </w:r>
    </w:p>
    <w:bookmarkEnd w:id="88"/>
    <w:bookmarkStart w:name="z23" w:id="89"/>
    <w:p>
      <w:pPr>
        <w:spacing w:after="0"/>
        <w:ind w:left="0"/>
        <w:jc w:val="both"/>
      </w:pPr>
      <w:r>
        <w:rPr>
          <w:rFonts w:ascii="Times New Roman"/>
          <w:b w:val="false"/>
          <w:i w:val="false"/>
          <w:color w:val="000000"/>
          <w:sz w:val="28"/>
        </w:rPr>
        <w:t>
      180 млн. теңгеден астам кредиттер бойынша – облыстың, облыстық және аудандық маңызы бар қалалардың жергілікті атқарушы органдарының кеңсесі арқылы жүзеге асырылады.</w:t>
      </w:r>
    </w:p>
    <w:bookmarkEnd w:id="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Солтүстік Қазақстан облысы әкімдігінің 07.12.2017 </w:t>
      </w:r>
      <w:r>
        <w:rPr>
          <w:rFonts w:ascii="Times New Roman"/>
          <w:b w:val="false"/>
          <w:i w:val="false"/>
          <w:color w:val="000000"/>
          <w:sz w:val="28"/>
        </w:rPr>
        <w:t>№ 487</w:t>
      </w:r>
      <w:r>
        <w:rPr>
          <w:rFonts w:ascii="Times New Roman"/>
          <w:b w:val="false"/>
          <w:i w:val="false"/>
          <w:color w:val="ff0000"/>
          <w:sz w:val="28"/>
        </w:rPr>
        <w:t xml:space="preserve"> қаулысымен (алғаш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p>
    <w:bookmarkStart w:name="z102" w:id="90"/>
    <w:p>
      <w:pPr>
        <w:spacing w:after="0"/>
        <w:ind w:left="0"/>
        <w:jc w:val="both"/>
      </w:pPr>
      <w:r>
        <w:rPr>
          <w:rFonts w:ascii="Times New Roman"/>
          <w:b w:val="false"/>
          <w:i w:val="false"/>
          <w:color w:val="000000"/>
          <w:sz w:val="28"/>
        </w:rPr>
        <w:t>
      3. Мемлекеттік қызмет көрсету нысаны: электрондық (ішінара автоматтандырылған) және/немесе қағаз түрінде.</w:t>
      </w:r>
    </w:p>
    <w:bookmarkEnd w:id="90"/>
    <w:bookmarkStart w:name="z103" w:id="91"/>
    <w:p>
      <w:pPr>
        <w:spacing w:after="0"/>
        <w:ind w:left="0"/>
        <w:jc w:val="both"/>
      </w:pPr>
      <w:r>
        <w:rPr>
          <w:rFonts w:ascii="Times New Roman"/>
          <w:b w:val="false"/>
          <w:i w:val="false"/>
          <w:color w:val="000000"/>
          <w:sz w:val="28"/>
        </w:rPr>
        <w:t>
      4.</w:t>
      </w:r>
      <w:r>
        <w:rPr>
          <w:rFonts w:ascii="Times New Roman"/>
          <w:b w:val="false"/>
          <w:i w:val="false"/>
          <w:color w:val="000000"/>
          <w:sz w:val="28"/>
        </w:rPr>
        <w:t xml:space="preserve"> Мемлекеттік қызметті көрсету нәтижесі:</w:t>
      </w:r>
    </w:p>
    <w:bookmarkEnd w:id="91"/>
    <w:bookmarkStart w:name="z26" w:id="92"/>
    <w:p>
      <w:pPr>
        <w:spacing w:after="0"/>
        <w:ind w:left="0"/>
        <w:jc w:val="both"/>
      </w:pPr>
      <w:r>
        <w:rPr>
          <w:rFonts w:ascii="Times New Roman"/>
          <w:b w:val="false"/>
          <w:i w:val="false"/>
          <w:color w:val="000000"/>
          <w:sz w:val="28"/>
        </w:rPr>
        <w:t>
      180 млн. теңгеге дейінгі кредиттер бойынша – қаржы агенттігінің алдын ала кепілдік хаты не осы Регламентінің 10-тармағында көзделген жағдайларда және негіздер бойынша мемлекеттік қызметті көрсетуден бас тарту туралы дәлелді жауабы бар хабарлама;</w:t>
      </w:r>
    </w:p>
    <w:bookmarkEnd w:id="92"/>
    <w:bookmarkStart w:name="z27" w:id="93"/>
    <w:p>
      <w:pPr>
        <w:spacing w:after="0"/>
        <w:ind w:left="0"/>
        <w:jc w:val="both"/>
      </w:pPr>
      <w:r>
        <w:rPr>
          <w:rFonts w:ascii="Times New Roman"/>
          <w:b w:val="false"/>
          <w:i w:val="false"/>
          <w:color w:val="000000"/>
          <w:sz w:val="28"/>
        </w:rPr>
        <w:t>
      180 млн. теңгеден астам кредиттер бойынша – Өнірлік үйлестіру кеңесі отырысының хаттамасынан үзінді көшірме не осы Регламентінің 10-тармағында көзделген жағдайларда және негіздер бойынша мемлекеттік қызметті көрсетуден бас тарту туралы дәлелді жауап.</w:t>
      </w:r>
    </w:p>
    <w:bookmarkEnd w:id="93"/>
    <w:bookmarkStart w:name="z28" w:id="94"/>
    <w:p>
      <w:pPr>
        <w:spacing w:after="0"/>
        <w:ind w:left="0"/>
        <w:jc w:val="both"/>
      </w:pPr>
      <w:r>
        <w:rPr>
          <w:rFonts w:ascii="Times New Roman"/>
          <w:b w:val="false"/>
          <w:i w:val="false"/>
          <w:color w:val="000000"/>
          <w:sz w:val="28"/>
        </w:rPr>
        <w:t>
      Мемлекеттік қызметті көрсету нәтижесіне қағаз тасығышта жүгінген жағдайда, мемлекеттік қызметті көрсету нәтижесі электрондық нысанда ресімделеді, басып шығарылады, көрсетілетін қызметті берушінің мөрімен және уәкілетті тұлғасының қолымен расталады.</w:t>
      </w:r>
    </w:p>
    <w:bookmarkEnd w:id="94"/>
    <w:p>
      <w:pPr>
        <w:spacing w:after="0"/>
        <w:ind w:left="0"/>
        <w:jc w:val="both"/>
      </w:pPr>
      <w:r>
        <w:rPr>
          <w:rFonts w:ascii="Times New Roman"/>
          <w:b w:val="false"/>
          <w:i w:val="false"/>
          <w:color w:val="000000"/>
          <w:sz w:val="28"/>
        </w:rPr>
        <w:t>
      Веб-портал арқылы жүгінген кезде мемлекеттік қызметті көрсету нәтижесі көрсетілетін қызметті алушының "жеке кабинетіне" уәкілетті органның электрондық цифрлық қолтаңбасымен (бұдан әрі – ЭЦҚ) куәландырылған электрондық құжат нысанында жіберіледі.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Солтүстік Қазақстан облысы әкімдігінің 07.12.2017 </w:t>
      </w:r>
      <w:r>
        <w:rPr>
          <w:rFonts w:ascii="Times New Roman"/>
          <w:b w:val="false"/>
          <w:i w:val="false"/>
          <w:color w:val="000000"/>
          <w:sz w:val="28"/>
        </w:rPr>
        <w:t>№ 487</w:t>
      </w:r>
      <w:r>
        <w:rPr>
          <w:rFonts w:ascii="Times New Roman"/>
          <w:b w:val="false"/>
          <w:i w:val="false"/>
          <w:color w:val="ff0000"/>
          <w:sz w:val="28"/>
        </w:rPr>
        <w:t xml:space="preserve"> қаулысымен (алғаш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p>
    <w:bookmarkStart w:name="z106" w:id="95"/>
    <w:p>
      <w:pPr>
        <w:spacing w:after="0"/>
        <w:ind w:left="0"/>
        <w:jc w:val="both"/>
      </w:pPr>
      <w:r>
        <w:rPr>
          <w:rFonts w:ascii="Times New Roman"/>
          <w:b w:val="false"/>
          <w:i w:val="false"/>
          <w:color w:val="000000"/>
          <w:sz w:val="28"/>
        </w:rPr>
        <w:t>
      5. Мемлекеттік қызметті көрсету нәтижесін ұсыну нысаны: электрондық және қағаз түрінде.</w:t>
      </w:r>
    </w:p>
    <w:bookmarkEnd w:id="95"/>
    <w:bookmarkStart w:name="z107" w:id="96"/>
    <w:p>
      <w:pPr>
        <w:spacing w:after="0"/>
        <w:ind w:left="0"/>
        <w:jc w:val="both"/>
      </w:pPr>
      <w:r>
        <w:rPr>
          <w:rFonts w:ascii="Times New Roman"/>
          <w:b w:val="false"/>
          <w:i w:val="false"/>
          <w:color w:val="000000"/>
          <w:sz w:val="28"/>
        </w:rPr>
        <w:t>
      6. Мемлекеттік көрсетілетін қызмет алдын ала жазылусыз және жеделдетілген қызмет көрсетусіз кезек күту тәртібімен көрсетіледі.</w:t>
      </w:r>
    </w:p>
    <w:bookmarkEnd w:id="96"/>
    <w:bookmarkStart w:name="z108" w:id="97"/>
    <w:p>
      <w:pPr>
        <w:spacing w:after="0"/>
        <w:ind w:left="0"/>
        <w:jc w:val="both"/>
      </w:pPr>
      <w:r>
        <w:rPr>
          <w:rFonts w:ascii="Times New Roman"/>
          <w:b w:val="false"/>
          <w:i w:val="false"/>
          <w:color w:val="000000"/>
          <w:sz w:val="28"/>
        </w:rPr>
        <w:t>
      Веб-портал – техникалық жұмыстарды жүргізуге байланысты (көрсетілетін қызметті алушы Қазақстан Республикасының еңбек заңнамасына сәйкес жұмыс күні аяқталғаннан кейін, демалыс және мереке күндері жүгінген кезде өтініштерді қабылдау және мемлекеттік қызмет көрсету нәтижелерін беру келесі жұмыс күні жүзеге асырылады) техникалық үзілістерді қоспағанда, тәулік бойы.</w:t>
      </w:r>
    </w:p>
    <w:bookmarkEnd w:id="97"/>
    <w:bookmarkStart w:name="z31" w:id="98"/>
    <w:p>
      <w:pPr>
        <w:spacing w:after="0"/>
        <w:ind w:left="0"/>
        <w:jc w:val="both"/>
      </w:pPr>
      <w:r>
        <w:rPr>
          <w:rFonts w:ascii="Times New Roman"/>
          <w:b w:val="false"/>
          <w:i w:val="false"/>
          <w:color w:val="000000"/>
          <w:sz w:val="28"/>
        </w:rPr>
        <w:t>
      6-1. Мемлекеттік қызмет жеке және заңды тұлғаларға (бұдан әрі – көрсетілетін қызметті алушы) тегін негізде көрсетіледі.</w:t>
      </w:r>
    </w:p>
    <w:bookmarkEnd w:id="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Регламент 6-1-тармақпен толықтырылды - Солтүстік Қазақстан облысы әкімдігінің 07.12.2017 </w:t>
      </w:r>
      <w:r>
        <w:rPr>
          <w:rFonts w:ascii="Times New Roman"/>
          <w:b w:val="false"/>
          <w:i w:val="false"/>
          <w:color w:val="000000"/>
          <w:sz w:val="28"/>
        </w:rPr>
        <w:t>№ 487</w:t>
      </w:r>
      <w:r>
        <w:rPr>
          <w:rFonts w:ascii="Times New Roman"/>
          <w:b w:val="false"/>
          <w:i w:val="false"/>
          <w:color w:val="ff0000"/>
          <w:sz w:val="28"/>
        </w:rPr>
        <w:t xml:space="preserve"> қаулысымен (алғаш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p>
    <w:bookmarkStart w:name="z109" w:id="99"/>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End w:id="99"/>
    <w:bookmarkStart w:name="z110" w:id="100"/>
    <w:p>
      <w:pPr>
        <w:spacing w:after="0"/>
        <w:ind w:left="0"/>
        <w:jc w:val="both"/>
      </w:pPr>
      <w:r>
        <w:rPr>
          <w:rFonts w:ascii="Times New Roman"/>
          <w:b w:val="false"/>
          <w:i w:val="false"/>
          <w:color w:val="000000"/>
          <w:sz w:val="28"/>
        </w:rPr>
        <w:t>
      7. Мемлекеттік қызмет көрсету бойынша рәсімді (іс-қимылды) бастауға негіздеме көрсетілетін қызметті алушыға мемлекеттік қызметті көрсету үшін қажетті құжаттардың тізбесі болып табылады:</w:t>
      </w:r>
    </w:p>
    <w:bookmarkEnd w:id="100"/>
    <w:bookmarkStart w:name="z111" w:id="101"/>
    <w:p>
      <w:pPr>
        <w:spacing w:after="0"/>
        <w:ind w:left="0"/>
        <w:jc w:val="both"/>
      </w:pPr>
      <w:r>
        <w:rPr>
          <w:rFonts w:ascii="Times New Roman"/>
          <w:b w:val="false"/>
          <w:i w:val="false"/>
          <w:color w:val="000000"/>
          <w:sz w:val="28"/>
        </w:rPr>
        <w:t>
      180 (жүз сексен) миллион теңгеге дейінгі кредиттер бойынша:</w:t>
      </w:r>
    </w:p>
    <w:bookmarkEnd w:id="101"/>
    <w:bookmarkStart w:name="z112" w:id="102"/>
    <w:p>
      <w:pPr>
        <w:spacing w:after="0"/>
        <w:ind w:left="0"/>
        <w:jc w:val="both"/>
      </w:pPr>
      <w:r>
        <w:rPr>
          <w:rFonts w:ascii="Times New Roman"/>
          <w:b w:val="false"/>
          <w:i w:val="false"/>
          <w:color w:val="000000"/>
          <w:sz w:val="28"/>
        </w:rPr>
        <w:t>
      1) Стандартқа 1-қосымшаға сәйкес қатысуға арналған өтінім;</w:t>
      </w:r>
    </w:p>
    <w:bookmarkEnd w:id="102"/>
    <w:bookmarkStart w:name="z113" w:id="103"/>
    <w:p>
      <w:pPr>
        <w:spacing w:after="0"/>
        <w:ind w:left="0"/>
        <w:jc w:val="both"/>
      </w:pPr>
      <w:r>
        <w:rPr>
          <w:rFonts w:ascii="Times New Roman"/>
          <w:b w:val="false"/>
          <w:i w:val="false"/>
          <w:color w:val="000000"/>
          <w:sz w:val="28"/>
        </w:rPr>
        <w:t>
      2) кәсіпкердің кепілдік сомасы есептелген кредит алу мүмкіндігі туралы Банктің оң шешімі бар хаты;</w:t>
      </w:r>
    </w:p>
    <w:bookmarkEnd w:id="103"/>
    <w:bookmarkStart w:name="z114" w:id="104"/>
    <w:p>
      <w:pPr>
        <w:spacing w:after="0"/>
        <w:ind w:left="0"/>
        <w:jc w:val="both"/>
      </w:pPr>
      <w:r>
        <w:rPr>
          <w:rFonts w:ascii="Times New Roman"/>
          <w:b w:val="false"/>
          <w:i w:val="false"/>
          <w:color w:val="000000"/>
          <w:sz w:val="28"/>
        </w:rPr>
        <w:t>
      3) көрсетілетін қызметті алушының кредит бюросына ақпарат беруге және кредит есебін алуға келісімі (Стандартқа 3, 4-қосымшаларға сәйкес нысандар бойынша);</w:t>
      </w:r>
    </w:p>
    <w:bookmarkEnd w:id="104"/>
    <w:bookmarkStart w:name="z115" w:id="105"/>
    <w:p>
      <w:pPr>
        <w:spacing w:after="0"/>
        <w:ind w:left="0"/>
        <w:jc w:val="both"/>
      </w:pPr>
      <w:r>
        <w:rPr>
          <w:rFonts w:ascii="Times New Roman"/>
          <w:b w:val="false"/>
          <w:i w:val="false"/>
          <w:color w:val="000000"/>
          <w:sz w:val="28"/>
        </w:rPr>
        <w:t xml:space="preserve">
      4) көрсетілетін қызметті алушының қаржы агенттігімен жеке деректерді жинауға және өңдеуге келісімі (Стандартқа 5-қосымшаға сәйкес нысан бойынша); </w:t>
      </w:r>
    </w:p>
    <w:bookmarkEnd w:id="105"/>
    <w:bookmarkStart w:name="z116" w:id="106"/>
    <w:p>
      <w:pPr>
        <w:spacing w:after="0"/>
        <w:ind w:left="0"/>
        <w:jc w:val="both"/>
      </w:pPr>
      <w:r>
        <w:rPr>
          <w:rFonts w:ascii="Times New Roman"/>
          <w:b w:val="false"/>
          <w:i w:val="false"/>
          <w:color w:val="000000"/>
          <w:sz w:val="28"/>
        </w:rPr>
        <w:t xml:space="preserve">
      5) кепілдікті тарту туралы шешім қабылдаған көрсетілетін қызметті алушының уәкілетті органының шешімі. </w:t>
      </w:r>
    </w:p>
    <w:bookmarkEnd w:id="106"/>
    <w:bookmarkStart w:name="z117" w:id="107"/>
    <w:p>
      <w:pPr>
        <w:spacing w:after="0"/>
        <w:ind w:left="0"/>
        <w:jc w:val="both"/>
      </w:pPr>
      <w:r>
        <w:rPr>
          <w:rFonts w:ascii="Times New Roman"/>
          <w:b w:val="false"/>
          <w:i w:val="false"/>
          <w:color w:val="000000"/>
          <w:sz w:val="28"/>
        </w:rPr>
        <w:t>
      180 (жүз сексен) миллион теңгеден астам кредиттер бойынша:</w:t>
      </w:r>
    </w:p>
    <w:bookmarkEnd w:id="107"/>
    <w:bookmarkStart w:name="z118" w:id="108"/>
    <w:p>
      <w:pPr>
        <w:spacing w:after="0"/>
        <w:ind w:left="0"/>
        <w:jc w:val="both"/>
      </w:pPr>
      <w:r>
        <w:rPr>
          <w:rFonts w:ascii="Times New Roman"/>
          <w:b w:val="false"/>
          <w:i w:val="false"/>
          <w:color w:val="000000"/>
          <w:sz w:val="28"/>
        </w:rPr>
        <w:t xml:space="preserve">
      1) Стандартқа 2-қосымшаға сәйкес, қатысуға арналған өтініш; </w:t>
      </w:r>
    </w:p>
    <w:bookmarkEnd w:id="108"/>
    <w:bookmarkStart w:name="z119" w:id="109"/>
    <w:p>
      <w:pPr>
        <w:spacing w:after="0"/>
        <w:ind w:left="0"/>
        <w:jc w:val="both"/>
      </w:pPr>
      <w:r>
        <w:rPr>
          <w:rFonts w:ascii="Times New Roman"/>
          <w:b w:val="false"/>
          <w:i w:val="false"/>
          <w:color w:val="000000"/>
          <w:sz w:val="28"/>
        </w:rPr>
        <w:t>
      2) кәсіпкер-заңды тұлғаның мемлекеттік тіркелгендігі/қайта тіркелгендігі туралы куәлік немесе анықтама/жеке кәсіпкер ретінде тіркелгенін растайтын құжат (кәсіпкердің (кәсіпкердің-заңды тұлғаның уәкілетті тұлғасының) мөрімен (бар болса) және қолтаңбасымен расталған көшірмесі);</w:t>
      </w:r>
    </w:p>
    <w:bookmarkEnd w:id="109"/>
    <w:bookmarkStart w:name="z120" w:id="110"/>
    <w:p>
      <w:pPr>
        <w:spacing w:after="0"/>
        <w:ind w:left="0"/>
        <w:jc w:val="both"/>
      </w:pPr>
      <w:r>
        <w:rPr>
          <w:rFonts w:ascii="Times New Roman"/>
          <w:b w:val="false"/>
          <w:i w:val="false"/>
          <w:color w:val="000000"/>
          <w:sz w:val="28"/>
        </w:rPr>
        <w:t xml:space="preserve">
      3) кәсіпкер қаржы агенттігіне жүгінген күнге дейін 30 (отыз) күнтізбелік күн бұрын берілген, бюджетке міндетті төлемдер бойынша берешектің бар/жоғы туралы мемлекеттік кірістер органының анықтамасы; </w:t>
      </w:r>
    </w:p>
    <w:bookmarkEnd w:id="110"/>
    <w:bookmarkStart w:name="z121" w:id="111"/>
    <w:p>
      <w:pPr>
        <w:spacing w:after="0"/>
        <w:ind w:left="0"/>
        <w:jc w:val="both"/>
      </w:pPr>
      <w:r>
        <w:rPr>
          <w:rFonts w:ascii="Times New Roman"/>
          <w:b w:val="false"/>
          <w:i w:val="false"/>
          <w:color w:val="000000"/>
          <w:sz w:val="28"/>
        </w:rPr>
        <w:t xml:space="preserve">
      4) салық декларациясының көшірмесін және/немесе интернет-ресурстарда орналастырылған қаржылық жағдай туралы талдау жасауға мүмкіндік беретін ақпаратты, бірінші басшысы (заңды тұлғалар үшін) куәландырған дебиторлық және кредиторлық берешектердің таратылып жазылуларымен қоса бере отырып, кәсіпкердің – орта немесе ірі кәсіпкерлік субъектісінің соңғы үш қаржы жылындағы қаржылық есептерінің көшірмелері (оның ішінде, берешектің пайда болған сомалары, күндері, тауарлар мен көрсетілетін қызметтердің атауы) (кәсіпкер кәсіпкерлік қызметті үш жылдан аз жүзеге асырған жағдайда, ақпарат кәсіпкерлік қызмет нақты жүзеге асырылған кезеңге ұсынылады); </w:t>
      </w:r>
    </w:p>
    <w:bookmarkEnd w:id="111"/>
    <w:bookmarkStart w:name="z122" w:id="112"/>
    <w:p>
      <w:pPr>
        <w:spacing w:after="0"/>
        <w:ind w:left="0"/>
        <w:jc w:val="both"/>
      </w:pPr>
      <w:r>
        <w:rPr>
          <w:rFonts w:ascii="Times New Roman"/>
          <w:b w:val="false"/>
          <w:i w:val="false"/>
          <w:color w:val="000000"/>
          <w:sz w:val="28"/>
        </w:rPr>
        <w:t xml:space="preserve">
      5) кәсіпкердің кепілдік сомасы есептелген кредит алу мүмкіндігі туралы банктің оң шешімі бар хаты; </w:t>
      </w:r>
    </w:p>
    <w:bookmarkEnd w:id="112"/>
    <w:bookmarkStart w:name="z123" w:id="113"/>
    <w:p>
      <w:pPr>
        <w:spacing w:after="0"/>
        <w:ind w:left="0"/>
        <w:jc w:val="both"/>
      </w:pPr>
      <w:r>
        <w:rPr>
          <w:rFonts w:ascii="Times New Roman"/>
          <w:b w:val="false"/>
          <w:i w:val="false"/>
          <w:color w:val="000000"/>
          <w:sz w:val="28"/>
        </w:rPr>
        <w:t xml:space="preserve">
      6) қаржы агенттігінің кәсіпкерді кепілдендіру мүмкіндігі туралы оң шешімі бар хатының көшірмесі (банктің мөрімен куәландырылған); </w:t>
      </w:r>
    </w:p>
    <w:bookmarkEnd w:id="113"/>
    <w:bookmarkStart w:name="z124" w:id="114"/>
    <w:p>
      <w:pPr>
        <w:spacing w:after="0"/>
        <w:ind w:left="0"/>
        <w:jc w:val="both"/>
      </w:pPr>
      <w:r>
        <w:rPr>
          <w:rFonts w:ascii="Times New Roman"/>
          <w:b w:val="false"/>
          <w:i w:val="false"/>
          <w:color w:val="000000"/>
          <w:sz w:val="28"/>
        </w:rPr>
        <w:t xml:space="preserve">
      7) 180 (жүз сексен) миллион теңгеден астам кредиттер/қаржылық лизинг шарттары бойынша жеке қаражат жобасын (ақша қаражаты, жылжымалы/жылжымайтын мүлік), оның ішінде жобаны іске асырудың жалпы құнының 10 %-нан төмен деңгейде қамтамасыз етуге ұсынылатын үшінші тұлғалардың мүлкімен іске асыруға, сондай-ақ Бағдарламаның екінші бағытының шеңберінде кәсіпкерлердің – шағын кәсіпкерлік субъектілерінің жобалары бойынша кәсіпкердің жобасын іске асыруға қатысуды қамтамасыз ету мерзімдерін қамтитын кәсіпкердің жобасын іске асыру бизнес-жоспары – кірісті өсіруге қол жеткізу, жұмыс орындарының орташа жылдық санын ұлғайту және ӨҮК шешімі қабылданған күннен бастап 2 (екі) қаржы жылынан кейін бюджетке төленетін салықтардың көлемін 10%-ға өсіру кезеңдері; </w:t>
      </w:r>
    </w:p>
    <w:bookmarkEnd w:id="114"/>
    <w:bookmarkStart w:name="z125" w:id="115"/>
    <w:p>
      <w:pPr>
        <w:spacing w:after="0"/>
        <w:ind w:left="0"/>
        <w:jc w:val="both"/>
      </w:pPr>
      <w:r>
        <w:rPr>
          <w:rFonts w:ascii="Times New Roman"/>
          <w:b w:val="false"/>
          <w:i w:val="false"/>
          <w:color w:val="000000"/>
          <w:sz w:val="28"/>
        </w:rPr>
        <w:t>
      8) кірістің өсімі және бюджетке төленетін салықтар көлемінің 20%-ға өсуі туралы талдау жасауға мүмкіндік беретін салық декларациясының көшірмесін қоса бере отырып, кәсіпкердің – орта немесе ірі кәсіпкерлік субъектісінің қаржылық есептерінің көшірмесі (Бағдарламаның екінші бағытының шеңберінде қатысуға өтінім берген жағдайда).</w:t>
      </w:r>
    </w:p>
    <w:bookmarkEnd w:id="115"/>
    <w:bookmarkStart w:name="z126" w:id="116"/>
    <w:p>
      <w:pPr>
        <w:spacing w:after="0"/>
        <w:ind w:left="0"/>
        <w:jc w:val="both"/>
      </w:pPr>
      <w:r>
        <w:rPr>
          <w:rFonts w:ascii="Times New Roman"/>
          <w:b w:val="false"/>
          <w:i w:val="false"/>
          <w:color w:val="000000"/>
          <w:sz w:val="28"/>
        </w:rPr>
        <w:t>
      Веб-порталға:</w:t>
      </w:r>
    </w:p>
    <w:bookmarkEnd w:id="116"/>
    <w:bookmarkStart w:name="z127" w:id="117"/>
    <w:p>
      <w:pPr>
        <w:spacing w:after="0"/>
        <w:ind w:left="0"/>
        <w:jc w:val="both"/>
      </w:pPr>
      <w:r>
        <w:rPr>
          <w:rFonts w:ascii="Times New Roman"/>
          <w:b w:val="false"/>
          <w:i w:val="false"/>
          <w:color w:val="000000"/>
          <w:sz w:val="28"/>
        </w:rPr>
        <w:t>
      180 (жүз сексен) миллион теңгеге дейінгі кредиттер бойынша:</w:t>
      </w:r>
    </w:p>
    <w:bookmarkEnd w:id="117"/>
    <w:bookmarkStart w:name="z128" w:id="118"/>
    <w:p>
      <w:pPr>
        <w:spacing w:after="0"/>
        <w:ind w:left="0"/>
        <w:jc w:val="both"/>
      </w:pPr>
      <w:r>
        <w:rPr>
          <w:rFonts w:ascii="Times New Roman"/>
          <w:b w:val="false"/>
          <w:i w:val="false"/>
          <w:color w:val="000000"/>
          <w:sz w:val="28"/>
        </w:rPr>
        <w:t>
      1) кәсіпкердің электрондық цифрлық қолтаңбасымен (бұдан әрі-ЭЦҚ) куәландырылған электрондық сұрау салу нысанындағы өтініш;</w:t>
      </w:r>
    </w:p>
    <w:bookmarkEnd w:id="118"/>
    <w:bookmarkStart w:name="z129" w:id="119"/>
    <w:p>
      <w:pPr>
        <w:spacing w:after="0"/>
        <w:ind w:left="0"/>
        <w:jc w:val="both"/>
      </w:pPr>
      <w:r>
        <w:rPr>
          <w:rFonts w:ascii="Times New Roman"/>
          <w:b w:val="false"/>
          <w:i w:val="false"/>
          <w:color w:val="000000"/>
          <w:sz w:val="28"/>
        </w:rPr>
        <w:t>
      2) кредит бюросына ақпарат беруге және кредит есебін алуға электрондық нысандағы келісімі;</w:t>
      </w:r>
    </w:p>
    <w:bookmarkEnd w:id="119"/>
    <w:bookmarkStart w:name="z130" w:id="120"/>
    <w:p>
      <w:pPr>
        <w:spacing w:after="0"/>
        <w:ind w:left="0"/>
        <w:jc w:val="both"/>
      </w:pPr>
      <w:r>
        <w:rPr>
          <w:rFonts w:ascii="Times New Roman"/>
          <w:b w:val="false"/>
          <w:i w:val="false"/>
          <w:color w:val="000000"/>
          <w:sz w:val="28"/>
        </w:rPr>
        <w:t xml:space="preserve">
      3) оның жеке деректерін жинауға және өңдеуге электрондық нысандағы келісімі; </w:t>
      </w:r>
    </w:p>
    <w:bookmarkEnd w:id="120"/>
    <w:bookmarkStart w:name="z131" w:id="121"/>
    <w:p>
      <w:pPr>
        <w:spacing w:after="0"/>
        <w:ind w:left="0"/>
        <w:jc w:val="both"/>
      </w:pPr>
      <w:r>
        <w:rPr>
          <w:rFonts w:ascii="Times New Roman"/>
          <w:b w:val="false"/>
          <w:i w:val="false"/>
          <w:color w:val="000000"/>
          <w:sz w:val="28"/>
        </w:rPr>
        <w:t>
      4) кепілдік сомасы есептелген кредит алу мүмкіндігі туралы Банктің оң шешімі бар хатының электрондық көшірмесі (сканерленген көшірмесі).</w:t>
      </w:r>
    </w:p>
    <w:bookmarkEnd w:id="121"/>
    <w:bookmarkStart w:name="z132" w:id="122"/>
    <w:p>
      <w:pPr>
        <w:spacing w:after="0"/>
        <w:ind w:left="0"/>
        <w:jc w:val="both"/>
      </w:pPr>
      <w:r>
        <w:rPr>
          <w:rFonts w:ascii="Times New Roman"/>
          <w:b w:val="false"/>
          <w:i w:val="false"/>
          <w:color w:val="000000"/>
          <w:sz w:val="28"/>
        </w:rPr>
        <w:t>
      Жеке кәсіпкерлік субъектісі бойынша, оның ішінде заңды тұлғаны/жеке кәсіпкерді, қызмет түріне лицензияны (егер қызмет түрі лицензияланатын болса) мемлекеттік тіркеу туралы куәлік жөніндегі мәліметтерді және бюджетке төленетін міндетті төлемдерге берешегінің бар/жоғы туралы мәліметтерді көрсетілетін қызметті беруші "электронды үкімет" шлюзі арқылы тиісті мемлекеттік органдардың ақпараттық жүйелерінен алады.</w:t>
      </w:r>
    </w:p>
    <w:bookmarkEnd w:id="122"/>
    <w:bookmarkStart w:name="z133" w:id="123"/>
    <w:p>
      <w:pPr>
        <w:spacing w:after="0"/>
        <w:ind w:left="0"/>
        <w:jc w:val="both"/>
      </w:pPr>
      <w:r>
        <w:rPr>
          <w:rFonts w:ascii="Times New Roman"/>
          <w:b w:val="false"/>
          <w:i w:val="false"/>
          <w:color w:val="000000"/>
          <w:sz w:val="28"/>
        </w:rPr>
        <w:t xml:space="preserve">
      Деректерді "электронды үкімет" шлюзі арқылы тиісті мемлекеттік ақпараттық жүйелерден алу техникалық тұрғыдан мүмкін емес болған немесе деректер дұрыс болмаған жағдайда, қаржы агенттігі құжаттарды көрсетілетін қызметті алушыдан сұратады. </w:t>
      </w:r>
    </w:p>
    <w:bookmarkEnd w:id="123"/>
    <w:bookmarkStart w:name="z134" w:id="124"/>
    <w:p>
      <w:pPr>
        <w:spacing w:after="0"/>
        <w:ind w:left="0"/>
        <w:jc w:val="both"/>
      </w:pPr>
      <w:r>
        <w:rPr>
          <w:rFonts w:ascii="Times New Roman"/>
          <w:b w:val="false"/>
          <w:i w:val="false"/>
          <w:color w:val="000000"/>
          <w:sz w:val="28"/>
        </w:rPr>
        <w:t xml:space="preserve">
      Құжаттардың қабылдануын растау құжаттарды қабылдаған адамның тегі мен аты-жөні көрсетіле отырып, көрсетілетін қызметті берушінің кеңсесіндегі тіркеу (мөртаңба, кіріс нөмірі мен күні) болып табылады. </w:t>
      </w:r>
    </w:p>
    <w:bookmarkEnd w:id="124"/>
    <w:bookmarkStart w:name="z135" w:id="125"/>
    <w:p>
      <w:pPr>
        <w:spacing w:after="0"/>
        <w:ind w:left="0"/>
        <w:jc w:val="both"/>
      </w:pPr>
      <w:r>
        <w:rPr>
          <w:rFonts w:ascii="Times New Roman"/>
          <w:b w:val="false"/>
          <w:i w:val="false"/>
          <w:color w:val="000000"/>
          <w:sz w:val="28"/>
        </w:rPr>
        <w:t>
      Егер көрсетілетін қызметті алушы Қазақстан Республикасының заңнамасына сәйкес тіркелген заңды тұлға болып табылған жағдайда, кепілдік тарту туралы шешім қабылдаған көрсетілетін қызметті алушының уәкілетті органының шешімі қатысушыға немесе басшыға берілген заңды тұлғаның электрондық цифрлық қолтаңбасымен келісу форматында расталады. Келісу нысаны барлық қатысушыларға және басшыға порталдағы жеке кабинетіне жіберіледі. Келісуді растау үшін келісу нысанына қатысушыға немесе басшыға берілген заңды тұлғаның электрондық цифрлық қолтаңбасымен қол қою талап етіледі.</w:t>
      </w:r>
    </w:p>
    <w:bookmarkEnd w:id="125"/>
    <w:bookmarkStart w:name="z136" w:id="126"/>
    <w:p>
      <w:pPr>
        <w:spacing w:after="0"/>
        <w:ind w:left="0"/>
        <w:jc w:val="both"/>
      </w:pPr>
      <w:r>
        <w:rPr>
          <w:rFonts w:ascii="Times New Roman"/>
          <w:b w:val="false"/>
          <w:i w:val="false"/>
          <w:color w:val="000000"/>
          <w:sz w:val="28"/>
        </w:rPr>
        <w:t>
      8. Мемлекеттік қызмет көрсету процесінің құрамына кіретін әрбір рәсімнің (іс-қимылдың) мазмұны, оның орындалу ұзақтығы:</w:t>
      </w:r>
    </w:p>
    <w:bookmarkEnd w:id="126"/>
    <w:bookmarkStart w:name="z137" w:id="127"/>
    <w:p>
      <w:pPr>
        <w:spacing w:after="0"/>
        <w:ind w:left="0"/>
        <w:jc w:val="both"/>
      </w:pPr>
      <w:r>
        <w:rPr>
          <w:rFonts w:ascii="Times New Roman"/>
          <w:b w:val="false"/>
          <w:i w:val="false"/>
          <w:color w:val="000000"/>
          <w:sz w:val="28"/>
        </w:rPr>
        <w:t>
      180 (жүз сексен) миллион теңгеден астам кредиттер бойынша:</w:t>
      </w:r>
    </w:p>
    <w:bookmarkEnd w:id="127"/>
    <w:bookmarkStart w:name="z138" w:id="128"/>
    <w:p>
      <w:pPr>
        <w:spacing w:after="0"/>
        <w:ind w:left="0"/>
        <w:jc w:val="both"/>
      </w:pPr>
      <w:r>
        <w:rPr>
          <w:rFonts w:ascii="Times New Roman"/>
          <w:b w:val="false"/>
          <w:i w:val="false"/>
          <w:color w:val="000000"/>
          <w:sz w:val="28"/>
        </w:rPr>
        <w:t>
      1) көрсетілетін қызметті берушінің кеңсе қызметкері көрсетілетін қызметті алушыдан құжаттарды қабылдайды, тіркейді және оларды көрсетілетін қызметті берушінің басшысына жібереді- 20 (жиырма) минут;</w:t>
      </w:r>
    </w:p>
    <w:bookmarkEnd w:id="128"/>
    <w:bookmarkStart w:name="z139" w:id="129"/>
    <w:p>
      <w:pPr>
        <w:spacing w:after="0"/>
        <w:ind w:left="0"/>
        <w:jc w:val="both"/>
      </w:pPr>
      <w:r>
        <w:rPr>
          <w:rFonts w:ascii="Times New Roman"/>
          <w:b w:val="false"/>
          <w:i w:val="false"/>
          <w:color w:val="000000"/>
          <w:sz w:val="28"/>
        </w:rPr>
        <w:t>
      2) көрсетілетін қызметті берушінің басшысы құжаттармен танысқаннан кейін көрсетілетін қызмет берушінің жауапты орындаушысын анықтайды 1 (бір) жұмыс күні;</w:t>
      </w:r>
    </w:p>
    <w:bookmarkEnd w:id="129"/>
    <w:bookmarkStart w:name="z140" w:id="130"/>
    <w:p>
      <w:pPr>
        <w:spacing w:after="0"/>
        <w:ind w:left="0"/>
        <w:jc w:val="both"/>
      </w:pPr>
      <w:r>
        <w:rPr>
          <w:rFonts w:ascii="Times New Roman"/>
          <w:b w:val="false"/>
          <w:i w:val="false"/>
          <w:color w:val="000000"/>
          <w:sz w:val="28"/>
        </w:rPr>
        <w:t>
      3) көрсетілетін қызметті берушінің жауапты орындаушысы құжаттарды тексеруді жүзеге асырады, ӨҮК қарау үшін құжаттарды дайындайды - 2 (екі) жұмыс күні;</w:t>
      </w:r>
    </w:p>
    <w:bookmarkEnd w:id="130"/>
    <w:bookmarkStart w:name="z141" w:id="131"/>
    <w:p>
      <w:pPr>
        <w:spacing w:after="0"/>
        <w:ind w:left="0"/>
        <w:jc w:val="both"/>
      </w:pPr>
      <w:r>
        <w:rPr>
          <w:rFonts w:ascii="Times New Roman"/>
          <w:b w:val="false"/>
          <w:i w:val="false"/>
          <w:color w:val="000000"/>
          <w:sz w:val="28"/>
        </w:rPr>
        <w:t>
      4) ӨҮК кредиттер бойынша кепілдіктер беру мүмкін немесе мүмкін еместігі туралы шешім қабылдайды, ол хаттамамен ресімделеді - 3 (үш) жұмыс күні;</w:t>
      </w:r>
    </w:p>
    <w:bookmarkEnd w:id="131"/>
    <w:bookmarkStart w:name="z142" w:id="132"/>
    <w:p>
      <w:pPr>
        <w:spacing w:after="0"/>
        <w:ind w:left="0"/>
        <w:jc w:val="both"/>
      </w:pPr>
      <w:r>
        <w:rPr>
          <w:rFonts w:ascii="Times New Roman"/>
          <w:b w:val="false"/>
          <w:i w:val="false"/>
          <w:color w:val="000000"/>
          <w:sz w:val="28"/>
        </w:rPr>
        <w:t>
      5) көрсетілетін қызметті берушінің жауапты орындаушысы ӨҮК отырысының хаттамасына оның мүшелерінің қолдарын қойғызады және ӨҮК отырысының хаттамасынан үзінді дайындайды - 3 (үш) жұмыс күні;</w:t>
      </w:r>
    </w:p>
    <w:bookmarkEnd w:id="132"/>
    <w:bookmarkStart w:name="z143" w:id="133"/>
    <w:p>
      <w:pPr>
        <w:spacing w:after="0"/>
        <w:ind w:left="0"/>
        <w:jc w:val="both"/>
      </w:pPr>
      <w:r>
        <w:rPr>
          <w:rFonts w:ascii="Times New Roman"/>
          <w:b w:val="false"/>
          <w:i w:val="false"/>
          <w:color w:val="000000"/>
          <w:sz w:val="28"/>
        </w:rPr>
        <w:t>
      6) көрсетілетін қызметті берушінің кеңсе қызметкері көрсетілетін қызметті алушыға ӨҮК отырысы хаттамасының үзіндісін береді - 20 (жиырма) минут.</w:t>
      </w:r>
    </w:p>
    <w:bookmarkEnd w:id="133"/>
    <w:bookmarkStart w:name="z144" w:id="134"/>
    <w:p>
      <w:pPr>
        <w:spacing w:after="0"/>
        <w:ind w:left="0"/>
        <w:jc w:val="both"/>
      </w:pPr>
      <w:r>
        <w:rPr>
          <w:rFonts w:ascii="Times New Roman"/>
          <w:b w:val="false"/>
          <w:i w:val="false"/>
          <w:color w:val="000000"/>
          <w:sz w:val="28"/>
        </w:rPr>
        <w:t>
      Ұсынылған құжаттарға қатысты ескертулер және/немесе қосымша ақпарат беру қажет болған жағдайда, анықталған ескертулер және/немесе ақпаратты беру туралы сұратуды көрсетілетін қызмет беруші оларды жою үшін 3 (үш) жұмыс күні ішінде көрсетілетін қызметті алушыға жолдайды.</w:t>
      </w:r>
    </w:p>
    <w:bookmarkEnd w:id="134"/>
    <w:bookmarkStart w:name="z145" w:id="135"/>
    <w:p>
      <w:pPr>
        <w:spacing w:after="0"/>
        <w:ind w:left="0"/>
        <w:jc w:val="both"/>
      </w:pPr>
      <w:r>
        <w:rPr>
          <w:rFonts w:ascii="Times New Roman"/>
          <w:b w:val="false"/>
          <w:i w:val="false"/>
          <w:color w:val="000000"/>
          <w:sz w:val="28"/>
        </w:rPr>
        <w:t xml:space="preserve">
      180 (жүз сексен) миллион теңгеден аспайтын кредиттер бойынша: </w:t>
      </w:r>
    </w:p>
    <w:bookmarkEnd w:id="135"/>
    <w:bookmarkStart w:name="z146" w:id="136"/>
    <w:p>
      <w:pPr>
        <w:spacing w:after="0"/>
        <w:ind w:left="0"/>
        <w:jc w:val="both"/>
      </w:pPr>
      <w:r>
        <w:rPr>
          <w:rFonts w:ascii="Times New Roman"/>
          <w:b w:val="false"/>
          <w:i w:val="false"/>
          <w:color w:val="000000"/>
          <w:sz w:val="28"/>
        </w:rPr>
        <w:t>
      1) қаржы агенттігінің көрсетілетін қызметті берушінің кеңсе қызметкері екінші деңгейдегі Банктен құжаттарды қабылдайды, тіркейді және оларды басшыға жібереді- 20 (жиырма) минут;</w:t>
      </w:r>
    </w:p>
    <w:bookmarkEnd w:id="136"/>
    <w:bookmarkStart w:name="z147" w:id="137"/>
    <w:p>
      <w:pPr>
        <w:spacing w:after="0"/>
        <w:ind w:left="0"/>
        <w:jc w:val="both"/>
      </w:pPr>
      <w:r>
        <w:rPr>
          <w:rFonts w:ascii="Times New Roman"/>
          <w:b w:val="false"/>
          <w:i w:val="false"/>
          <w:color w:val="000000"/>
          <w:sz w:val="28"/>
        </w:rPr>
        <w:t>
      2) көрсетілетін қызметті берушінің басшысы құжаттармен танысқаннан кейін көрсетілетін қызмет берушінің жауапты орындаушысын анықтайды 2 (екі) сағат;</w:t>
      </w:r>
    </w:p>
    <w:bookmarkEnd w:id="137"/>
    <w:bookmarkStart w:name="z148" w:id="138"/>
    <w:p>
      <w:pPr>
        <w:spacing w:after="0"/>
        <w:ind w:left="0"/>
        <w:jc w:val="both"/>
      </w:pPr>
      <w:r>
        <w:rPr>
          <w:rFonts w:ascii="Times New Roman"/>
          <w:b w:val="false"/>
          <w:i w:val="false"/>
          <w:color w:val="000000"/>
          <w:sz w:val="28"/>
        </w:rPr>
        <w:t>
      3) жауапты орындаушы алған құжаттарды қарайды және жобаны кепілдік беру/бермеу туралы шешімді қабылдау үшін қаржы агенттігінің уәкілетті органының қарауына шығарады – 3 (үш) жұмыс күні;</w:t>
      </w:r>
    </w:p>
    <w:bookmarkEnd w:id="138"/>
    <w:bookmarkStart w:name="z149" w:id="139"/>
    <w:p>
      <w:pPr>
        <w:spacing w:after="0"/>
        <w:ind w:left="0"/>
        <w:jc w:val="both"/>
      </w:pPr>
      <w:r>
        <w:rPr>
          <w:rFonts w:ascii="Times New Roman"/>
          <w:b w:val="false"/>
          <w:i w:val="false"/>
          <w:color w:val="000000"/>
          <w:sz w:val="28"/>
        </w:rPr>
        <w:t>
      4) қаржы агенттігінің көрсетілетін қызметті берушісі 1 (бір) жұмыс күн ішінде Банкке қаржы агенттігінің кепілдік беру мүмкіндігі (мүмкін еместігі) туралы шешімі бар хатын жолдайды.</w:t>
      </w:r>
    </w:p>
    <w:bookmarkEnd w:id="139"/>
    <w:bookmarkStart w:name="z150" w:id="140"/>
    <w:p>
      <w:pPr>
        <w:spacing w:after="0"/>
        <w:ind w:left="0"/>
        <w:jc w:val="both"/>
      </w:pPr>
      <w:r>
        <w:rPr>
          <w:rFonts w:ascii="Times New Roman"/>
          <w:b w:val="false"/>
          <w:i w:val="false"/>
          <w:color w:val="000000"/>
          <w:sz w:val="28"/>
        </w:rPr>
        <w:t>
      5) банк және көрсетілетін қызметті беруші қаржы агентігінің кепілдендіру мүмкіндігі туралы оң шешімі бар хатын алғаннан кейін банктік қарыз шартын, кепілхат (-тар) шарт (-тарын) жасасады.</w:t>
      </w:r>
    </w:p>
    <w:bookmarkEnd w:id="140"/>
    <w:bookmarkStart w:name="z151" w:id="141"/>
    <w:p>
      <w:pPr>
        <w:spacing w:after="0"/>
        <w:ind w:left="0"/>
        <w:jc w:val="both"/>
      </w:pPr>
      <w:r>
        <w:rPr>
          <w:rFonts w:ascii="Times New Roman"/>
          <w:b w:val="false"/>
          <w:i w:val="false"/>
          <w:color w:val="000000"/>
          <w:sz w:val="28"/>
        </w:rPr>
        <w:t>
      Егер көрсетілетін қызметті алушы мен қаржы агенттігінің кепілдігімен алынған кредиттер бойынша онымен үлестес тұлғалардың/компаниялардың жиынтық берешегі 180 (жүз сексен) миллион теңгеден асатын болса, онда бұдан кейінгі жобаларды қарау 10 (он) жұмыс күні ішінде жүзеге асырылады.</w:t>
      </w:r>
    </w:p>
    <w:bookmarkEnd w:id="141"/>
    <w:bookmarkStart w:name="z152" w:id="142"/>
    <w:p>
      <w:pPr>
        <w:spacing w:after="0"/>
        <w:ind w:left="0"/>
        <w:jc w:val="both"/>
      </w:pPr>
      <w:r>
        <w:rPr>
          <w:rFonts w:ascii="Times New Roman"/>
          <w:b w:val="false"/>
          <w:i w:val="false"/>
          <w:color w:val="000000"/>
          <w:sz w:val="28"/>
        </w:rPr>
        <w:t>
      Веб-портал 180 (жүз сексен) миллион теңгеден аспайтын кредиттер бойынша қаржы агенттігі Банктен құжаттарды алғаннан кейін – 5 (бес) жұмыс күні.</w:t>
      </w:r>
    </w:p>
    <w:bookmarkEnd w:id="142"/>
    <w:bookmarkStart w:name="z153" w:id="143"/>
    <w:p>
      <w:pPr>
        <w:spacing w:after="0"/>
        <w:ind w:left="0"/>
        <w:jc w:val="both"/>
      </w:pPr>
      <w:r>
        <w:rPr>
          <w:rFonts w:ascii="Times New Roman"/>
          <w:b w:val="false"/>
          <w:i w:val="false"/>
          <w:color w:val="000000"/>
          <w:sz w:val="28"/>
        </w:rPr>
        <w:t xml:space="preserve">
      Ұсынылған құжаттарға ескертулер болған және/немесе қосымша ақпарат беру қажет болған жағдайда, анықталған ескертулерді және/немесе ақпарат беру туралы сұратуды қаржы агенттігі жою және/немесе ақпарат ұсыну үшін 3 (үш) жұмыс күні ішінде Банкке жолдайды. Бұл ретте, қаржы агенттігінің құжаттарды қарау мерзімі жаңартылады. </w:t>
      </w:r>
    </w:p>
    <w:bookmarkEnd w:id="143"/>
    <w:bookmarkStart w:name="z154" w:id="144"/>
    <w:p>
      <w:pPr>
        <w:spacing w:after="0"/>
        <w:ind w:left="0"/>
        <w:jc w:val="both"/>
      </w:pPr>
      <w:r>
        <w:rPr>
          <w:rFonts w:ascii="Times New Roman"/>
          <w:b w:val="false"/>
          <w:i w:val="false"/>
          <w:color w:val="000000"/>
          <w:sz w:val="28"/>
        </w:rPr>
        <w:t>
      Банк қаржы агенттігіне көрсетілетін қызметті алушыдан "электрондық үкімет" веб-порталы арқылы электрондық өтінім алған сәттен бастап 5 (бес) жұмыс күнінің ішінде құжаттар топтамасын ұсынбаған жағдайда, қаржы агенттігі көрсетілетін қызметті алушыға кепілдік беру туралы мәселені қараудан бас тартады.</w:t>
      </w:r>
    </w:p>
    <w:bookmarkEnd w:id="144"/>
    <w:bookmarkStart w:name="z155" w:id="145"/>
    <w:p>
      <w:pPr>
        <w:spacing w:after="0"/>
        <w:ind w:left="0"/>
        <w:jc w:val="both"/>
      </w:pPr>
      <w:r>
        <w:rPr>
          <w:rFonts w:ascii="Times New Roman"/>
          <w:b w:val="false"/>
          <w:i w:val="false"/>
          <w:color w:val="000000"/>
          <w:sz w:val="28"/>
        </w:rPr>
        <w:t>
      9. Мемлекеттік қызметті көрсету бойынша рәсімнің (іс-қимылдың) нәтижелері мына рәсімді (іс-қимылды) орындауды бастау үшін негізі болып табылады:</w:t>
      </w:r>
    </w:p>
    <w:bookmarkEnd w:id="145"/>
    <w:bookmarkStart w:name="z156" w:id="146"/>
    <w:p>
      <w:pPr>
        <w:spacing w:after="0"/>
        <w:ind w:left="0"/>
        <w:jc w:val="both"/>
      </w:pPr>
      <w:r>
        <w:rPr>
          <w:rFonts w:ascii="Times New Roman"/>
          <w:b w:val="false"/>
          <w:i w:val="false"/>
          <w:color w:val="000000"/>
          <w:sz w:val="28"/>
        </w:rPr>
        <w:t>
      1) өтінішті тіркеу;</w:t>
      </w:r>
    </w:p>
    <w:bookmarkEnd w:id="146"/>
    <w:bookmarkStart w:name="z157" w:id="147"/>
    <w:p>
      <w:pPr>
        <w:spacing w:after="0"/>
        <w:ind w:left="0"/>
        <w:jc w:val="both"/>
      </w:pPr>
      <w:r>
        <w:rPr>
          <w:rFonts w:ascii="Times New Roman"/>
          <w:b w:val="false"/>
          <w:i w:val="false"/>
          <w:color w:val="000000"/>
          <w:sz w:val="28"/>
        </w:rPr>
        <w:t>
      2) көрсетілетін қызметті беруші басшылығының бұрыштамасы</w:t>
      </w:r>
    </w:p>
    <w:bookmarkEnd w:id="147"/>
    <w:bookmarkStart w:name="z158" w:id="148"/>
    <w:p>
      <w:pPr>
        <w:spacing w:after="0"/>
        <w:ind w:left="0"/>
        <w:jc w:val="both"/>
      </w:pPr>
      <w:r>
        <w:rPr>
          <w:rFonts w:ascii="Times New Roman"/>
          <w:b w:val="false"/>
          <w:i w:val="false"/>
          <w:color w:val="000000"/>
          <w:sz w:val="28"/>
        </w:rPr>
        <w:t>
      3) құжаттардың толықтығын тексеру;</w:t>
      </w:r>
    </w:p>
    <w:bookmarkEnd w:id="148"/>
    <w:bookmarkStart w:name="z159" w:id="149"/>
    <w:p>
      <w:pPr>
        <w:spacing w:after="0"/>
        <w:ind w:left="0"/>
        <w:jc w:val="both"/>
      </w:pPr>
      <w:r>
        <w:rPr>
          <w:rFonts w:ascii="Times New Roman"/>
          <w:b w:val="false"/>
          <w:i w:val="false"/>
          <w:color w:val="000000"/>
          <w:sz w:val="28"/>
        </w:rPr>
        <w:t>
      4) хаттама;</w:t>
      </w:r>
    </w:p>
    <w:bookmarkEnd w:id="149"/>
    <w:bookmarkStart w:name="z160" w:id="150"/>
    <w:p>
      <w:pPr>
        <w:spacing w:after="0"/>
        <w:ind w:left="0"/>
        <w:jc w:val="both"/>
      </w:pPr>
      <w:r>
        <w:rPr>
          <w:rFonts w:ascii="Times New Roman"/>
          <w:b w:val="false"/>
          <w:i w:val="false"/>
          <w:color w:val="000000"/>
          <w:sz w:val="28"/>
        </w:rPr>
        <w:t>
      5) ӨҮК мүшелерімен хаттамаға қол қою;</w:t>
      </w:r>
    </w:p>
    <w:bookmarkEnd w:id="150"/>
    <w:bookmarkStart w:name="z161" w:id="151"/>
    <w:p>
      <w:pPr>
        <w:spacing w:after="0"/>
        <w:ind w:left="0"/>
        <w:jc w:val="both"/>
      </w:pPr>
      <w:r>
        <w:rPr>
          <w:rFonts w:ascii="Times New Roman"/>
          <w:b w:val="false"/>
          <w:i w:val="false"/>
          <w:color w:val="000000"/>
          <w:sz w:val="28"/>
        </w:rPr>
        <w:t>
      6) мемлекеттік қызмет көрсету нәтижесін көрсетілетін қызметті алушыға беру.</w:t>
      </w:r>
    </w:p>
    <w:bookmarkEnd w:id="151"/>
    <w:bookmarkStart w:name="z162" w:id="152"/>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Көрсетілетін қызметті беруші мынадай:</w:t>
      </w:r>
    </w:p>
    <w:bookmarkEnd w:id="152"/>
    <w:bookmarkStart w:name="z34" w:id="153"/>
    <w:p>
      <w:pPr>
        <w:spacing w:after="0"/>
        <w:ind w:left="0"/>
        <w:jc w:val="both"/>
      </w:pPr>
      <w:r>
        <w:rPr>
          <w:rFonts w:ascii="Times New Roman"/>
          <w:b w:val="false"/>
          <w:i w:val="false"/>
          <w:color w:val="000000"/>
          <w:sz w:val="28"/>
        </w:rPr>
        <w:t>
      1) көрсетілетін қызметті алушының мемлекеттік көрсетілетін қызметті алу үшін ұсынған құжаттарының және (немесе) олардағы деректердің (мәліметтердің) дұрыс еместігін анықтау;</w:t>
      </w:r>
    </w:p>
    <w:bookmarkEnd w:id="153"/>
    <w:bookmarkStart w:name="z35" w:id="154"/>
    <w:p>
      <w:pPr>
        <w:spacing w:after="0"/>
        <w:ind w:left="0"/>
        <w:jc w:val="both"/>
      </w:pPr>
      <w:r>
        <w:rPr>
          <w:rFonts w:ascii="Times New Roman"/>
          <w:b w:val="false"/>
          <w:i w:val="false"/>
          <w:color w:val="000000"/>
          <w:sz w:val="28"/>
        </w:rPr>
        <w:t xml:space="preserve">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 Үкіметінің 2016 жылғы 19 сәуірдегі № 234 қаулысымен бекітілген "Бизнестің жол картасы 2020" бизнесті қолдау мен дамытудың бірыңғай бағдарламасы шеңберінде жеке кәсіпкерлік субъектілерінің кредиттері бойынша кепілдік беру </w:t>
      </w:r>
      <w:r>
        <w:rPr>
          <w:rFonts w:ascii="Times New Roman"/>
          <w:b w:val="false"/>
          <w:i w:val="false"/>
          <w:color w:val="000000"/>
          <w:sz w:val="28"/>
        </w:rPr>
        <w:t>қағидаларында</w:t>
      </w:r>
      <w:r>
        <w:rPr>
          <w:rFonts w:ascii="Times New Roman"/>
          <w:b w:val="false"/>
          <w:i w:val="false"/>
          <w:color w:val="000000"/>
          <w:sz w:val="28"/>
        </w:rPr>
        <w:t xml:space="preserve"> белгіленген талаптарға сәйкес келмеуі;</w:t>
      </w:r>
    </w:p>
    <w:bookmarkEnd w:id="154"/>
    <w:bookmarkStart w:name="z36" w:id="155"/>
    <w:p>
      <w:pPr>
        <w:spacing w:after="0"/>
        <w:ind w:left="0"/>
        <w:jc w:val="both"/>
      </w:pPr>
      <w:r>
        <w:rPr>
          <w:rFonts w:ascii="Times New Roman"/>
          <w:b w:val="false"/>
          <w:i w:val="false"/>
          <w:color w:val="000000"/>
          <w:sz w:val="28"/>
        </w:rPr>
        <w:t xml:space="preserve">
      3)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 </w:t>
      </w:r>
    </w:p>
    <w:bookmarkEnd w:id="155"/>
    <w:p>
      <w:pPr>
        <w:spacing w:after="0"/>
        <w:ind w:left="0"/>
        <w:jc w:val="both"/>
      </w:pPr>
      <w:r>
        <w:rPr>
          <w:rFonts w:ascii="Times New Roman"/>
          <w:b w:val="false"/>
          <w:i w:val="false"/>
          <w:color w:val="000000"/>
          <w:sz w:val="28"/>
        </w:rPr>
        <w:t>
      4) көрсетілетін қызметті алушыға қатысты соттың заңды күшіне енген шешімінің болуы, оның негізінде көрсетілетін қызметті алушының мемлекеттік көрсетілетін қызметті алумен байланысты арнайы құқығынан айырылуы негіздері бойынша мемлекеттік қызметті көрсетуден бас тартады.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Солтүстік Қазақстан облысы әкімдігінің 07.12.2017 </w:t>
      </w:r>
      <w:r>
        <w:rPr>
          <w:rFonts w:ascii="Times New Roman"/>
          <w:b w:val="false"/>
          <w:i w:val="false"/>
          <w:color w:val="000000"/>
          <w:sz w:val="28"/>
        </w:rPr>
        <w:t>№ 487</w:t>
      </w:r>
      <w:r>
        <w:rPr>
          <w:rFonts w:ascii="Times New Roman"/>
          <w:b w:val="false"/>
          <w:i w:val="false"/>
          <w:color w:val="ff0000"/>
          <w:sz w:val="28"/>
        </w:rPr>
        <w:t xml:space="preserve"> қаулысымен (алғаш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p>
    <w:bookmarkStart w:name="z168" w:id="156"/>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құрылымдылық бөлімшелерінің (қызметкерлерінің) өзара іс-қимыл тәртібін сипаттау</w:t>
      </w:r>
    </w:p>
    <w:bookmarkEnd w:id="156"/>
    <w:bookmarkStart w:name="z169" w:id="157"/>
    <w:p>
      <w:pPr>
        <w:spacing w:after="0"/>
        <w:ind w:left="0"/>
        <w:jc w:val="both"/>
      </w:pPr>
      <w:r>
        <w:rPr>
          <w:rFonts w:ascii="Times New Roman"/>
          <w:b w:val="false"/>
          <w:i w:val="false"/>
          <w:color w:val="000000"/>
          <w:sz w:val="28"/>
        </w:rPr>
        <w:t>
      11. Мемлекеттік қызмет көрсету процесіне қатысатын көрсетілетін қызметті берушінің құрылымдық бөлімшелерінің (қызметкерлерінің) тізбесі:</w:t>
      </w:r>
    </w:p>
    <w:bookmarkEnd w:id="157"/>
    <w:bookmarkStart w:name="z170" w:id="158"/>
    <w:p>
      <w:pPr>
        <w:spacing w:after="0"/>
        <w:ind w:left="0"/>
        <w:jc w:val="both"/>
      </w:pPr>
      <w:r>
        <w:rPr>
          <w:rFonts w:ascii="Times New Roman"/>
          <w:b w:val="false"/>
          <w:i w:val="false"/>
          <w:color w:val="000000"/>
          <w:sz w:val="28"/>
        </w:rPr>
        <w:t>
      1) көрсетілетін қызметті берушінің кеңсе қызметкері;</w:t>
      </w:r>
    </w:p>
    <w:bookmarkEnd w:id="158"/>
    <w:bookmarkStart w:name="z171" w:id="159"/>
    <w:p>
      <w:pPr>
        <w:spacing w:after="0"/>
        <w:ind w:left="0"/>
        <w:jc w:val="both"/>
      </w:pPr>
      <w:r>
        <w:rPr>
          <w:rFonts w:ascii="Times New Roman"/>
          <w:b w:val="false"/>
          <w:i w:val="false"/>
          <w:color w:val="000000"/>
          <w:sz w:val="28"/>
        </w:rPr>
        <w:t>
      2) көрсетілетін қызметті берушінің басшысы;</w:t>
      </w:r>
    </w:p>
    <w:bookmarkEnd w:id="159"/>
    <w:bookmarkStart w:name="z172" w:id="160"/>
    <w:p>
      <w:pPr>
        <w:spacing w:after="0"/>
        <w:ind w:left="0"/>
        <w:jc w:val="both"/>
      </w:pPr>
      <w:r>
        <w:rPr>
          <w:rFonts w:ascii="Times New Roman"/>
          <w:b w:val="false"/>
          <w:i w:val="false"/>
          <w:color w:val="000000"/>
          <w:sz w:val="28"/>
        </w:rPr>
        <w:t>
      3) көрсетілетін қызметті берушінің жауапты орындаушысы;</w:t>
      </w:r>
    </w:p>
    <w:bookmarkEnd w:id="160"/>
    <w:bookmarkStart w:name="z173" w:id="161"/>
    <w:p>
      <w:pPr>
        <w:spacing w:after="0"/>
        <w:ind w:left="0"/>
        <w:jc w:val="both"/>
      </w:pPr>
      <w:r>
        <w:rPr>
          <w:rFonts w:ascii="Times New Roman"/>
          <w:b w:val="false"/>
          <w:i w:val="false"/>
          <w:color w:val="000000"/>
          <w:sz w:val="28"/>
        </w:rPr>
        <w:t>
      4) ӨҮК.</w:t>
      </w:r>
    </w:p>
    <w:bookmarkEnd w:id="161"/>
    <w:bookmarkStart w:name="z174" w:id="162"/>
    <w:p>
      <w:pPr>
        <w:spacing w:after="0"/>
        <w:ind w:left="0"/>
        <w:jc w:val="both"/>
      </w:pPr>
      <w:r>
        <w:rPr>
          <w:rFonts w:ascii="Times New Roman"/>
          <w:b w:val="false"/>
          <w:i w:val="false"/>
          <w:color w:val="000000"/>
          <w:sz w:val="28"/>
        </w:rPr>
        <w:t>
      12. Мемлекеттік қызмет көрсету процесінің құрамына кіретін әрбір рәсімнің (іс-қимылдың) мазмұны, оның орындалу ұзақтығы:</w:t>
      </w:r>
    </w:p>
    <w:bookmarkEnd w:id="162"/>
    <w:bookmarkStart w:name="z175" w:id="163"/>
    <w:p>
      <w:pPr>
        <w:spacing w:after="0"/>
        <w:ind w:left="0"/>
        <w:jc w:val="both"/>
      </w:pPr>
      <w:r>
        <w:rPr>
          <w:rFonts w:ascii="Times New Roman"/>
          <w:b w:val="false"/>
          <w:i w:val="false"/>
          <w:color w:val="000000"/>
          <w:sz w:val="28"/>
        </w:rPr>
        <w:t>
      180 (жүз сексен) миллион теңгеден астам кредиттер бойынша:</w:t>
      </w:r>
    </w:p>
    <w:bookmarkEnd w:id="163"/>
    <w:bookmarkStart w:name="z176" w:id="164"/>
    <w:p>
      <w:pPr>
        <w:spacing w:after="0"/>
        <w:ind w:left="0"/>
        <w:jc w:val="both"/>
      </w:pPr>
      <w:r>
        <w:rPr>
          <w:rFonts w:ascii="Times New Roman"/>
          <w:b w:val="false"/>
          <w:i w:val="false"/>
          <w:color w:val="000000"/>
          <w:sz w:val="28"/>
        </w:rPr>
        <w:t>
      1) көрсетілетін қызметті берушінің кеңсе қызметкері көрсетілетін қызметті алушыдан құжаттарды қабылдайды, тіркейді және оларды көрсетілетін қызметті берушінің басшысына жібереді- 20 (жиырма) минут;</w:t>
      </w:r>
    </w:p>
    <w:bookmarkEnd w:id="164"/>
    <w:bookmarkStart w:name="z177" w:id="165"/>
    <w:p>
      <w:pPr>
        <w:spacing w:after="0"/>
        <w:ind w:left="0"/>
        <w:jc w:val="both"/>
      </w:pPr>
      <w:r>
        <w:rPr>
          <w:rFonts w:ascii="Times New Roman"/>
          <w:b w:val="false"/>
          <w:i w:val="false"/>
          <w:color w:val="000000"/>
          <w:sz w:val="28"/>
        </w:rPr>
        <w:t>
      2) көрсетілетін қызметті берушінің басшысы құжаттармен танысқаннан кейін көрсетілетін қызмет берушінің жауапты орындаушысын анықтайды 1 (бір) жұмыс күні;</w:t>
      </w:r>
    </w:p>
    <w:bookmarkEnd w:id="165"/>
    <w:bookmarkStart w:name="z178" w:id="166"/>
    <w:p>
      <w:pPr>
        <w:spacing w:after="0"/>
        <w:ind w:left="0"/>
        <w:jc w:val="both"/>
      </w:pPr>
      <w:r>
        <w:rPr>
          <w:rFonts w:ascii="Times New Roman"/>
          <w:b w:val="false"/>
          <w:i w:val="false"/>
          <w:color w:val="000000"/>
          <w:sz w:val="28"/>
        </w:rPr>
        <w:t>
      3) көрсетілетін қызметті берушінің жауапты орындаушысы құжаттарды тексеруді жүзеге асырады, ӨҮК қарау үшін құжаттарды дайындайды - 2 (екі) жұмыс күні;</w:t>
      </w:r>
    </w:p>
    <w:bookmarkEnd w:id="166"/>
    <w:bookmarkStart w:name="z179" w:id="167"/>
    <w:p>
      <w:pPr>
        <w:spacing w:after="0"/>
        <w:ind w:left="0"/>
        <w:jc w:val="both"/>
      </w:pPr>
      <w:r>
        <w:rPr>
          <w:rFonts w:ascii="Times New Roman"/>
          <w:b w:val="false"/>
          <w:i w:val="false"/>
          <w:color w:val="000000"/>
          <w:sz w:val="28"/>
        </w:rPr>
        <w:t>
      4) ӨҮК кредиттер бойынша кепілдіктер беру мүмкін немесе мүмкін еместігі туралы шешім қабылдайды, ол хаттамамен ресімделеді - 3 (үш) жұмыс күні;</w:t>
      </w:r>
    </w:p>
    <w:bookmarkEnd w:id="167"/>
    <w:bookmarkStart w:name="z180" w:id="168"/>
    <w:p>
      <w:pPr>
        <w:spacing w:after="0"/>
        <w:ind w:left="0"/>
        <w:jc w:val="both"/>
      </w:pPr>
      <w:r>
        <w:rPr>
          <w:rFonts w:ascii="Times New Roman"/>
          <w:b w:val="false"/>
          <w:i w:val="false"/>
          <w:color w:val="000000"/>
          <w:sz w:val="28"/>
        </w:rPr>
        <w:t>
      5) көрсетілетін қызметті берушінің жауапты орындаушысы ӨҮК отырысының хаттамасына оның мүшелерінің қолдарын қойғызады және ӨҮК отырысының хаттамасынан үзінді дайындайды - 3 (үш) жұмыс күні;</w:t>
      </w:r>
    </w:p>
    <w:bookmarkEnd w:id="168"/>
    <w:bookmarkStart w:name="z181" w:id="169"/>
    <w:p>
      <w:pPr>
        <w:spacing w:after="0"/>
        <w:ind w:left="0"/>
        <w:jc w:val="both"/>
      </w:pPr>
      <w:r>
        <w:rPr>
          <w:rFonts w:ascii="Times New Roman"/>
          <w:b w:val="false"/>
          <w:i w:val="false"/>
          <w:color w:val="000000"/>
          <w:sz w:val="28"/>
        </w:rPr>
        <w:t>
      6) көрсетілетін қызметті берушінің кеңсе қызметкері көрсетілетін қызметті алушыға ӨҮК отырысы хаттамасының үзіндісін береді - 20 (жиырма) минут.</w:t>
      </w:r>
    </w:p>
    <w:bookmarkEnd w:id="169"/>
    <w:bookmarkStart w:name="z182" w:id="170"/>
    <w:p>
      <w:pPr>
        <w:spacing w:after="0"/>
        <w:ind w:left="0"/>
        <w:jc w:val="both"/>
      </w:pPr>
      <w:r>
        <w:rPr>
          <w:rFonts w:ascii="Times New Roman"/>
          <w:b w:val="false"/>
          <w:i w:val="false"/>
          <w:color w:val="000000"/>
          <w:sz w:val="28"/>
        </w:rPr>
        <w:t>
      Ұсынылған құжаттарға қатысты ескертулер және/немесе қосымша ақпарат беру қажет болған жағдайда, анықталған ескертулер және/немесе ақпаратты беру туралы сұратуды көрсетілетін қызмет беруші оларды жою үшін 3 (үш) жұмыс күні ішінде көрсетілетін қызметті алушыға жолдайды.</w:t>
      </w:r>
    </w:p>
    <w:bookmarkEnd w:id="170"/>
    <w:bookmarkStart w:name="z183" w:id="171"/>
    <w:p>
      <w:pPr>
        <w:spacing w:after="0"/>
        <w:ind w:left="0"/>
        <w:jc w:val="both"/>
      </w:pPr>
      <w:r>
        <w:rPr>
          <w:rFonts w:ascii="Times New Roman"/>
          <w:b w:val="false"/>
          <w:i w:val="false"/>
          <w:color w:val="000000"/>
          <w:sz w:val="28"/>
        </w:rPr>
        <w:t xml:space="preserve">
      180 (жүз сексен) миллионан теңгеден аспайтын кредиттер бойынша: </w:t>
      </w:r>
    </w:p>
    <w:bookmarkEnd w:id="171"/>
    <w:bookmarkStart w:name="z184" w:id="172"/>
    <w:p>
      <w:pPr>
        <w:spacing w:after="0"/>
        <w:ind w:left="0"/>
        <w:jc w:val="both"/>
      </w:pPr>
      <w:r>
        <w:rPr>
          <w:rFonts w:ascii="Times New Roman"/>
          <w:b w:val="false"/>
          <w:i w:val="false"/>
          <w:color w:val="000000"/>
          <w:sz w:val="28"/>
        </w:rPr>
        <w:t>
      1) қаржы агенттігінің көрсетілетін қызметті берушінің кеңсе қызметкері екінші деңгейдегі Банктен құжаттарды қабылдайды, тіркейді және оларды басшыға жібереді- 20 (жиырма) минут;</w:t>
      </w:r>
    </w:p>
    <w:bookmarkEnd w:id="172"/>
    <w:bookmarkStart w:name="z185" w:id="173"/>
    <w:p>
      <w:pPr>
        <w:spacing w:after="0"/>
        <w:ind w:left="0"/>
        <w:jc w:val="both"/>
      </w:pPr>
      <w:r>
        <w:rPr>
          <w:rFonts w:ascii="Times New Roman"/>
          <w:b w:val="false"/>
          <w:i w:val="false"/>
          <w:color w:val="000000"/>
          <w:sz w:val="28"/>
        </w:rPr>
        <w:t>
      2) көрсетілетін қызметті берушінің басшысы құжаттармен танысқаннан кейін көрсетілетін қызмет берушінің жауапты орындаушысын анықтайды 2 (екі) сағат;</w:t>
      </w:r>
    </w:p>
    <w:bookmarkEnd w:id="173"/>
    <w:bookmarkStart w:name="z186" w:id="174"/>
    <w:p>
      <w:pPr>
        <w:spacing w:after="0"/>
        <w:ind w:left="0"/>
        <w:jc w:val="both"/>
      </w:pPr>
      <w:r>
        <w:rPr>
          <w:rFonts w:ascii="Times New Roman"/>
          <w:b w:val="false"/>
          <w:i w:val="false"/>
          <w:color w:val="000000"/>
          <w:sz w:val="28"/>
        </w:rPr>
        <w:t>
      3) жауапты орындаушы алған құжаттарды қарайды және жобаны кепілдік беру/бермеу туралы шешімді қабылдау үшін қаржы агенттігінің уәкілетті органының қарауына шығарады – 3 (үш) жұмыс күні;</w:t>
      </w:r>
    </w:p>
    <w:bookmarkEnd w:id="174"/>
    <w:bookmarkStart w:name="z187" w:id="175"/>
    <w:p>
      <w:pPr>
        <w:spacing w:after="0"/>
        <w:ind w:left="0"/>
        <w:jc w:val="both"/>
      </w:pPr>
      <w:r>
        <w:rPr>
          <w:rFonts w:ascii="Times New Roman"/>
          <w:b w:val="false"/>
          <w:i w:val="false"/>
          <w:color w:val="000000"/>
          <w:sz w:val="28"/>
        </w:rPr>
        <w:t>
      4) қаржы агенттігінің көрсетілетін қызметті берушісі 1 (бір) жұмыс күн ішінде Банкке қаржы агенттігінің кепілдік беру мүмкіндігі (мүмкін еместігі) туралы шешімі бар хатын жолдайды.</w:t>
      </w:r>
    </w:p>
    <w:bookmarkEnd w:id="175"/>
    <w:bookmarkStart w:name="z188" w:id="176"/>
    <w:p>
      <w:pPr>
        <w:spacing w:after="0"/>
        <w:ind w:left="0"/>
        <w:jc w:val="both"/>
      </w:pPr>
      <w:r>
        <w:rPr>
          <w:rFonts w:ascii="Times New Roman"/>
          <w:b w:val="false"/>
          <w:i w:val="false"/>
          <w:color w:val="000000"/>
          <w:sz w:val="28"/>
        </w:rPr>
        <w:t>
      5) банк және көрсетілетін қызметті беруші қаржы агентігінің кепілдендіру мүмкіндігі туралы оң шешімі бар хатын алғаннан кейін банктік қарыз шартын, кепілхат (-тар) шарт (-тарын) жасасады.</w:t>
      </w:r>
    </w:p>
    <w:bookmarkEnd w:id="176"/>
    <w:bookmarkStart w:name="z189" w:id="177"/>
    <w:p>
      <w:pPr>
        <w:spacing w:after="0"/>
        <w:ind w:left="0"/>
        <w:jc w:val="both"/>
      </w:pPr>
      <w:r>
        <w:rPr>
          <w:rFonts w:ascii="Times New Roman"/>
          <w:b w:val="false"/>
          <w:i w:val="false"/>
          <w:color w:val="000000"/>
          <w:sz w:val="28"/>
        </w:rPr>
        <w:t>
      Егер көрсетілетін қызметті алушы мен қаржы агенттігінің кепілдігімен алынған кредиттер бойынша онымен үлестес тұлғалардың/компаниялардың жиынтық берешегі 180 (жүз сексен) миллион теңгеден асатын болса, онда бұдан кейінгі жобаларды қарау 10 (он) жұмыс күні ішінде жүзеге асырылады.</w:t>
      </w:r>
    </w:p>
    <w:bookmarkEnd w:id="177"/>
    <w:bookmarkStart w:name="z190" w:id="178"/>
    <w:p>
      <w:pPr>
        <w:spacing w:after="0"/>
        <w:ind w:left="0"/>
        <w:jc w:val="both"/>
      </w:pPr>
      <w:r>
        <w:rPr>
          <w:rFonts w:ascii="Times New Roman"/>
          <w:b w:val="false"/>
          <w:i w:val="false"/>
          <w:color w:val="000000"/>
          <w:sz w:val="28"/>
        </w:rPr>
        <w:t>
      Веб-портал 180 (жүз сексен) миллионан теңгеден аспайтын кредиттер бойынша қаржы агенттігі Банктен құжаттарды алған күннен бастап – 5 (бес) жұмыс күні.</w:t>
      </w:r>
    </w:p>
    <w:bookmarkEnd w:id="178"/>
    <w:bookmarkStart w:name="z191" w:id="179"/>
    <w:p>
      <w:pPr>
        <w:spacing w:after="0"/>
        <w:ind w:left="0"/>
        <w:jc w:val="both"/>
      </w:pPr>
      <w:r>
        <w:rPr>
          <w:rFonts w:ascii="Times New Roman"/>
          <w:b w:val="false"/>
          <w:i w:val="false"/>
          <w:color w:val="000000"/>
          <w:sz w:val="28"/>
        </w:rPr>
        <w:t>
      Ұсынылған құжаттарға ескертулер болған және/немесе қосымша ақпарат беру қажет болған жағдайда, анықталған ескертулерді және/немесе ақпарат беру туралы сұратуды қаржы агенттігі жою және/немесе ақпарат ұсыну үшін 3 (үш) жұмыс күні ішінде Банкке жолдайды. Бұл ретте, қаржы агенттігінің құжаттарды қарау мерзімі жаңартылады.</w:t>
      </w:r>
    </w:p>
    <w:bookmarkEnd w:id="179"/>
    <w:bookmarkStart w:name="z192" w:id="180"/>
    <w:p>
      <w:pPr>
        <w:spacing w:after="0"/>
        <w:ind w:left="0"/>
        <w:jc w:val="both"/>
      </w:pPr>
      <w:r>
        <w:rPr>
          <w:rFonts w:ascii="Times New Roman"/>
          <w:b w:val="false"/>
          <w:i w:val="false"/>
          <w:color w:val="000000"/>
          <w:sz w:val="28"/>
        </w:rPr>
        <w:t>
      Банк қаржы агенттігіне көрсетілетін қызметті алушыдан "электрондық үкімет" веб-порталы арқылы электрондық өтінім алған сәттен бастап 5 (бес) жұмыс күнінің ішінде құжаттар топтамасын ұсынбаған жағдайда, қаржы агенттігі көрсетілетін қызметті алушыға кепілдік беру туралы мәселені қараудан бас тартады.</w:t>
      </w:r>
    </w:p>
    <w:bookmarkEnd w:id="180"/>
    <w:bookmarkStart w:name="z193" w:id="181"/>
    <w:p>
      <w:pPr>
        <w:spacing w:after="0"/>
        <w:ind w:left="0"/>
        <w:jc w:val="left"/>
      </w:pPr>
      <w:r>
        <w:rPr>
          <w:rFonts w:ascii="Times New Roman"/>
          <w:b/>
          <w:i w:val="false"/>
          <w:color w:val="000000"/>
        </w:rPr>
        <w:t xml:space="preserve"> 4. "Азаматтарға арналған үкімет" мемлекеттік корпорациясымен және (немесе) өзге де көрсетілетін қызметті берушілермен өзара іс-қимыл тәртібін, сондай-ақ мемлекеттік қызметті көрсету процесінде ақпараттық жүйелерді пайдалану тәртібін сипаттау</w:t>
      </w:r>
    </w:p>
    <w:bookmarkEnd w:id="181"/>
    <w:bookmarkStart w:name="z194" w:id="182"/>
    <w:p>
      <w:pPr>
        <w:spacing w:after="0"/>
        <w:ind w:left="0"/>
        <w:jc w:val="both"/>
      </w:pPr>
      <w:r>
        <w:rPr>
          <w:rFonts w:ascii="Times New Roman"/>
          <w:b w:val="false"/>
          <w:i w:val="false"/>
          <w:color w:val="000000"/>
          <w:sz w:val="28"/>
        </w:rPr>
        <w:t>
      13. Көрсетілетін қызметті алушы мемлекеттік қызметті электронды-цифрлік қолы болған жағдайда, электронды нысанда портал арқылы алуға мүмкіндігі бар.</w:t>
      </w:r>
    </w:p>
    <w:bookmarkEnd w:id="182"/>
    <w:bookmarkStart w:name="z195" w:id="183"/>
    <w:p>
      <w:pPr>
        <w:spacing w:after="0"/>
        <w:ind w:left="0"/>
        <w:jc w:val="both"/>
      </w:pPr>
      <w:r>
        <w:rPr>
          <w:rFonts w:ascii="Times New Roman"/>
          <w:b w:val="false"/>
          <w:i w:val="false"/>
          <w:color w:val="000000"/>
          <w:sz w:val="28"/>
        </w:rPr>
        <w:t>
      14. Мемлекеттік қызметті портал арқылы көрсеткен кездегі көрсетілетін қызметті беруші мен көрсетілетін қызметті алушының жүгіну тәртібі рәсімдерінің (іс-қимылдарының) реттілігі:</w:t>
      </w:r>
    </w:p>
    <w:bookmarkEnd w:id="183"/>
    <w:bookmarkStart w:name="z196" w:id="184"/>
    <w:p>
      <w:pPr>
        <w:spacing w:after="0"/>
        <w:ind w:left="0"/>
        <w:jc w:val="both"/>
      </w:pPr>
      <w:r>
        <w:rPr>
          <w:rFonts w:ascii="Times New Roman"/>
          <w:b w:val="false"/>
          <w:i w:val="false"/>
          <w:color w:val="000000"/>
          <w:sz w:val="28"/>
        </w:rPr>
        <w:t>
      1) көрсетілетін қызметті алушы өзінің ЭЦҚ тіркеу куәлігінің көмегімен порталда тіркелуді жүзеге асырады, ол көрсетілетін қызметті алушы компьютерінің интернет-браузерінде сақталады (порталда тіркелмеген көрсетілетін қызметті алушылар үшін жүзеге асырылады);</w:t>
      </w:r>
    </w:p>
    <w:bookmarkEnd w:id="184"/>
    <w:bookmarkStart w:name="z197" w:id="185"/>
    <w:p>
      <w:pPr>
        <w:spacing w:after="0"/>
        <w:ind w:left="0"/>
        <w:jc w:val="both"/>
      </w:pPr>
      <w:r>
        <w:rPr>
          <w:rFonts w:ascii="Times New Roman"/>
          <w:b w:val="false"/>
          <w:i w:val="false"/>
          <w:color w:val="000000"/>
          <w:sz w:val="28"/>
        </w:rPr>
        <w:t>
      2) 1-процесс-көрсетілетін қызметті алушымен компьютердің интернет-браузеріне ЭЦҚ тіркеу куәлігін бекіту, мемлекеттік көрсетілетін қызметті алу үшін порталда көрсетілетін қызметті алушымен паролді енгізу процесі (авторландыру процесі);</w:t>
      </w:r>
    </w:p>
    <w:bookmarkEnd w:id="185"/>
    <w:bookmarkStart w:name="z198" w:id="186"/>
    <w:p>
      <w:pPr>
        <w:spacing w:after="0"/>
        <w:ind w:left="0"/>
        <w:jc w:val="both"/>
      </w:pPr>
      <w:r>
        <w:rPr>
          <w:rFonts w:ascii="Times New Roman"/>
          <w:b w:val="false"/>
          <w:i w:val="false"/>
          <w:color w:val="000000"/>
          <w:sz w:val="28"/>
        </w:rPr>
        <w:t>
      3) 1-шарт–порталда жеке сәйкестендіруші нөмір немесе бизнес – сәйкестендіруші нөмір (бұдан әрі – ЖСН/БСН) және пароль арқылы тіркелген көрсетілетін қызметті алушы деректердің түпнұсқалығын тексеру;</w:t>
      </w:r>
    </w:p>
    <w:bookmarkEnd w:id="186"/>
    <w:bookmarkStart w:name="z199" w:id="187"/>
    <w:p>
      <w:pPr>
        <w:spacing w:after="0"/>
        <w:ind w:left="0"/>
        <w:jc w:val="both"/>
      </w:pPr>
      <w:r>
        <w:rPr>
          <w:rFonts w:ascii="Times New Roman"/>
          <w:b w:val="false"/>
          <w:i w:val="false"/>
          <w:color w:val="000000"/>
          <w:sz w:val="28"/>
        </w:rPr>
        <w:t>
      4) 2-процесс–порталда мемлекеттік көрсетілетін қызметті алушының деректерінде бұзушылықтардың болуына байланысты авторландырудан бас тарту туралы хабарламаны қалыптастыруы;</w:t>
      </w:r>
    </w:p>
    <w:bookmarkEnd w:id="187"/>
    <w:bookmarkStart w:name="z200" w:id="188"/>
    <w:p>
      <w:pPr>
        <w:spacing w:after="0"/>
        <w:ind w:left="0"/>
        <w:jc w:val="both"/>
      </w:pPr>
      <w:r>
        <w:rPr>
          <w:rFonts w:ascii="Times New Roman"/>
          <w:b w:val="false"/>
          <w:i w:val="false"/>
          <w:color w:val="000000"/>
          <w:sz w:val="28"/>
        </w:rPr>
        <w:t>
      5) 3-процесс–көрсетілетін қызметті алушының осы Регламентте көрсетілген көрсетілетін қызметті таңдауы, қызмет көрсету үшін өтініш нысанын экранға шығаруы және оның құрылымы мен форматтық талаптарын ескере отырып, сұрау салудың көрсетілетін қызметті алушының нысанына кепілдік сомасын есептеумен, көрсетілетін қызметті алушының кредиттеу мүмкіндігі туралы оң шешімімен Банк/Даму Банкі Хатының электрондық көшірмесін (сканерленген көшірмесін) тіркей отырып, көрсетілетін қызметті алушының нысанды толтыруы (деректерді енгізуі);</w:t>
      </w:r>
    </w:p>
    <w:bookmarkEnd w:id="188"/>
    <w:bookmarkStart w:name="z201" w:id="189"/>
    <w:p>
      <w:pPr>
        <w:spacing w:after="0"/>
        <w:ind w:left="0"/>
        <w:jc w:val="both"/>
      </w:pPr>
      <w:r>
        <w:rPr>
          <w:rFonts w:ascii="Times New Roman"/>
          <w:b w:val="false"/>
          <w:i w:val="false"/>
          <w:color w:val="000000"/>
          <w:sz w:val="28"/>
        </w:rPr>
        <w:t>
      6) 4-процесс–сұрау салуды куәландыру үшін (қол қою) көрсетілетін қызметті алушының ЭЦҚ тіркеу куәлігін таңдауы;</w:t>
      </w:r>
    </w:p>
    <w:bookmarkEnd w:id="189"/>
    <w:bookmarkStart w:name="z202" w:id="190"/>
    <w:p>
      <w:pPr>
        <w:spacing w:after="0"/>
        <w:ind w:left="0"/>
        <w:jc w:val="both"/>
      </w:pPr>
      <w:r>
        <w:rPr>
          <w:rFonts w:ascii="Times New Roman"/>
          <w:b w:val="false"/>
          <w:i w:val="false"/>
          <w:color w:val="000000"/>
          <w:sz w:val="28"/>
        </w:rPr>
        <w:t>
      7) 2-шарт –порталда ЭЦҚ тіркеу куәлігінің қолданылу мерзімін және тізімде кері қайтарылған (күші жойылған) тіркеу куәліктерінің болмауын, сондай-ақ сәйкестендіруші деректерінің (сұраныста көрсетілген ЖСН/БСН және ЭЦҚ тіркеу куәлігінде көрсетілген ЖСН/БСН арасында) сәйкестігін тексеруі;</w:t>
      </w:r>
    </w:p>
    <w:bookmarkEnd w:id="190"/>
    <w:bookmarkStart w:name="z203" w:id="191"/>
    <w:p>
      <w:pPr>
        <w:spacing w:after="0"/>
        <w:ind w:left="0"/>
        <w:jc w:val="both"/>
      </w:pPr>
      <w:r>
        <w:rPr>
          <w:rFonts w:ascii="Times New Roman"/>
          <w:b w:val="false"/>
          <w:i w:val="false"/>
          <w:color w:val="000000"/>
          <w:sz w:val="28"/>
        </w:rPr>
        <w:t>
      8) 5-процесс–көрсетілетін қызметті алушының ЭЦҚ-сы түпнұсқасының расталмауына байланысты сұрау салынған көрсетілетін қызметтен бас тарту туралы хабарламаны қалыптастыруы;</w:t>
      </w:r>
    </w:p>
    <w:bookmarkEnd w:id="191"/>
    <w:bookmarkStart w:name="z204" w:id="192"/>
    <w:p>
      <w:pPr>
        <w:spacing w:after="0"/>
        <w:ind w:left="0"/>
        <w:jc w:val="both"/>
      </w:pPr>
      <w:r>
        <w:rPr>
          <w:rFonts w:ascii="Times New Roman"/>
          <w:b w:val="false"/>
          <w:i w:val="false"/>
          <w:color w:val="000000"/>
          <w:sz w:val="28"/>
        </w:rPr>
        <w:t>
      9) 6-процесс –көрсетілетін қызметті алушының ЭЦҚ арқылы мемлекеттік қызмет көрсетуге арналған сұраудың толтырылған нысанын (енгізілген деректерді) куәландыруы (қол қоюы);</w:t>
      </w:r>
    </w:p>
    <w:bookmarkEnd w:id="192"/>
    <w:bookmarkStart w:name="z205" w:id="193"/>
    <w:p>
      <w:pPr>
        <w:spacing w:after="0"/>
        <w:ind w:left="0"/>
        <w:jc w:val="both"/>
      </w:pPr>
      <w:r>
        <w:rPr>
          <w:rFonts w:ascii="Times New Roman"/>
          <w:b w:val="false"/>
          <w:i w:val="false"/>
          <w:color w:val="000000"/>
          <w:sz w:val="28"/>
        </w:rPr>
        <w:t>
      10) 7-процесс– жеке кабинетте ("Қызметтерді алу тарихы" тарауында) көрсетілетін қызметтің нәтижесімен танысуы;</w:t>
      </w:r>
    </w:p>
    <w:bookmarkEnd w:id="193"/>
    <w:bookmarkStart w:name="z206" w:id="194"/>
    <w:p>
      <w:pPr>
        <w:spacing w:after="0"/>
        <w:ind w:left="0"/>
        <w:jc w:val="both"/>
      </w:pPr>
      <w:r>
        <w:rPr>
          <w:rFonts w:ascii="Times New Roman"/>
          <w:b w:val="false"/>
          <w:i w:val="false"/>
          <w:color w:val="000000"/>
          <w:sz w:val="28"/>
        </w:rPr>
        <w:t>
      11) шарт 3 - көрсетілетін қызметті алушы регламентте (қызмет көрсету үшін негіздеме болып) көрсетілген көрсетілетін қызметті алушымен қоса берілген құжаттарының сәйкестігін тексеруі (өңдеуі);</w:t>
      </w:r>
    </w:p>
    <w:bookmarkEnd w:id="194"/>
    <w:bookmarkStart w:name="z207" w:id="195"/>
    <w:p>
      <w:pPr>
        <w:spacing w:after="0"/>
        <w:ind w:left="0"/>
        <w:jc w:val="both"/>
      </w:pPr>
      <w:r>
        <w:rPr>
          <w:rFonts w:ascii="Times New Roman"/>
          <w:b w:val="false"/>
          <w:i w:val="false"/>
          <w:color w:val="000000"/>
          <w:sz w:val="28"/>
        </w:rPr>
        <w:t>
      12) 8-процесс–көрсетілетін қызметті алушының құжаттарында бұзушылықтардың болуына байланысты сұратылып отырған көрсетілетін қызметтен бас тарту туралы хабарламаны қалыптастыруы;</w:t>
      </w:r>
    </w:p>
    <w:bookmarkEnd w:id="195"/>
    <w:bookmarkStart w:name="z208" w:id="196"/>
    <w:p>
      <w:pPr>
        <w:spacing w:after="0"/>
        <w:ind w:left="0"/>
        <w:jc w:val="both"/>
      </w:pPr>
      <w:r>
        <w:rPr>
          <w:rFonts w:ascii="Times New Roman"/>
          <w:b w:val="false"/>
          <w:i w:val="false"/>
          <w:color w:val="000000"/>
          <w:sz w:val="28"/>
        </w:rPr>
        <w:t>
      13) 9-процесс–көрсетілетін қызметті алушымен көрсетілетін қызмет нәтижесін алуы. Электрондық құжат көрсетілетін қызметті беруші уәкілетті адамының ЭЦҚ пайдалану арқылы қалыптастырылады.</w:t>
      </w:r>
    </w:p>
    <w:bookmarkEnd w:id="196"/>
    <w:bookmarkStart w:name="z209" w:id="197"/>
    <w:p>
      <w:pPr>
        <w:spacing w:after="0"/>
        <w:ind w:left="0"/>
        <w:jc w:val="both"/>
      </w:pPr>
      <w:r>
        <w:rPr>
          <w:rFonts w:ascii="Times New Roman"/>
          <w:b w:val="false"/>
          <w:i w:val="false"/>
          <w:color w:val="000000"/>
          <w:sz w:val="28"/>
        </w:rPr>
        <w:t>
      15. Мемлекеттік қызмет көрсету кезінде "Азаматтар үшін үкімет" мемлекеттік корпорациясымен өзара іс-қимыл қарастырылмаған.</w:t>
      </w:r>
    </w:p>
    <w:bookmarkEnd w:id="197"/>
    <w:bookmarkStart w:name="z210" w:id="198"/>
    <w:p>
      <w:pPr>
        <w:spacing w:after="0"/>
        <w:ind w:left="0"/>
        <w:jc w:val="both"/>
      </w:pPr>
      <w:r>
        <w:rPr>
          <w:rFonts w:ascii="Times New Roman"/>
          <w:b w:val="false"/>
          <w:i w:val="false"/>
          <w:color w:val="000000"/>
          <w:sz w:val="28"/>
        </w:rPr>
        <w:t xml:space="preserve">
      16. Мемлекеттік қызмет көрсету процесінде көрсетілетін қызметті берушінің құрылымдық бөлімшелерінің (қызметкерлерінің) рәсімдерінің (іс-қимылдарының), өзара іс-қимылдары реттілігінің толық сипаттамасы Регламентке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 қосымшаларға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w:t>
      </w:r>
    </w:p>
    <w:bookmarkEnd w:id="19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"Бизнестің жол картасы – 2020" бизнесті қолдау мен дамытудың бірыңғай бағдарламасы шеңберінде жеке кәсіпкерлік субъектілерінің кредиттері бойынша кепілдіктер беру" мемлекеттік көрсетілетін қызмет регламентіне 1 қосымша</w:t>
            </w:r>
          </w:p>
        </w:tc>
      </w:tr>
    </w:tbl>
    <w:p>
      <w:pPr>
        <w:spacing w:after="0"/>
        <w:ind w:left="0"/>
        <w:jc w:val="both"/>
      </w:pPr>
      <w:r>
        <w:rPr>
          <w:rFonts w:ascii="Times New Roman"/>
          <w:b w:val="false"/>
          <w:i w:val="false"/>
          <w:color w:val="ff0000"/>
          <w:sz w:val="28"/>
        </w:rPr>
        <w:t xml:space="preserve">
      Ескерту. 1-қосымша жаңа редакцияда - Солтүстік Қазақстан облысы әкімдігінің 07.12.2017 </w:t>
      </w:r>
      <w:r>
        <w:rPr>
          <w:rFonts w:ascii="Times New Roman"/>
          <w:b w:val="false"/>
          <w:i w:val="false"/>
          <w:color w:val="ff0000"/>
          <w:sz w:val="28"/>
        </w:rPr>
        <w:t>№ 487</w:t>
      </w:r>
      <w:r>
        <w:rPr>
          <w:rFonts w:ascii="Times New Roman"/>
          <w:b w:val="false"/>
          <w:i w:val="false"/>
          <w:color w:val="ff0000"/>
          <w:sz w:val="28"/>
        </w:rPr>
        <w:t xml:space="preserve"> қаулысымен (алғаш ресми жарияланған күнінен бастап күнтізбелік он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3"/>
        <w:gridCol w:w="1580"/>
        <w:gridCol w:w="4075"/>
        <w:gridCol w:w="6122"/>
      </w:tblGrid>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199"/>
          <w:p>
            <w:pPr>
              <w:spacing w:after="20"/>
              <w:ind w:left="20"/>
              <w:jc w:val="both"/>
            </w:pPr>
            <w:r>
              <w:rPr>
                <w:rFonts w:ascii="Times New Roman"/>
                <w:b w:val="false"/>
                <w:i w:val="false"/>
                <w:color w:val="000000"/>
                <w:sz w:val="20"/>
              </w:rPr>
              <w:t>
№ р/т</w:t>
            </w:r>
          </w:p>
          <w:bookmarkEnd w:id="199"/>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телефон</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200"/>
          <w:p>
            <w:pPr>
              <w:spacing w:after="20"/>
              <w:ind w:left="20"/>
              <w:jc w:val="both"/>
            </w:pPr>
            <w:r>
              <w:rPr>
                <w:rFonts w:ascii="Times New Roman"/>
                <w:b w:val="false"/>
                <w:i w:val="false"/>
                <w:color w:val="000000"/>
                <w:sz w:val="20"/>
              </w:rPr>
              <w:t>
1</w:t>
            </w:r>
          </w:p>
          <w:bookmarkEnd w:id="200"/>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әкімдігінің кәсіпкерлік және туризм басқармасы" коммуналдық мемлекеттік мекемесі</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қаласы</w:t>
            </w:r>
            <w:r>
              <w:br/>
            </w:r>
            <w:r>
              <w:rPr>
                <w:rFonts w:ascii="Times New Roman"/>
                <w:b w:val="false"/>
                <w:i w:val="false"/>
                <w:color w:val="000000"/>
                <w:sz w:val="20"/>
              </w:rPr>
              <w:t xml:space="preserve">
Қазақстан Конституциясы көшесі, 58 </w:t>
            </w:r>
            <w:r>
              <w:br/>
            </w:r>
            <w:r>
              <w:rPr>
                <w:rFonts w:ascii="Times New Roman"/>
                <w:b w:val="false"/>
                <w:i w:val="false"/>
                <w:color w:val="000000"/>
                <w:sz w:val="20"/>
              </w:rPr>
              <w:t xml:space="preserve">
521 кабинет телефон: </w:t>
            </w:r>
            <w:r>
              <w:br/>
            </w:r>
            <w:r>
              <w:rPr>
                <w:rFonts w:ascii="Times New Roman"/>
                <w:b w:val="false"/>
                <w:i w:val="false"/>
                <w:color w:val="000000"/>
                <w:sz w:val="20"/>
              </w:rPr>
              <w:t>
8(7152)-50-22-85</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еңбек заңнамасына сәйкес демалыс және мереке күндерін қоспағанда, дүйсенбіден жұмаға дейін сағат 9:00-ден 18:30-ға дейін, үзіліс сағат 13:00-ден 14:30-ға дейін. </w:t>
            </w:r>
            <w:r>
              <w:br/>
            </w:r>
            <w:r>
              <w:rPr>
                <w:rFonts w:ascii="Times New Roman"/>
                <w:b w:val="false"/>
                <w:i w:val="false"/>
                <w:color w:val="000000"/>
                <w:sz w:val="20"/>
              </w:rPr>
              <w:t>
Өтініштерді қабылдау және мемлекеттік көрсетілетін қызметтің нәтижесін беру сағат 13.00-ден 14.30-ға дейінгі түскі үзіліспен сағат 09.00-ден 17.30-ға жүзеге асырылады</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201"/>
          <w:p>
            <w:pPr>
              <w:spacing w:after="20"/>
              <w:ind w:left="20"/>
              <w:jc w:val="both"/>
            </w:pPr>
            <w:r>
              <w:rPr>
                <w:rFonts w:ascii="Times New Roman"/>
                <w:b w:val="false"/>
                <w:i w:val="false"/>
                <w:color w:val="000000"/>
                <w:sz w:val="20"/>
              </w:rPr>
              <w:t>
2</w:t>
            </w:r>
          </w:p>
          <w:bookmarkEnd w:id="201"/>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 әкімдігінің кәсіпкерлік бөлімі" коммуналдық мемлекеттік мекемесі</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 Саумалкөл ауылы Шоқан Уәлиханов көшесі, 44</w:t>
            </w:r>
            <w:r>
              <w:br/>
            </w:r>
            <w:r>
              <w:rPr>
                <w:rFonts w:ascii="Times New Roman"/>
                <w:b w:val="false"/>
                <w:i w:val="false"/>
                <w:color w:val="000000"/>
                <w:sz w:val="20"/>
              </w:rPr>
              <w:t>
телефон</w:t>
            </w:r>
            <w:r>
              <w:br/>
            </w:r>
            <w:r>
              <w:rPr>
                <w:rFonts w:ascii="Times New Roman"/>
                <w:b w:val="false"/>
                <w:i w:val="false"/>
                <w:color w:val="000000"/>
                <w:sz w:val="20"/>
              </w:rPr>
              <w:t>
8 (71533)22-292</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жұмаға дейін сағат 9:00-ден 18:00-ге дейін, үзіліс сағат 13:00-ден 14:00-ке дейін.</w:t>
            </w:r>
            <w:r>
              <w:br/>
            </w:r>
            <w:r>
              <w:rPr>
                <w:rFonts w:ascii="Times New Roman"/>
                <w:b w:val="false"/>
                <w:i w:val="false"/>
                <w:color w:val="000000"/>
                <w:sz w:val="20"/>
              </w:rPr>
              <w:t>
Өтініштерді қабылдау және мемлекеттік көрсетілетін қызметтің нәтижесін беру сағат 13.00-ден 14.30-ға дейінгі түскі үзіліспен сағат 09.00-ден 17.30-ға жүзеге асырылады</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202"/>
          <w:p>
            <w:pPr>
              <w:spacing w:after="20"/>
              <w:ind w:left="20"/>
              <w:jc w:val="both"/>
            </w:pPr>
            <w:r>
              <w:rPr>
                <w:rFonts w:ascii="Times New Roman"/>
                <w:b w:val="false"/>
                <w:i w:val="false"/>
                <w:color w:val="000000"/>
                <w:sz w:val="20"/>
              </w:rPr>
              <w:t>
3</w:t>
            </w:r>
          </w:p>
          <w:bookmarkEnd w:id="202"/>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Ақжар ауданы кәсіпкерлік бөлімі" коммуналдық мемлекеттік мекемесі</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Ақжар ауданы Талшық ауылы Целинная көшесі,13</w:t>
            </w:r>
            <w:r>
              <w:br/>
            </w:r>
            <w:r>
              <w:rPr>
                <w:rFonts w:ascii="Times New Roman"/>
                <w:b w:val="false"/>
                <w:i w:val="false"/>
                <w:color w:val="000000"/>
                <w:sz w:val="20"/>
              </w:rPr>
              <w:t>
телефон</w:t>
            </w:r>
            <w:r>
              <w:br/>
            </w:r>
            <w:r>
              <w:rPr>
                <w:rFonts w:ascii="Times New Roman"/>
                <w:b w:val="false"/>
                <w:i w:val="false"/>
                <w:color w:val="000000"/>
                <w:sz w:val="20"/>
              </w:rPr>
              <w:t>
8 (71546) 79-041</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жұмаға дейін сағат 9:00-ден 18:30-ға дейін, үзіліс сағат 13:00-ден 14:30-ға дейін.</w:t>
            </w:r>
            <w:r>
              <w:br/>
            </w:r>
            <w:r>
              <w:rPr>
                <w:rFonts w:ascii="Times New Roman"/>
                <w:b w:val="false"/>
                <w:i w:val="false"/>
                <w:color w:val="000000"/>
                <w:sz w:val="20"/>
              </w:rPr>
              <w:t>
Өтініштерді қабылдау және мемлекеттік көрсетілетін қызметтің нәтижесін беру сағат 13.00-ден 14.30-ға дейінгі түскі үзіліспен сағат 09.00-ден 17.30-ға жүзеге асырылады</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203"/>
          <w:p>
            <w:pPr>
              <w:spacing w:after="20"/>
              <w:ind w:left="20"/>
              <w:jc w:val="both"/>
            </w:pPr>
            <w:r>
              <w:rPr>
                <w:rFonts w:ascii="Times New Roman"/>
                <w:b w:val="false"/>
                <w:i w:val="false"/>
                <w:color w:val="000000"/>
                <w:sz w:val="20"/>
              </w:rPr>
              <w:t>
4</w:t>
            </w:r>
          </w:p>
          <w:bookmarkEnd w:id="203"/>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Аққайың ауданы әкімдігінің кәсіпкерлік бөлімі" коммуналдық мемлекеттік мекемесі</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Аққайың ауданы Смирнов ауылы 9 мамыр көшесі, 67 </w:t>
            </w:r>
            <w:r>
              <w:br/>
            </w:r>
            <w:r>
              <w:rPr>
                <w:rFonts w:ascii="Times New Roman"/>
                <w:b w:val="false"/>
                <w:i w:val="false"/>
                <w:color w:val="000000"/>
                <w:sz w:val="20"/>
              </w:rPr>
              <w:t>
24 кабинет</w:t>
            </w:r>
            <w:r>
              <w:br/>
            </w:r>
            <w:r>
              <w:rPr>
                <w:rFonts w:ascii="Times New Roman"/>
                <w:b w:val="false"/>
                <w:i w:val="false"/>
                <w:color w:val="000000"/>
                <w:sz w:val="20"/>
              </w:rPr>
              <w:t xml:space="preserve">
телефон: </w:t>
            </w:r>
            <w:r>
              <w:br/>
            </w:r>
            <w:r>
              <w:rPr>
                <w:rFonts w:ascii="Times New Roman"/>
                <w:b w:val="false"/>
                <w:i w:val="false"/>
                <w:color w:val="000000"/>
                <w:sz w:val="20"/>
              </w:rPr>
              <w:t>
8(7152-32) 2-26-50</w:t>
            </w:r>
            <w:r>
              <w:br/>
            </w:r>
            <w:r>
              <w:rPr>
                <w:rFonts w:ascii="Times New Roman"/>
                <w:b w:val="false"/>
                <w:i w:val="false"/>
                <w:color w:val="000000"/>
                <w:sz w:val="20"/>
              </w:rPr>
              <w:t>
50-03-14</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жұмаға дейін сағат 9:00-ден 18:30-ға дейін, үзіліс сағат 13:00-ден 14:30-ға дейін.</w:t>
            </w:r>
            <w:r>
              <w:br/>
            </w:r>
            <w:r>
              <w:rPr>
                <w:rFonts w:ascii="Times New Roman"/>
                <w:b w:val="false"/>
                <w:i w:val="false"/>
                <w:color w:val="000000"/>
                <w:sz w:val="20"/>
              </w:rPr>
              <w:t>
Өтініштерді қабылдау және мемлекеттік көрсетілетін қызметтің нәтижесін беру сағат 13.00-ден 14.30-ға дейінгі түскі үзіліспен сағат 09.00-ден 17.30-ға жүзеге асырылады</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204"/>
          <w:p>
            <w:pPr>
              <w:spacing w:after="20"/>
              <w:ind w:left="20"/>
              <w:jc w:val="both"/>
            </w:pPr>
            <w:r>
              <w:rPr>
                <w:rFonts w:ascii="Times New Roman"/>
                <w:b w:val="false"/>
                <w:i w:val="false"/>
                <w:color w:val="000000"/>
                <w:sz w:val="20"/>
              </w:rPr>
              <w:t>
5</w:t>
            </w:r>
          </w:p>
          <w:bookmarkEnd w:id="204"/>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Есіл ауданы әкімдігінің кәсіпкерлік бөлімі" коммуналдық мемлекеттік мекемесі</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Есіл ауданы Явленка ауылы Ленин көшесі, 14 А "Нұр Отан" партиясы аудандық филиалының ғимараты</w:t>
            </w:r>
            <w:r>
              <w:br/>
            </w:r>
            <w:r>
              <w:rPr>
                <w:rFonts w:ascii="Times New Roman"/>
                <w:b w:val="false"/>
                <w:i w:val="false"/>
                <w:color w:val="000000"/>
                <w:sz w:val="20"/>
              </w:rPr>
              <w:t>
8 (71543) 22-744</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жұмаға дейін сағат 9:00-ден 18:30-ға дейін, үзіліс сағат 13:00-ден 14:30-ға дейін.</w:t>
            </w:r>
            <w:r>
              <w:br/>
            </w:r>
            <w:r>
              <w:rPr>
                <w:rFonts w:ascii="Times New Roman"/>
                <w:b w:val="false"/>
                <w:i w:val="false"/>
                <w:color w:val="000000"/>
                <w:sz w:val="20"/>
              </w:rPr>
              <w:t>
Өтініштерді қабылдау және мемлекеттік көрсетілетін қызметтің нәтижесін беру сағат 13.00-ден 14.30-ға дейінгі түскі үзіліспен сағат 09.00-ден 17.30-ға жүзеге асырылады</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205"/>
          <w:p>
            <w:pPr>
              <w:spacing w:after="20"/>
              <w:ind w:left="20"/>
              <w:jc w:val="both"/>
            </w:pPr>
            <w:r>
              <w:rPr>
                <w:rFonts w:ascii="Times New Roman"/>
                <w:b w:val="false"/>
                <w:i w:val="false"/>
                <w:color w:val="000000"/>
                <w:sz w:val="20"/>
              </w:rPr>
              <w:t>
6</w:t>
            </w:r>
          </w:p>
          <w:bookmarkEnd w:id="205"/>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Жамбыл ауданының кәсіпкерлік бөлімі" коммуналдық мемлекеттік мекемесі</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Жамбыл ауданы Пресновка ауылы Дружба көшесі, 8</w:t>
            </w:r>
            <w:r>
              <w:br/>
            </w:r>
            <w:r>
              <w:rPr>
                <w:rFonts w:ascii="Times New Roman"/>
                <w:b w:val="false"/>
                <w:i w:val="false"/>
                <w:color w:val="000000"/>
                <w:sz w:val="20"/>
              </w:rPr>
              <w:t xml:space="preserve">
телефон: </w:t>
            </w:r>
            <w:r>
              <w:br/>
            </w:r>
            <w:r>
              <w:rPr>
                <w:rFonts w:ascii="Times New Roman"/>
                <w:b w:val="false"/>
                <w:i w:val="false"/>
                <w:color w:val="000000"/>
                <w:sz w:val="20"/>
              </w:rPr>
              <w:t>
8(71544)2-12-93</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жұмаға дейін сағат 9:00-ден 18:30-ға дейін, үзіліс сағат 13:00-ден 14:30-ға дейін.</w:t>
            </w:r>
            <w:r>
              <w:br/>
            </w:r>
            <w:r>
              <w:rPr>
                <w:rFonts w:ascii="Times New Roman"/>
                <w:b w:val="false"/>
                <w:i w:val="false"/>
                <w:color w:val="000000"/>
                <w:sz w:val="20"/>
              </w:rPr>
              <w:t>
Өтініштерді қабылдау және мемлекеттік көрсетілетін қызметтің нәтижесін беру сағат 13.00-ден 14.30-ға дейінгі түскі үзіліспен сағат 09.00-ден 17.30-ға жүзеге асырылады</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206"/>
          <w:p>
            <w:pPr>
              <w:spacing w:after="20"/>
              <w:ind w:left="20"/>
              <w:jc w:val="both"/>
            </w:pPr>
            <w:r>
              <w:rPr>
                <w:rFonts w:ascii="Times New Roman"/>
                <w:b w:val="false"/>
                <w:i w:val="false"/>
                <w:color w:val="000000"/>
                <w:sz w:val="20"/>
              </w:rPr>
              <w:t>
7</w:t>
            </w:r>
          </w:p>
          <w:bookmarkEnd w:id="206"/>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ауданының кәсіпкерлік бөлімі" коммуналдық мемлекеттік мекемесі</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Булаев қаласы</w:t>
            </w:r>
            <w:r>
              <w:br/>
            </w:r>
            <w:r>
              <w:rPr>
                <w:rFonts w:ascii="Times New Roman"/>
                <w:b w:val="false"/>
                <w:i w:val="false"/>
                <w:color w:val="000000"/>
                <w:sz w:val="20"/>
              </w:rPr>
              <w:t>
Абай Құнанбаев көшесі, 24</w:t>
            </w:r>
            <w:r>
              <w:br/>
            </w:r>
            <w:r>
              <w:rPr>
                <w:rFonts w:ascii="Times New Roman"/>
                <w:b w:val="false"/>
                <w:i w:val="false"/>
                <w:color w:val="000000"/>
                <w:sz w:val="20"/>
              </w:rPr>
              <w:t xml:space="preserve">
 телефон: </w:t>
            </w:r>
            <w:r>
              <w:br/>
            </w:r>
            <w:r>
              <w:rPr>
                <w:rFonts w:ascii="Times New Roman"/>
                <w:b w:val="false"/>
                <w:i w:val="false"/>
                <w:color w:val="000000"/>
                <w:sz w:val="20"/>
              </w:rPr>
              <w:t>
8(71531)2-23-98</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жұмаға дейін сағат 9:00-ден 18:30-ға дейін, үзіліс сағат 13:00-ден 14:30-ға дейін.</w:t>
            </w:r>
            <w:r>
              <w:br/>
            </w:r>
            <w:r>
              <w:rPr>
                <w:rFonts w:ascii="Times New Roman"/>
                <w:b w:val="false"/>
                <w:i w:val="false"/>
                <w:color w:val="000000"/>
                <w:sz w:val="20"/>
              </w:rPr>
              <w:t>
Өтініштерді қабылдау және мемлекеттік көрсетілетін қызметтің нәтижесін беру сағат 13.00-ден 14.30-ға дейінгі түскі үзіліспен сағат 09.00-ден 17.30-ға жүзеге асырылады</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207"/>
          <w:p>
            <w:pPr>
              <w:spacing w:after="20"/>
              <w:ind w:left="20"/>
              <w:jc w:val="both"/>
            </w:pPr>
            <w:r>
              <w:rPr>
                <w:rFonts w:ascii="Times New Roman"/>
                <w:b w:val="false"/>
                <w:i w:val="false"/>
                <w:color w:val="000000"/>
                <w:sz w:val="20"/>
              </w:rPr>
              <w:t>
8</w:t>
            </w:r>
          </w:p>
          <w:bookmarkEnd w:id="207"/>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"Қызылжарлық аудандық кәсіпкерлік бөлімі" коммуналдық мемлекеттік мекемесі</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Қызылжар ауданы Бескөл ауылы Гагарин көшесі, 11</w:t>
            </w:r>
            <w:r>
              <w:br/>
            </w:r>
            <w:r>
              <w:rPr>
                <w:rFonts w:ascii="Times New Roman"/>
                <w:b w:val="false"/>
                <w:i w:val="false"/>
                <w:color w:val="000000"/>
                <w:sz w:val="20"/>
              </w:rPr>
              <w:t xml:space="preserve">
телефон: </w:t>
            </w:r>
            <w:r>
              <w:br/>
            </w:r>
            <w:r>
              <w:rPr>
                <w:rFonts w:ascii="Times New Roman"/>
                <w:b w:val="false"/>
                <w:i w:val="false"/>
                <w:color w:val="000000"/>
                <w:sz w:val="20"/>
              </w:rPr>
              <w:t>
8(715-38) 2-24-61</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жұмаға дейін сағат 9:00-ден 18:30-ға дейін, үзіліс сағат 13:00-ден 14:30-ға дейін.</w:t>
            </w:r>
            <w:r>
              <w:br/>
            </w:r>
            <w:r>
              <w:rPr>
                <w:rFonts w:ascii="Times New Roman"/>
                <w:b w:val="false"/>
                <w:i w:val="false"/>
                <w:color w:val="000000"/>
                <w:sz w:val="20"/>
              </w:rPr>
              <w:t>
Өтініштерді қабылдау және мемлекеттік көрсетілетін қызметтің нәтижесін беру сағат 13.00-ден 14.30-ға дейінгі түскі үзіліспен сағат 09.00-ден 17.30-ға жүзеге асырылады</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208"/>
          <w:p>
            <w:pPr>
              <w:spacing w:after="20"/>
              <w:ind w:left="20"/>
              <w:jc w:val="both"/>
            </w:pPr>
            <w:r>
              <w:rPr>
                <w:rFonts w:ascii="Times New Roman"/>
                <w:b w:val="false"/>
                <w:i w:val="false"/>
                <w:color w:val="000000"/>
                <w:sz w:val="20"/>
              </w:rPr>
              <w:t>
9</w:t>
            </w:r>
          </w:p>
          <w:bookmarkEnd w:id="208"/>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 әкімдігінің кәсіпкерлік бөлімі" коммуналдық мемлекеттік мекемесі</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Мамлют ауданы </w:t>
            </w:r>
            <w:r>
              <w:br/>
            </w:r>
            <w:r>
              <w:rPr>
                <w:rFonts w:ascii="Times New Roman"/>
                <w:b w:val="false"/>
                <w:i w:val="false"/>
                <w:color w:val="000000"/>
                <w:sz w:val="20"/>
              </w:rPr>
              <w:t xml:space="preserve">
Мамлют қаласы Абай Құнанбаев көшесі, 5 телефон: </w:t>
            </w:r>
            <w:r>
              <w:br/>
            </w:r>
            <w:r>
              <w:rPr>
                <w:rFonts w:ascii="Times New Roman"/>
                <w:b w:val="false"/>
                <w:i w:val="false"/>
                <w:color w:val="000000"/>
                <w:sz w:val="20"/>
              </w:rPr>
              <w:t>
8(71541)2-12-71</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жұмаға дейін сағат 9:00-ден 18:30-ға дейін, үзіліс сағат 13:00-ден 14:30-ға дейін.</w:t>
            </w:r>
            <w:r>
              <w:br/>
            </w:r>
            <w:r>
              <w:rPr>
                <w:rFonts w:ascii="Times New Roman"/>
                <w:b w:val="false"/>
                <w:i w:val="false"/>
                <w:color w:val="000000"/>
                <w:sz w:val="20"/>
              </w:rPr>
              <w:t>
Өтініштерді қабылдау және мемлекеттік көрсетілетін қызметтің нәтижесін беру сағат 13.00-ден 14.30-ға дейінгі түскі үзіліспен сағат 09.00-ден 17.30-ға жүзеге асырылады</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209"/>
          <w:p>
            <w:pPr>
              <w:spacing w:after="20"/>
              <w:ind w:left="20"/>
              <w:jc w:val="both"/>
            </w:pPr>
            <w:r>
              <w:rPr>
                <w:rFonts w:ascii="Times New Roman"/>
                <w:b w:val="false"/>
                <w:i w:val="false"/>
                <w:color w:val="000000"/>
                <w:sz w:val="20"/>
              </w:rPr>
              <w:t>
10</w:t>
            </w:r>
          </w:p>
          <w:bookmarkEnd w:id="209"/>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Ғабит Мүсірепов атындағы аудан әкімдігінің кәсіпкерлік бөлімі" коммуналдық мемлекеттік мекемесі</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Ғабит Мүсірепов атындағы аудан Новоишимское ауылы Абылай Хан көшесі, 11 В </w:t>
            </w:r>
            <w:r>
              <w:br/>
            </w:r>
            <w:r>
              <w:rPr>
                <w:rFonts w:ascii="Times New Roman"/>
                <w:b w:val="false"/>
                <w:i w:val="false"/>
                <w:color w:val="000000"/>
                <w:sz w:val="20"/>
              </w:rPr>
              <w:t>
3 кабинет</w:t>
            </w:r>
            <w:r>
              <w:br/>
            </w:r>
            <w:r>
              <w:rPr>
                <w:rFonts w:ascii="Times New Roman"/>
                <w:b w:val="false"/>
                <w:i w:val="false"/>
                <w:color w:val="000000"/>
                <w:sz w:val="20"/>
              </w:rPr>
              <w:t xml:space="preserve">
телефон: </w:t>
            </w:r>
            <w:r>
              <w:br/>
            </w:r>
            <w:r>
              <w:rPr>
                <w:rFonts w:ascii="Times New Roman"/>
                <w:b w:val="false"/>
                <w:i w:val="false"/>
                <w:color w:val="000000"/>
                <w:sz w:val="20"/>
              </w:rPr>
              <w:t>
8 (71535) 2-17-45</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жұмаға дейін сағат 9:00-ден 18:30-ға дейін, үзіліс сағат 13:00-ден 14:30-ға дейін.</w:t>
            </w:r>
            <w:r>
              <w:br/>
            </w:r>
            <w:r>
              <w:rPr>
                <w:rFonts w:ascii="Times New Roman"/>
                <w:b w:val="false"/>
                <w:i w:val="false"/>
                <w:color w:val="000000"/>
                <w:sz w:val="20"/>
              </w:rPr>
              <w:t>
Өтініштерді қабылдау және мемлекеттік көрсетілетін қызметтің нәтижесін беру сағат 13.00-ден 14.30-ға дейінгі түскі үзіліспен сағат 09.00-ден 17.30-ға жүзеге асырылады</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210"/>
          <w:p>
            <w:pPr>
              <w:spacing w:after="20"/>
              <w:ind w:left="20"/>
              <w:jc w:val="both"/>
            </w:pPr>
            <w:r>
              <w:rPr>
                <w:rFonts w:ascii="Times New Roman"/>
                <w:b w:val="false"/>
                <w:i w:val="false"/>
                <w:color w:val="000000"/>
                <w:sz w:val="20"/>
              </w:rPr>
              <w:t>
11</w:t>
            </w:r>
          </w:p>
          <w:bookmarkEnd w:id="210"/>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Тайынша ауданы әкімдігінің кәсіпкерлік бөлімі" коммуналдық мемлекеттік мекемесі</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Тайынша ауданы Тайынша қаласы Қазақстан Конституциясы көшесі, 197</w:t>
            </w:r>
            <w:r>
              <w:br/>
            </w:r>
            <w:r>
              <w:rPr>
                <w:rFonts w:ascii="Times New Roman"/>
                <w:b w:val="false"/>
                <w:i w:val="false"/>
                <w:color w:val="000000"/>
                <w:sz w:val="20"/>
              </w:rPr>
              <w:t xml:space="preserve">
телефон: </w:t>
            </w:r>
            <w:r>
              <w:br/>
            </w:r>
            <w:r>
              <w:rPr>
                <w:rFonts w:ascii="Times New Roman"/>
                <w:b w:val="false"/>
                <w:i w:val="false"/>
                <w:color w:val="000000"/>
                <w:sz w:val="20"/>
              </w:rPr>
              <w:t>
8(71536)2-12-26, 23-9-20</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жұмаға дейін сағат 9:00-ден 18:30-ға дейін, үзіліс сағат 13:00-ден 14:30-ға дейін.</w:t>
            </w:r>
            <w:r>
              <w:br/>
            </w:r>
            <w:r>
              <w:rPr>
                <w:rFonts w:ascii="Times New Roman"/>
                <w:b w:val="false"/>
                <w:i w:val="false"/>
                <w:color w:val="000000"/>
                <w:sz w:val="20"/>
              </w:rPr>
              <w:t>
Өтініштерді қабылдау және мемлекеттік көрсетілетін қызметтің нәтижесін беру сағат 13.00-ден 14.30-ға дейінгі түскі үзіліспен сағат 09.00-ден 17.30-ға жүзеге асырылады</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211"/>
          <w:p>
            <w:pPr>
              <w:spacing w:after="20"/>
              <w:ind w:left="20"/>
              <w:jc w:val="both"/>
            </w:pPr>
            <w:r>
              <w:rPr>
                <w:rFonts w:ascii="Times New Roman"/>
                <w:b w:val="false"/>
                <w:i w:val="false"/>
                <w:color w:val="000000"/>
                <w:sz w:val="20"/>
              </w:rPr>
              <w:t>
12</w:t>
            </w:r>
          </w:p>
          <w:bookmarkEnd w:id="211"/>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Тимирязев ауданы әкімдігінің кәсіпкерлік бөлімі" коммуналдық мемлекеттік мекемесі</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Тимирязев ауданы Тимирязев ауылы Шоқан Уәлиханов көшесі, 25 </w:t>
            </w:r>
            <w:r>
              <w:br/>
            </w:r>
            <w:r>
              <w:rPr>
                <w:rFonts w:ascii="Times New Roman"/>
                <w:b w:val="false"/>
                <w:i w:val="false"/>
                <w:color w:val="000000"/>
                <w:sz w:val="20"/>
              </w:rPr>
              <w:t xml:space="preserve">
телефон: </w:t>
            </w:r>
            <w:r>
              <w:br/>
            </w:r>
            <w:r>
              <w:rPr>
                <w:rFonts w:ascii="Times New Roman"/>
                <w:b w:val="false"/>
                <w:i w:val="false"/>
                <w:color w:val="000000"/>
                <w:sz w:val="20"/>
              </w:rPr>
              <w:t>
34-04-63</w:t>
            </w:r>
            <w:r>
              <w:br/>
            </w:r>
            <w:r>
              <w:rPr>
                <w:rFonts w:ascii="Times New Roman"/>
                <w:b w:val="false"/>
                <w:i w:val="false"/>
                <w:color w:val="000000"/>
                <w:sz w:val="20"/>
              </w:rPr>
              <w:t>
8(71537)2-03-34</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жұмаға дейін сағат 9:00-ден 18:30-ға дейін, үзіліс сағат 13:00-ден 14:30-ға дейін.</w:t>
            </w:r>
            <w:r>
              <w:br/>
            </w:r>
            <w:r>
              <w:rPr>
                <w:rFonts w:ascii="Times New Roman"/>
                <w:b w:val="false"/>
                <w:i w:val="false"/>
                <w:color w:val="000000"/>
                <w:sz w:val="20"/>
              </w:rPr>
              <w:t>
Өтініштерді қабылдау және мемлекеттік көрсетілетін қызметтің нәтижесін беру сағат 13.00-ден 14.30-ға дейінгі түскі үзіліспен сағат 09.00-ден 17.30-ға жүзеге асырылады</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212"/>
          <w:p>
            <w:pPr>
              <w:spacing w:after="20"/>
              <w:ind w:left="20"/>
              <w:jc w:val="both"/>
            </w:pPr>
            <w:r>
              <w:rPr>
                <w:rFonts w:ascii="Times New Roman"/>
                <w:b w:val="false"/>
                <w:i w:val="false"/>
                <w:color w:val="000000"/>
                <w:sz w:val="20"/>
              </w:rPr>
              <w:t>
13</w:t>
            </w:r>
          </w:p>
          <w:bookmarkEnd w:id="212"/>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Уәлиханов ауданы әкімдігінің кәсіпкерлік бөлімі" коммуналдық мемлекеттік мекемесі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Уәлиханов ауданы Кішкенекөл ауылы Уәлиханов көшесі, 85</w:t>
            </w:r>
            <w:r>
              <w:br/>
            </w:r>
            <w:r>
              <w:rPr>
                <w:rFonts w:ascii="Times New Roman"/>
                <w:b w:val="false"/>
                <w:i w:val="false"/>
                <w:color w:val="000000"/>
                <w:sz w:val="20"/>
              </w:rPr>
              <w:t>
телефон</w:t>
            </w:r>
            <w:r>
              <w:br/>
            </w:r>
            <w:r>
              <w:rPr>
                <w:rFonts w:ascii="Times New Roman"/>
                <w:b w:val="false"/>
                <w:i w:val="false"/>
                <w:color w:val="000000"/>
                <w:sz w:val="20"/>
              </w:rPr>
              <w:t>
8(71542)22-8-78,</w:t>
            </w:r>
            <w:r>
              <w:br/>
            </w:r>
            <w:r>
              <w:rPr>
                <w:rFonts w:ascii="Times New Roman"/>
                <w:b w:val="false"/>
                <w:i w:val="false"/>
                <w:color w:val="000000"/>
                <w:sz w:val="20"/>
              </w:rPr>
              <w:t>
8(71542)21-9-08</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жұмаға дейін сағат 9:00-ден 18:30-ға дейін, үзіліс сағат 13:00-ден 14:30-ға дейін.</w:t>
            </w:r>
            <w:r>
              <w:br/>
            </w:r>
            <w:r>
              <w:rPr>
                <w:rFonts w:ascii="Times New Roman"/>
                <w:b w:val="false"/>
                <w:i w:val="false"/>
                <w:color w:val="000000"/>
                <w:sz w:val="20"/>
              </w:rPr>
              <w:t>
Өтініштерді қабылдау және мемлекеттік көрсетілетін қызметтің нәтижесін беру сағат 13.00-ден 14.30-ға дейінгі түскі үзіліспен сағат 09.00-ден 17.30-ға жүзеге асырылады</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213"/>
          <w:p>
            <w:pPr>
              <w:spacing w:after="20"/>
              <w:ind w:left="20"/>
              <w:jc w:val="both"/>
            </w:pPr>
            <w:r>
              <w:rPr>
                <w:rFonts w:ascii="Times New Roman"/>
                <w:b w:val="false"/>
                <w:i w:val="false"/>
                <w:color w:val="000000"/>
                <w:sz w:val="20"/>
              </w:rPr>
              <w:t>
14</w:t>
            </w:r>
          </w:p>
          <w:bookmarkEnd w:id="213"/>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Шал ақын ауданы әкімдігінің кәсіпкерлік бөлімі" коммуналдық мемлекеттік мекемесі</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Шал ақын ауданы Сергеевка қаласы Жеңіс көшесі, 35 </w:t>
            </w:r>
            <w:r>
              <w:br/>
            </w:r>
            <w:r>
              <w:rPr>
                <w:rFonts w:ascii="Times New Roman"/>
                <w:b w:val="false"/>
                <w:i w:val="false"/>
                <w:color w:val="000000"/>
                <w:sz w:val="20"/>
              </w:rPr>
              <w:t xml:space="preserve">
107 кабинет </w:t>
            </w:r>
            <w:r>
              <w:br/>
            </w:r>
            <w:r>
              <w:rPr>
                <w:rFonts w:ascii="Times New Roman"/>
                <w:b w:val="false"/>
                <w:i w:val="false"/>
                <w:color w:val="000000"/>
                <w:sz w:val="20"/>
              </w:rPr>
              <w:t xml:space="preserve">
телефон: </w:t>
            </w:r>
            <w:r>
              <w:br/>
            </w:r>
            <w:r>
              <w:rPr>
                <w:rFonts w:ascii="Times New Roman"/>
                <w:b w:val="false"/>
                <w:i w:val="false"/>
                <w:color w:val="000000"/>
                <w:sz w:val="20"/>
              </w:rPr>
              <w:t>
8(71534) 2-74-91</w:t>
            </w:r>
            <w:r>
              <w:br/>
            </w:r>
            <w:r>
              <w:rPr>
                <w:rFonts w:ascii="Times New Roman"/>
                <w:b w:val="false"/>
                <w:i w:val="false"/>
                <w:color w:val="000000"/>
                <w:sz w:val="20"/>
              </w:rPr>
              <w:t>
8(71534)2-08-46</w:t>
            </w:r>
            <w:r>
              <w:br/>
            </w:r>
            <w:r>
              <w:rPr>
                <w:rFonts w:ascii="Times New Roman"/>
                <w:b w:val="false"/>
                <w:i w:val="false"/>
                <w:color w:val="000000"/>
                <w:sz w:val="20"/>
              </w:rPr>
              <w:t>
50-16-56</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жұмаға дейін сағат 9:00-ден 18:30-ға дейін, үзіліс сағат 13:00-ден 14:30-ға дейін.</w:t>
            </w:r>
            <w:r>
              <w:br/>
            </w:r>
            <w:r>
              <w:rPr>
                <w:rFonts w:ascii="Times New Roman"/>
                <w:b w:val="false"/>
                <w:i w:val="false"/>
                <w:color w:val="000000"/>
                <w:sz w:val="20"/>
              </w:rPr>
              <w:t>
Өтініштерді қабылдау және мемлекеттік көрсетілетін қызметтің нәтижесін беру сағат 13.00-ден 14.30-ға дейінгі түскі үзіліспен сағат 09.00-ден 17.30-ға жүзеге асырылады</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214"/>
          <w:p>
            <w:pPr>
              <w:spacing w:after="20"/>
              <w:ind w:left="20"/>
              <w:jc w:val="both"/>
            </w:pPr>
            <w:r>
              <w:rPr>
                <w:rFonts w:ascii="Times New Roman"/>
                <w:b w:val="false"/>
                <w:i w:val="false"/>
                <w:color w:val="000000"/>
                <w:sz w:val="20"/>
              </w:rPr>
              <w:t>
15</w:t>
            </w:r>
          </w:p>
          <w:bookmarkEnd w:id="214"/>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қаласы әкімдігінің кәсіпкерлік және ауыл шаруашылық бөлімі" коммуналдық мемлекеттік мекемесі</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қаласы, Қазақстан Конституциясы көшесі, 23</w:t>
            </w:r>
            <w:r>
              <w:br/>
            </w:r>
            <w:r>
              <w:rPr>
                <w:rFonts w:ascii="Times New Roman"/>
                <w:b w:val="false"/>
                <w:i w:val="false"/>
                <w:color w:val="000000"/>
                <w:sz w:val="20"/>
              </w:rPr>
              <w:t xml:space="preserve">
311 кабинет </w:t>
            </w:r>
            <w:r>
              <w:br/>
            </w:r>
            <w:r>
              <w:rPr>
                <w:rFonts w:ascii="Times New Roman"/>
                <w:b w:val="false"/>
                <w:i w:val="false"/>
                <w:color w:val="000000"/>
                <w:sz w:val="20"/>
              </w:rPr>
              <w:t xml:space="preserve">
телефон: </w:t>
            </w:r>
            <w:r>
              <w:br/>
            </w:r>
            <w:r>
              <w:rPr>
                <w:rFonts w:ascii="Times New Roman"/>
                <w:b w:val="false"/>
                <w:i w:val="false"/>
                <w:color w:val="000000"/>
                <w:sz w:val="20"/>
              </w:rPr>
              <w:t>
8(7152)502734</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жұмаға дейін сағат 9:00-ден 18:30-ға дейін, үзіліс сағат 13:00-ден 14:30-ға дейін.</w:t>
            </w:r>
            <w:r>
              <w:br/>
            </w:r>
            <w:r>
              <w:rPr>
                <w:rFonts w:ascii="Times New Roman"/>
                <w:b w:val="false"/>
                <w:i w:val="false"/>
                <w:color w:val="000000"/>
                <w:sz w:val="20"/>
              </w:rPr>
              <w:t>
Өтініштерді қабылдау және мемлекеттік көрсетілетін қызметтің нәтижесін беру сағат 13.00-ден 14.30-ға дейінгі түскі үзіліспен сағат 09.00-ден 17.30-ға жүзеге асырылады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"Бизнестің жол картасы – 2020" бизнесті қолдау мен дамытудың бірыңғай бағдарламасы шеңберінде жеке кәсіпкерлік субъектілерінің кредиттері бойынша кепілдіктер беру" мемлекеттік көрсетілетін қызмет регламентіне 2 қосымша</w:t>
            </w:r>
          </w:p>
        </w:tc>
      </w:tr>
    </w:tbl>
    <w:bookmarkStart w:name="z229" w:id="215"/>
    <w:p>
      <w:pPr>
        <w:spacing w:after="0"/>
        <w:ind w:left="0"/>
        <w:jc w:val="left"/>
      </w:pPr>
      <w:r>
        <w:rPr>
          <w:rFonts w:ascii="Times New Roman"/>
          <w:b/>
          <w:i w:val="false"/>
          <w:color w:val="000000"/>
        </w:rPr>
        <w:t xml:space="preserve"> Қаржы агенттігінің кеңсесі арқылы 180 млн. теңгеге дейінгі кредиттер бойынша "Бизнестің жол картасы – 2020" бизнесті қолдау мен дамытудың бірыңғай бағдарламасы шеңберінде жеке кәсіпкерлік субъектілерінің кредиттері бойынша кепілдіктер беру" мемлекеттік қызмет көрсетудің бизнес-процестерінің анықтамалығы</w:t>
      </w:r>
    </w:p>
    <w:bookmarkEnd w:id="215"/>
    <w:bookmarkStart w:name="z230" w:id="216"/>
    <w:p>
      <w:pPr>
        <w:spacing w:after="0"/>
        <w:ind w:left="0"/>
        <w:jc w:val="both"/>
      </w:pPr>
      <w:r>
        <w:rPr>
          <w:rFonts w:ascii="Times New Roman"/>
          <w:b w:val="false"/>
          <w:i w:val="false"/>
          <w:color w:val="000000"/>
          <w:sz w:val="28"/>
        </w:rPr>
        <w:t xml:space="preserve">
      </w:t>
      </w:r>
    </w:p>
    <w:bookmarkEnd w:id="216"/>
    <w:p>
      <w:pPr>
        <w:spacing w:after="0"/>
        <w:ind w:left="0"/>
        <w:jc w:val="both"/>
      </w:pPr>
      <w:r>
        <w:drawing>
          <wp:inline distT="0" distB="0" distL="0" distR="0">
            <wp:extent cx="7810500" cy="3657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657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31" w:id="217"/>
    <w:p>
      <w:pPr>
        <w:spacing w:after="0"/>
        <w:ind w:left="0"/>
        <w:jc w:val="both"/>
      </w:pPr>
      <w:r>
        <w:rPr>
          <w:rFonts w:ascii="Times New Roman"/>
          <w:b w:val="false"/>
          <w:i w:val="false"/>
          <w:color w:val="000000"/>
          <w:sz w:val="28"/>
        </w:rPr>
        <w:t>
      Шартты белгілері:</w:t>
      </w:r>
    </w:p>
    <w:bookmarkEnd w:id="217"/>
    <w:bookmarkStart w:name="z232" w:id="218"/>
    <w:p>
      <w:pPr>
        <w:spacing w:after="0"/>
        <w:ind w:left="0"/>
        <w:jc w:val="both"/>
      </w:pPr>
      <w:r>
        <w:rPr>
          <w:rFonts w:ascii="Times New Roman"/>
          <w:b w:val="false"/>
          <w:i w:val="false"/>
          <w:color w:val="000000"/>
          <w:sz w:val="28"/>
        </w:rPr>
        <w:t xml:space="preserve">
      </w:t>
      </w:r>
    </w:p>
    <w:bookmarkEnd w:id="218"/>
    <w:p>
      <w:pPr>
        <w:spacing w:after="0"/>
        <w:ind w:left="0"/>
        <w:jc w:val="both"/>
      </w:pPr>
      <w:r>
        <w:drawing>
          <wp:inline distT="0" distB="0" distL="0" distR="0">
            <wp:extent cx="7810500" cy="144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1447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"Бизнестің жол картасы – 2020" бизнесті қолдау мен дамытудың бірыңғай бағдарламасы шеңберінде жеке кәсіпкерлік субъектілерінің кредиттері бойынша кепілдіктер беру" мемлекеттік көрсетілетін қызмет регламентіне 3 қосымша</w:t>
            </w:r>
          </w:p>
        </w:tc>
      </w:tr>
    </w:tbl>
    <w:bookmarkStart w:name="z234" w:id="219"/>
    <w:p>
      <w:pPr>
        <w:spacing w:after="0"/>
        <w:ind w:left="0"/>
        <w:jc w:val="left"/>
      </w:pPr>
      <w:r>
        <w:rPr>
          <w:rFonts w:ascii="Times New Roman"/>
          <w:b/>
          <w:i w:val="false"/>
          <w:color w:val="000000"/>
        </w:rPr>
        <w:t xml:space="preserve"> 180 млн. теңгеден астам кредиттер бойынша "Бизнестің жол картасы – 2020" бизнесті қолдау мен дамытудың бірыңғай бағдарламасы шеңберінде жеке кәсіпкерлік субъектілерінің кредиттері бойынша кепілдіктер беру" мемлекеттік қызмет көрсетудің бизнес-процестерінің анықтамалығы</w:t>
      </w:r>
    </w:p>
    <w:bookmarkEnd w:id="219"/>
    <w:bookmarkStart w:name="z235" w:id="220"/>
    <w:p>
      <w:pPr>
        <w:spacing w:after="0"/>
        <w:ind w:left="0"/>
        <w:jc w:val="both"/>
      </w:pPr>
      <w:r>
        <w:rPr>
          <w:rFonts w:ascii="Times New Roman"/>
          <w:b w:val="false"/>
          <w:i w:val="false"/>
          <w:color w:val="000000"/>
          <w:sz w:val="28"/>
        </w:rPr>
        <w:t xml:space="preserve">
      </w:t>
      </w:r>
    </w:p>
    <w:bookmarkEnd w:id="220"/>
    <w:p>
      <w:pPr>
        <w:spacing w:after="0"/>
        <w:ind w:left="0"/>
        <w:jc w:val="both"/>
      </w:pPr>
      <w:r>
        <w:drawing>
          <wp:inline distT="0" distB="0" distL="0" distR="0">
            <wp:extent cx="7810500" cy="372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3721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36" w:id="221"/>
    <w:p>
      <w:pPr>
        <w:spacing w:after="0"/>
        <w:ind w:left="0"/>
        <w:jc w:val="both"/>
      </w:pPr>
      <w:r>
        <w:rPr>
          <w:rFonts w:ascii="Times New Roman"/>
          <w:b w:val="false"/>
          <w:i w:val="false"/>
          <w:color w:val="000000"/>
          <w:sz w:val="28"/>
        </w:rPr>
        <w:t>
      Шартты белгілері:</w:t>
      </w:r>
    </w:p>
    <w:bookmarkEnd w:id="221"/>
    <w:bookmarkStart w:name="z237" w:id="222"/>
    <w:p>
      <w:pPr>
        <w:spacing w:after="0"/>
        <w:ind w:left="0"/>
        <w:jc w:val="both"/>
      </w:pPr>
      <w:r>
        <w:rPr>
          <w:rFonts w:ascii="Times New Roman"/>
          <w:b w:val="false"/>
          <w:i w:val="false"/>
          <w:color w:val="000000"/>
          <w:sz w:val="28"/>
        </w:rPr>
        <w:t xml:space="preserve">
      </w:t>
      </w:r>
    </w:p>
    <w:bookmarkEnd w:id="222"/>
    <w:p>
      <w:pPr>
        <w:spacing w:after="0"/>
        <w:ind w:left="0"/>
        <w:jc w:val="both"/>
      </w:pPr>
      <w:r>
        <w:drawing>
          <wp:inline distT="0" distB="0" distL="0" distR="0">
            <wp:extent cx="7810500" cy="143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1435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"Бизнестің жол картасы – 2020" бизнесті қолдау мен дамытудың бірыңғай бағдарламасы шеңберінде жеке кәсіпкерлік субъектілерінің кредиттері бойынша кепілдіктер беру" мемлекеттік көрсетілетін қызмет регламентіне 4 қосымша</w:t>
            </w:r>
          </w:p>
        </w:tc>
      </w:tr>
    </w:tbl>
    <w:bookmarkStart w:name="z239" w:id="223"/>
    <w:p>
      <w:pPr>
        <w:spacing w:after="0"/>
        <w:ind w:left="0"/>
        <w:jc w:val="left"/>
      </w:pPr>
      <w:r>
        <w:rPr>
          <w:rFonts w:ascii="Times New Roman"/>
          <w:b/>
          <w:i w:val="false"/>
          <w:color w:val="000000"/>
        </w:rPr>
        <w:t xml:space="preserve"> Веб – портал арқылы "Бизнестің жол картасы – 2020" бизнесті қолдау мен дамытудың бірыңғай бағдарламасы шеңберінде жеке кәсіпкерлік субъектілерінің кредиттері бойынша кепілдіктер беру" мемлекеттік қызмет көрсетудің бизнес-процестерінің анықтамалығы</w:t>
      </w:r>
    </w:p>
    <w:bookmarkEnd w:id="223"/>
    <w:bookmarkStart w:name="z240" w:id="224"/>
    <w:p>
      <w:pPr>
        <w:spacing w:after="0"/>
        <w:ind w:left="0"/>
        <w:jc w:val="both"/>
      </w:pPr>
      <w:r>
        <w:rPr>
          <w:rFonts w:ascii="Times New Roman"/>
          <w:b w:val="false"/>
          <w:i w:val="false"/>
          <w:color w:val="000000"/>
          <w:sz w:val="28"/>
        </w:rPr>
        <w:t xml:space="preserve">
      </w:t>
      </w:r>
    </w:p>
    <w:bookmarkEnd w:id="224"/>
    <w:p>
      <w:pPr>
        <w:spacing w:after="0"/>
        <w:ind w:left="0"/>
        <w:jc w:val="both"/>
      </w:pPr>
      <w:r>
        <w:drawing>
          <wp:inline distT="0" distB="0" distL="0" distR="0">
            <wp:extent cx="7810500" cy="405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4051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41" w:id="225"/>
    <w:p>
      <w:pPr>
        <w:spacing w:after="0"/>
        <w:ind w:left="0"/>
        <w:jc w:val="both"/>
      </w:pPr>
      <w:r>
        <w:rPr>
          <w:rFonts w:ascii="Times New Roman"/>
          <w:b w:val="false"/>
          <w:i w:val="false"/>
          <w:color w:val="000000"/>
          <w:sz w:val="28"/>
        </w:rPr>
        <w:t>
      Шартты белгілері:</w:t>
      </w:r>
    </w:p>
    <w:bookmarkEnd w:id="225"/>
    <w:bookmarkStart w:name="z242" w:id="226"/>
    <w:p>
      <w:pPr>
        <w:spacing w:after="0"/>
        <w:ind w:left="0"/>
        <w:jc w:val="both"/>
      </w:pPr>
      <w:r>
        <w:rPr>
          <w:rFonts w:ascii="Times New Roman"/>
          <w:b w:val="false"/>
          <w:i w:val="false"/>
          <w:color w:val="000000"/>
          <w:sz w:val="28"/>
        </w:rPr>
        <w:t xml:space="preserve">
      </w:t>
      </w:r>
    </w:p>
    <w:bookmarkEnd w:id="226"/>
    <w:p>
      <w:pPr>
        <w:spacing w:after="0"/>
        <w:ind w:left="0"/>
        <w:jc w:val="both"/>
      </w:pPr>
      <w:r>
        <w:drawing>
          <wp:inline distT="0" distB="0" distL="0" distR="0">
            <wp:extent cx="7810500" cy="1333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1333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әкімдігінің 2017 жылғы 10 қаңтардағы № 6 қаулысымен бекітілді</w:t>
            </w:r>
          </w:p>
        </w:tc>
      </w:tr>
    </w:tbl>
    <w:bookmarkStart w:name="z244" w:id="227"/>
    <w:p>
      <w:pPr>
        <w:spacing w:after="0"/>
        <w:ind w:left="0"/>
        <w:jc w:val="left"/>
      </w:pPr>
      <w:r>
        <w:rPr>
          <w:rFonts w:ascii="Times New Roman"/>
          <w:b/>
          <w:i w:val="false"/>
          <w:color w:val="000000"/>
        </w:rPr>
        <w:t xml:space="preserve"> "Бизнестің жол картасы- 2020" бизнесті қолдау мен дамытудың бірыңғай бағдарламасы шеңберінде мемлекеттік гранттар беру" мемлекеттік көрсетілетін қызмет регламенті</w:t>
      </w:r>
    </w:p>
    <w:bookmarkEnd w:id="227"/>
    <w:bookmarkStart w:name="z245" w:id="228"/>
    <w:p>
      <w:pPr>
        <w:spacing w:after="0"/>
        <w:ind w:left="0"/>
        <w:jc w:val="left"/>
      </w:pPr>
      <w:r>
        <w:rPr>
          <w:rFonts w:ascii="Times New Roman"/>
          <w:b/>
          <w:i w:val="false"/>
          <w:color w:val="000000"/>
        </w:rPr>
        <w:t xml:space="preserve"> 1. Жалпы ережелер</w:t>
      </w:r>
    </w:p>
    <w:bookmarkEnd w:id="228"/>
    <w:bookmarkStart w:name="z246" w:id="229"/>
    <w:p>
      <w:pPr>
        <w:spacing w:after="0"/>
        <w:ind w:left="0"/>
        <w:jc w:val="both"/>
      </w:pPr>
      <w:r>
        <w:rPr>
          <w:rFonts w:ascii="Times New Roman"/>
          <w:b w:val="false"/>
          <w:i w:val="false"/>
          <w:color w:val="000000"/>
          <w:sz w:val="28"/>
        </w:rPr>
        <w:t xml:space="preserve">
      1. "Бизнестің жол картасы - 2020" бизнесті қолдау мен дамытудың бірыңғай бағдарламасы шеңберінде мемлекеттік гранттар беру" мемлекеттік көрсетілетін қызмет регламенті (бұдан әрі – Регламент) "Кәсіпкерлік саласындағы мемлекеттік көрсетілетін қызметтер стандарттарын бекіту туралы" Қазақстан Республикасы Ұлттық экономика министрінің 2015 жылғы 24 сәуірдегі № 352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11181 болып тіркелді) бекітілген "Бизнестің жол картасы - 2020" бизнесті қолдау мен дамытудың бірыңғай бағдарламасы шеңберінде мемлекеттік гранттар беру" мемлекеттік көрсетілетін қызмет стандарты (бұдан әрі – Стандарт) негізінде әзірленді.</w:t>
      </w:r>
    </w:p>
    <w:bookmarkEnd w:id="229"/>
    <w:bookmarkStart w:name="z247" w:id="230"/>
    <w:p>
      <w:pPr>
        <w:spacing w:after="0"/>
        <w:ind w:left="0"/>
        <w:jc w:val="both"/>
      </w:pPr>
      <w:r>
        <w:rPr>
          <w:rFonts w:ascii="Times New Roman"/>
          <w:b w:val="false"/>
          <w:i w:val="false"/>
          <w:color w:val="000000"/>
          <w:sz w:val="28"/>
        </w:rPr>
        <w:t>
      Мемлекеттік көрсетілетін қызмет Солтүстік Қазақстан облысының жергілікті атқарушы органымен көрсетіледі.</w:t>
      </w:r>
    </w:p>
    <w:bookmarkEnd w:id="230"/>
    <w:bookmarkStart w:name="z248" w:id="231"/>
    <w:p>
      <w:pPr>
        <w:spacing w:after="0"/>
        <w:ind w:left="0"/>
        <w:jc w:val="both"/>
      </w:pPr>
      <w:r>
        <w:rPr>
          <w:rFonts w:ascii="Times New Roman"/>
          <w:b w:val="false"/>
          <w:i w:val="false"/>
          <w:color w:val="000000"/>
          <w:sz w:val="28"/>
        </w:rPr>
        <w:t xml:space="preserve">
      2. Өтінішті қабылдау және мемлекеттік қызметті көрсету нәтижесін беру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облыстың, облыстық және аудандық маңызы бар қалалардың жергілікті атқарушы органы кеңсесімен жүзеге асырылады.</w:t>
      </w:r>
    </w:p>
    <w:bookmarkEnd w:id="231"/>
    <w:bookmarkStart w:name="z249" w:id="232"/>
    <w:p>
      <w:pPr>
        <w:spacing w:after="0"/>
        <w:ind w:left="0"/>
        <w:jc w:val="both"/>
      </w:pPr>
      <w:r>
        <w:rPr>
          <w:rFonts w:ascii="Times New Roman"/>
          <w:b w:val="false"/>
          <w:i w:val="false"/>
          <w:color w:val="000000"/>
          <w:sz w:val="28"/>
        </w:rPr>
        <w:t>
      3. Мемлекеттік көрсетілетін қызметтің нысаны: қағаз түрінде.</w:t>
      </w:r>
    </w:p>
    <w:bookmarkEnd w:id="232"/>
    <w:bookmarkStart w:name="z250" w:id="233"/>
    <w:p>
      <w:pPr>
        <w:spacing w:after="0"/>
        <w:ind w:left="0"/>
        <w:jc w:val="both"/>
      </w:pPr>
      <w:r>
        <w:rPr>
          <w:rFonts w:ascii="Times New Roman"/>
          <w:b w:val="false"/>
          <w:i w:val="false"/>
          <w:color w:val="000000"/>
          <w:sz w:val="28"/>
        </w:rPr>
        <w:t>
      4. Мемлекеттік қызметті көрсету нәтижесі: грант беру туралы шарт не осы мемлекеттік көрсетілетін қызмет регламентінің 10-тармағында көзделген жағдайларда және негіздер бойынша мемлекеттік қызмет көрсетуден бас тарту туралы дәлелді жауап.</w:t>
      </w:r>
    </w:p>
    <w:bookmarkEnd w:id="2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Солтүстік Қазақстан облысы әкімдігінің 25.07.2017 </w:t>
      </w:r>
      <w:r>
        <w:rPr>
          <w:rFonts w:ascii="Times New Roman"/>
          <w:b w:val="false"/>
          <w:i w:val="false"/>
          <w:color w:val="000000"/>
          <w:sz w:val="28"/>
        </w:rPr>
        <w:t>№ 297</w:t>
      </w:r>
      <w:r>
        <w:rPr>
          <w:rFonts w:ascii="Times New Roman"/>
          <w:b w:val="false"/>
          <w:i w:val="false"/>
          <w:color w:val="ff0000"/>
          <w:sz w:val="28"/>
        </w:rPr>
        <w:t xml:space="preserve"> қаулысымен (алғаш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p>
    <w:bookmarkStart w:name="z251" w:id="234"/>
    <w:p>
      <w:pPr>
        <w:spacing w:after="0"/>
        <w:ind w:left="0"/>
        <w:jc w:val="both"/>
      </w:pPr>
      <w:r>
        <w:rPr>
          <w:rFonts w:ascii="Times New Roman"/>
          <w:b w:val="false"/>
          <w:i w:val="false"/>
          <w:color w:val="000000"/>
          <w:sz w:val="28"/>
        </w:rPr>
        <w:t>
      5. Мемлекеттік қызмет көрсету нәтижесін беру нысаны: қағаз түрінде.</w:t>
      </w:r>
    </w:p>
    <w:bookmarkEnd w:id="234"/>
    <w:bookmarkStart w:name="z252" w:id="235"/>
    <w:p>
      <w:pPr>
        <w:spacing w:after="0"/>
        <w:ind w:left="0"/>
        <w:jc w:val="both"/>
      </w:pPr>
      <w:r>
        <w:rPr>
          <w:rFonts w:ascii="Times New Roman"/>
          <w:b w:val="false"/>
          <w:i w:val="false"/>
          <w:color w:val="000000"/>
          <w:sz w:val="28"/>
        </w:rPr>
        <w:t>
      6. Мемлекеттік қызмет жеке және заңды тұлғаларға (бұдан әрі – көрсетілетін қызметті алушы) тегін көрсетіледі.</w:t>
      </w:r>
    </w:p>
    <w:bookmarkEnd w:id="235"/>
    <w:bookmarkStart w:name="z253" w:id="236"/>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End w:id="236"/>
    <w:bookmarkStart w:name="z254" w:id="237"/>
    <w:p>
      <w:pPr>
        <w:spacing w:after="0"/>
        <w:ind w:left="0"/>
        <w:jc w:val="both"/>
      </w:pPr>
      <w:r>
        <w:rPr>
          <w:rFonts w:ascii="Times New Roman"/>
          <w:b w:val="false"/>
          <w:i w:val="false"/>
          <w:color w:val="000000"/>
          <w:sz w:val="28"/>
        </w:rPr>
        <w:t>
      7. Мемлекеттік қызмет көрсету бойынша рәсімді (іс-қимылды) бастауға негіздеме көрсетілетін қызметті алушының (не сенімхат бойынша оның өкілінің) жүгінуі кезінде мемлекеттік қызметті көрсету үшін қажетті құжаттардың тізбесі болып табылады:</w:t>
      </w:r>
    </w:p>
    <w:bookmarkEnd w:id="237"/>
    <w:bookmarkStart w:name="z255" w:id="238"/>
    <w:p>
      <w:pPr>
        <w:spacing w:after="0"/>
        <w:ind w:left="0"/>
        <w:jc w:val="both"/>
      </w:pPr>
      <w:r>
        <w:rPr>
          <w:rFonts w:ascii="Times New Roman"/>
          <w:b w:val="false"/>
          <w:i w:val="false"/>
          <w:color w:val="000000"/>
          <w:sz w:val="28"/>
        </w:rPr>
        <w:t>
      Стандартқа қосымшаға сәйкес гранттар беру бойынша конкурстық іріктеуге қатысуға өтінім;</w:t>
      </w:r>
    </w:p>
    <w:bookmarkEnd w:id="238"/>
    <w:bookmarkStart w:name="z256" w:id="239"/>
    <w:p>
      <w:pPr>
        <w:spacing w:after="0"/>
        <w:ind w:left="0"/>
        <w:jc w:val="both"/>
      </w:pPr>
      <w:r>
        <w:rPr>
          <w:rFonts w:ascii="Times New Roman"/>
          <w:b w:val="false"/>
          <w:i w:val="false"/>
          <w:color w:val="000000"/>
          <w:sz w:val="28"/>
        </w:rPr>
        <w:t>
      заңды тұлғаны (дара кәсіпкерді) мемлекеттік тіркеу туралы куәліктің көшірмесі;</w:t>
      </w:r>
    </w:p>
    <w:bookmarkEnd w:id="239"/>
    <w:bookmarkStart w:name="z257" w:id="240"/>
    <w:p>
      <w:pPr>
        <w:spacing w:after="0"/>
        <w:ind w:left="0"/>
        <w:jc w:val="both"/>
      </w:pPr>
      <w:r>
        <w:rPr>
          <w:rFonts w:ascii="Times New Roman"/>
          <w:b w:val="false"/>
          <w:i w:val="false"/>
          <w:color w:val="000000"/>
          <w:sz w:val="28"/>
        </w:rPr>
        <w:t>
       өтініш берілген күнге дейін күнтізбелік 30 күн бұрын берілген бюджетке төленетін міндетті төлемдер бойынша берешектің жоқ екені туралы анықтама;</w:t>
      </w:r>
    </w:p>
    <w:bookmarkEnd w:id="240"/>
    <w:bookmarkStart w:name="z258" w:id="241"/>
    <w:p>
      <w:pPr>
        <w:spacing w:after="0"/>
        <w:ind w:left="0"/>
        <w:jc w:val="both"/>
      </w:pPr>
      <w:r>
        <w:rPr>
          <w:rFonts w:ascii="Times New Roman"/>
          <w:b w:val="false"/>
          <w:i w:val="false"/>
          <w:color w:val="000000"/>
          <w:sz w:val="28"/>
        </w:rPr>
        <w:t>
       өтінім берілген кездегі жалдамалы жұмыскерлердің орташа саны туралы басшының қолымен және өтініш берушінің мөрімен (болған жағдайда) расталған анықтама;</w:t>
      </w:r>
    </w:p>
    <w:bookmarkEnd w:id="241"/>
    <w:bookmarkStart w:name="z259" w:id="242"/>
    <w:p>
      <w:pPr>
        <w:spacing w:after="0"/>
        <w:ind w:left="0"/>
        <w:jc w:val="both"/>
      </w:pPr>
      <w:r>
        <w:rPr>
          <w:rFonts w:ascii="Times New Roman"/>
          <w:b w:val="false"/>
          <w:i w:val="false"/>
          <w:color w:val="000000"/>
          <w:sz w:val="28"/>
        </w:rPr>
        <w:t>
       бизнес-жоба;</w:t>
      </w:r>
    </w:p>
    <w:bookmarkEnd w:id="242"/>
    <w:bookmarkStart w:name="z260" w:id="243"/>
    <w:p>
      <w:pPr>
        <w:spacing w:after="0"/>
        <w:ind w:left="0"/>
        <w:jc w:val="both"/>
      </w:pPr>
      <w:r>
        <w:rPr>
          <w:rFonts w:ascii="Times New Roman"/>
          <w:b w:val="false"/>
          <w:i w:val="false"/>
          <w:color w:val="000000"/>
          <w:sz w:val="28"/>
        </w:rPr>
        <w:t>
       Бағдарлама және/немесе Жұмыспен қамту 2020 бағдарламасының шеңберінде кәсіпкердің оқудан өткенін растайтын құжаттың көшірмесі;</w:t>
      </w:r>
    </w:p>
    <w:bookmarkEnd w:id="243"/>
    <w:bookmarkStart w:name="z261" w:id="244"/>
    <w:p>
      <w:pPr>
        <w:spacing w:after="0"/>
        <w:ind w:left="0"/>
        <w:jc w:val="both"/>
      </w:pPr>
      <w:r>
        <w:rPr>
          <w:rFonts w:ascii="Times New Roman"/>
          <w:b w:val="false"/>
          <w:i w:val="false"/>
          <w:color w:val="000000"/>
          <w:sz w:val="28"/>
        </w:rPr>
        <w:t>
       кәсіпкердің ағымдағы шотында ақша қаражатының бар екені туралы банк шотынан үзінді көшірме немесе жылжымалы және/немесе жылжымайтын мүліктің бағалау құнын растайтын құжаттар;</w:t>
      </w:r>
    </w:p>
    <w:bookmarkEnd w:id="244"/>
    <w:bookmarkStart w:name="z262" w:id="245"/>
    <w:p>
      <w:pPr>
        <w:spacing w:after="0"/>
        <w:ind w:left="0"/>
        <w:jc w:val="both"/>
      </w:pPr>
      <w:r>
        <w:rPr>
          <w:rFonts w:ascii="Times New Roman"/>
          <w:b w:val="false"/>
          <w:i w:val="false"/>
          <w:color w:val="000000"/>
          <w:sz w:val="28"/>
        </w:rPr>
        <w:t>
       кәсіпкердің атынан өтінім беру құқығына сенімхат, сенім білдірілген адам төлқұжатының көшірмесі (заңды тұлғаның атынан – заңды тұлға растаған).</w:t>
      </w:r>
    </w:p>
    <w:bookmarkEnd w:id="245"/>
    <w:bookmarkStart w:name="z263" w:id="246"/>
    <w:p>
      <w:pPr>
        <w:spacing w:after="0"/>
        <w:ind w:left="0"/>
        <w:jc w:val="both"/>
      </w:pPr>
      <w:r>
        <w:rPr>
          <w:rFonts w:ascii="Times New Roman"/>
          <w:b w:val="false"/>
          <w:i w:val="false"/>
          <w:color w:val="000000"/>
          <w:sz w:val="28"/>
        </w:rPr>
        <w:t>
       Көрсетілетін қызметті беруші кеңсесінде құжаттарды қабылдаған адамның тегі мен аты-жөнін көрсете отырып тіркеу (мөртаңба, кіріс нөмірі және күні) құжаттардың қабылданғанын растау болып табылады.</w:t>
      </w:r>
    </w:p>
    <w:bookmarkEnd w:id="2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7-тармаққа өзгеріс енгізілді - Солтүстік Қазақстан облысы әкімдігінің 25.07.2017 </w:t>
      </w:r>
      <w:r>
        <w:rPr>
          <w:rFonts w:ascii="Times New Roman"/>
          <w:b w:val="false"/>
          <w:i w:val="false"/>
          <w:color w:val="000000"/>
          <w:sz w:val="28"/>
        </w:rPr>
        <w:t>№ 297</w:t>
      </w:r>
      <w:r>
        <w:rPr>
          <w:rFonts w:ascii="Times New Roman"/>
          <w:b w:val="false"/>
          <w:i w:val="false"/>
          <w:color w:val="ff0000"/>
          <w:sz w:val="28"/>
        </w:rPr>
        <w:t xml:space="preserve"> қаулысымен (алғаш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7-1. Заңды тұлғаны мемлекеттік тіркеу (қайта тіркеу) туралы мәліметті көрсетілетін қызметті беруші "электрондық үкімет" шлюзі арқылы тиісті мемлекеттік ақпараттық жүйелерден алады.</w:t>
      </w:r>
      <w:r>
        <w:br/>
      </w:r>
      <w:r>
        <w:rPr>
          <w:rFonts w:ascii="Times New Roman"/>
          <w:b w:val="false"/>
          <w:i w:val="false"/>
          <w:color w:val="000000"/>
          <w:sz w:val="28"/>
        </w:rPr>
        <w:t>
</w:t>
      </w:r>
      <w:r>
        <w:rPr>
          <w:rFonts w:ascii="Times New Roman"/>
          <w:b w:val="false"/>
          <w:i w:val="false"/>
          <w:color w:val="ff0000"/>
          <w:sz w:val="28"/>
        </w:rPr>
        <w:t xml:space="preserve">      Ескерту. Регламент 7-1-тармақпен толықтырылды - Солтүстік Қазақстан облысы әкімдігінің 25.07.2017 </w:t>
      </w:r>
      <w:r>
        <w:rPr>
          <w:rFonts w:ascii="Times New Roman"/>
          <w:b w:val="false"/>
          <w:i w:val="false"/>
          <w:color w:val="000000"/>
          <w:sz w:val="28"/>
        </w:rPr>
        <w:t>№ 297</w:t>
      </w:r>
      <w:r>
        <w:rPr>
          <w:rFonts w:ascii="Times New Roman"/>
          <w:b w:val="false"/>
          <w:i w:val="false"/>
          <w:color w:val="ff0000"/>
          <w:sz w:val="28"/>
        </w:rPr>
        <w:t xml:space="preserve"> қаулысымен (алғаш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p>
    <w:bookmarkStart w:name="z264" w:id="247"/>
    <w:p>
      <w:pPr>
        <w:spacing w:after="0"/>
        <w:ind w:left="0"/>
        <w:jc w:val="both"/>
      </w:pPr>
      <w:r>
        <w:rPr>
          <w:rFonts w:ascii="Times New Roman"/>
          <w:b w:val="false"/>
          <w:i w:val="false"/>
          <w:color w:val="000000"/>
          <w:sz w:val="28"/>
        </w:rPr>
        <w:t>
      8. Мемлекеттік қызмет көрсету процесінің құрамына кіретін әрбір рәсімнің (іс-қимылдың) мазмұны, оның орындалу ұзақтығы:</w:t>
      </w:r>
    </w:p>
    <w:bookmarkEnd w:id="247"/>
    <w:bookmarkStart w:name="z265" w:id="248"/>
    <w:p>
      <w:pPr>
        <w:spacing w:after="0"/>
        <w:ind w:left="0"/>
        <w:jc w:val="both"/>
      </w:pPr>
      <w:r>
        <w:rPr>
          <w:rFonts w:ascii="Times New Roman"/>
          <w:b w:val="false"/>
          <w:i w:val="false"/>
          <w:color w:val="000000"/>
          <w:sz w:val="28"/>
        </w:rPr>
        <w:t>
       1) көрсетілетін қызметті берушінің кеңсе қызметкері көрсетілетін қызметті алушыдан құжаттарды қабылдайды, тіркейді және оларды көрсетілетін қызметті берушінің басшысына жібереді - 20 (жиырма) минут;</w:t>
      </w:r>
    </w:p>
    <w:bookmarkEnd w:id="248"/>
    <w:bookmarkStart w:name="z266" w:id="249"/>
    <w:p>
      <w:pPr>
        <w:spacing w:after="0"/>
        <w:ind w:left="0"/>
        <w:jc w:val="both"/>
      </w:pPr>
      <w:r>
        <w:rPr>
          <w:rFonts w:ascii="Times New Roman"/>
          <w:b w:val="false"/>
          <w:i w:val="false"/>
          <w:color w:val="000000"/>
          <w:sz w:val="28"/>
        </w:rPr>
        <w:t>
       2) көрсетілетін қызметті берушінің жауапты орындаушысы конкурсты өткізу туралы хабарландыруда көрсетілген құжаттарды қабылдау мерзімі аяқталғаннан кейін, құжаттар пакетін және жобалар бойынша ақпаратты алған сәттен бастап - 30 (отыз) жұмыс күні көрсетілетін қызметті алушының материалдарын Конкурстық комиссия қарауына шығарады;</w:t>
      </w:r>
    </w:p>
    <w:bookmarkEnd w:id="249"/>
    <w:bookmarkStart w:name="z267" w:id="250"/>
    <w:p>
      <w:pPr>
        <w:spacing w:after="0"/>
        <w:ind w:left="0"/>
        <w:jc w:val="both"/>
      </w:pPr>
      <w:r>
        <w:rPr>
          <w:rFonts w:ascii="Times New Roman"/>
          <w:b w:val="false"/>
          <w:i w:val="false"/>
          <w:color w:val="000000"/>
          <w:sz w:val="28"/>
        </w:rPr>
        <w:t>
       3) көрсетілетін қызметті алушы Конкурстық комиссия отырысында өзінің бизнес-жобасын таныстырады. Талқылау нәтижелері бойынша Конкурстық комиссия көрсетілетін қызметті алушыға гранттар беру туралы ұсыныс береді, ол Конкурстық комиссия өткізілген күннен бастап - 3 (үш) жұмыс күні Конкурстық комиссияның хаттамасымен ресімделеді;</w:t>
      </w:r>
    </w:p>
    <w:bookmarkEnd w:id="250"/>
    <w:bookmarkStart w:name="z268" w:id="251"/>
    <w:p>
      <w:pPr>
        <w:spacing w:after="0"/>
        <w:ind w:left="0"/>
        <w:jc w:val="both"/>
      </w:pPr>
      <w:r>
        <w:rPr>
          <w:rFonts w:ascii="Times New Roman"/>
          <w:b w:val="false"/>
          <w:i w:val="false"/>
          <w:color w:val="000000"/>
          <w:sz w:val="28"/>
        </w:rPr>
        <w:t>
       4) көрсетілетін қызметті берушінің жауапты орындаушысы - 3 (үш) жұмыс күні ішінде Конкурстық комиссия хаттамасын Өңірлік үйлестіру кеңесінің (бұдан әрі - ӨҮК) қарауына жолдайды;</w:t>
      </w:r>
    </w:p>
    <w:bookmarkEnd w:id="251"/>
    <w:bookmarkStart w:name="z269" w:id="252"/>
    <w:p>
      <w:pPr>
        <w:spacing w:after="0"/>
        <w:ind w:left="0"/>
        <w:jc w:val="both"/>
      </w:pPr>
      <w:r>
        <w:rPr>
          <w:rFonts w:ascii="Times New Roman"/>
          <w:b w:val="false"/>
          <w:i w:val="false"/>
          <w:color w:val="000000"/>
          <w:sz w:val="28"/>
        </w:rPr>
        <w:t>
       5) Конкурстық комиссия ұсыныстарын талқылау нәтижесі бойынша ӨҮК грант беру мүмкін немесе мүмкін еместігі туралы шешім қабылдайды, ол ӨҮК отырысы өткізілген күннен бастап - 3 (үш) жұмыс күні хаттамамен ресімделеді; </w:t>
      </w:r>
    </w:p>
    <w:bookmarkEnd w:id="252"/>
    <w:bookmarkStart w:name="z270" w:id="253"/>
    <w:p>
      <w:pPr>
        <w:spacing w:after="0"/>
        <w:ind w:left="0"/>
        <w:jc w:val="both"/>
      </w:pPr>
      <w:r>
        <w:rPr>
          <w:rFonts w:ascii="Times New Roman"/>
          <w:b w:val="false"/>
          <w:i w:val="false"/>
          <w:color w:val="000000"/>
          <w:sz w:val="28"/>
        </w:rPr>
        <w:t>
       6) көрсетілетін қызметті беруші кеңсесінің қызметкері ӨҮК хаттамасына қол қойылғаннан кейін - 7 (жеті) жұмыс күні өткеннен кейін ӨҮК отырысы хаттамасының үзіндісімен бірге грантты беру туралы шартты көрсетілетін қызметті алушыға береді.</w:t>
      </w:r>
    </w:p>
    <w:bookmarkEnd w:id="253"/>
    <w:bookmarkStart w:name="z271" w:id="254"/>
    <w:p>
      <w:pPr>
        <w:spacing w:after="0"/>
        <w:ind w:left="0"/>
        <w:jc w:val="both"/>
      </w:pPr>
      <w:r>
        <w:rPr>
          <w:rFonts w:ascii="Times New Roman"/>
          <w:b w:val="false"/>
          <w:i w:val="false"/>
          <w:color w:val="000000"/>
          <w:sz w:val="28"/>
        </w:rPr>
        <w:t>
      9. Мемлекеттік қызметті көрсету бойынша рәсімнің (іс-қимылдың) нәтижелері мына рәсімді (іс-қимылды) орындауды бастау үшін негізі болып табылады:</w:t>
      </w:r>
    </w:p>
    <w:bookmarkEnd w:id="254"/>
    <w:bookmarkStart w:name="z272" w:id="255"/>
    <w:p>
      <w:pPr>
        <w:spacing w:after="0"/>
        <w:ind w:left="0"/>
        <w:jc w:val="both"/>
      </w:pPr>
      <w:r>
        <w:rPr>
          <w:rFonts w:ascii="Times New Roman"/>
          <w:b w:val="false"/>
          <w:i w:val="false"/>
          <w:color w:val="000000"/>
          <w:sz w:val="28"/>
        </w:rPr>
        <w:t>
      1) өтінішті тіркеу;</w:t>
      </w:r>
    </w:p>
    <w:bookmarkEnd w:id="255"/>
    <w:bookmarkStart w:name="z273" w:id="256"/>
    <w:p>
      <w:pPr>
        <w:spacing w:after="0"/>
        <w:ind w:left="0"/>
        <w:jc w:val="both"/>
      </w:pPr>
      <w:r>
        <w:rPr>
          <w:rFonts w:ascii="Times New Roman"/>
          <w:b w:val="false"/>
          <w:i w:val="false"/>
          <w:color w:val="000000"/>
          <w:sz w:val="28"/>
        </w:rPr>
        <w:t>
      2) көрсетілетін қызметті беруші басшылығының бұрыштамасы</w:t>
      </w:r>
    </w:p>
    <w:bookmarkEnd w:id="256"/>
    <w:bookmarkStart w:name="z274" w:id="257"/>
    <w:p>
      <w:pPr>
        <w:spacing w:after="0"/>
        <w:ind w:left="0"/>
        <w:jc w:val="both"/>
      </w:pPr>
      <w:r>
        <w:rPr>
          <w:rFonts w:ascii="Times New Roman"/>
          <w:b w:val="false"/>
          <w:i w:val="false"/>
          <w:color w:val="000000"/>
          <w:sz w:val="28"/>
        </w:rPr>
        <w:t>
      3) құжаттардың толықтығын тексеру;</w:t>
      </w:r>
    </w:p>
    <w:bookmarkEnd w:id="257"/>
    <w:bookmarkStart w:name="z275" w:id="258"/>
    <w:p>
      <w:pPr>
        <w:spacing w:after="0"/>
        <w:ind w:left="0"/>
        <w:jc w:val="both"/>
      </w:pPr>
      <w:r>
        <w:rPr>
          <w:rFonts w:ascii="Times New Roman"/>
          <w:b w:val="false"/>
          <w:i w:val="false"/>
          <w:color w:val="000000"/>
          <w:sz w:val="28"/>
        </w:rPr>
        <w:t>
      4) хаттама;</w:t>
      </w:r>
    </w:p>
    <w:bookmarkEnd w:id="258"/>
    <w:bookmarkStart w:name="z276" w:id="259"/>
    <w:p>
      <w:pPr>
        <w:spacing w:after="0"/>
        <w:ind w:left="0"/>
        <w:jc w:val="both"/>
      </w:pPr>
      <w:r>
        <w:rPr>
          <w:rFonts w:ascii="Times New Roman"/>
          <w:b w:val="false"/>
          <w:i w:val="false"/>
          <w:color w:val="000000"/>
          <w:sz w:val="28"/>
        </w:rPr>
        <w:t>
      5) ӨҮК мүшелерімен хаттамаға қол қою;</w:t>
      </w:r>
    </w:p>
    <w:bookmarkEnd w:id="259"/>
    <w:bookmarkStart w:name="z277" w:id="260"/>
    <w:p>
      <w:pPr>
        <w:spacing w:after="0"/>
        <w:ind w:left="0"/>
        <w:jc w:val="both"/>
      </w:pPr>
      <w:r>
        <w:rPr>
          <w:rFonts w:ascii="Times New Roman"/>
          <w:b w:val="false"/>
          <w:i w:val="false"/>
          <w:color w:val="000000"/>
          <w:sz w:val="28"/>
        </w:rPr>
        <w:t>
      6) мемлекеттік көрсетілетін қызметтің нәтижесін көрсетілетін қызметті алушыға беру.</w:t>
      </w:r>
    </w:p>
    <w:bookmarkEnd w:id="260"/>
    <w:bookmarkStart w:name="z278" w:id="261"/>
    <w:p>
      <w:pPr>
        <w:spacing w:after="0"/>
        <w:ind w:left="0"/>
        <w:jc w:val="both"/>
      </w:pPr>
      <w:r>
        <w:rPr>
          <w:rFonts w:ascii="Times New Roman"/>
          <w:b w:val="false"/>
          <w:i w:val="false"/>
          <w:color w:val="000000"/>
          <w:sz w:val="28"/>
        </w:rPr>
        <w:t>
      10. Көрсетілетін қызметті беруші мынадай:</w:t>
      </w:r>
    </w:p>
    <w:bookmarkEnd w:id="261"/>
    <w:bookmarkStart w:name="z279" w:id="262"/>
    <w:p>
      <w:pPr>
        <w:spacing w:after="0"/>
        <w:ind w:left="0"/>
        <w:jc w:val="both"/>
      </w:pPr>
      <w:r>
        <w:rPr>
          <w:rFonts w:ascii="Times New Roman"/>
          <w:b w:val="false"/>
          <w:i w:val="false"/>
          <w:color w:val="000000"/>
          <w:sz w:val="28"/>
        </w:rPr>
        <w:t>
       1) көрсетілетін қызметті алушының мемлекеттік көрсетілетін қызметті алу үшін ұсынған құжаттарының және (немесе) олардағы деректердің (мәліметтердің) дұрыс еместігін анықтау;</w:t>
      </w:r>
    </w:p>
    <w:bookmarkEnd w:id="262"/>
    <w:bookmarkStart w:name="z280" w:id="263"/>
    <w:p>
      <w:pPr>
        <w:spacing w:after="0"/>
        <w:ind w:left="0"/>
        <w:jc w:val="both"/>
      </w:pPr>
      <w:r>
        <w:rPr>
          <w:rFonts w:ascii="Times New Roman"/>
          <w:b w:val="false"/>
          <w:i w:val="false"/>
          <w:color w:val="000000"/>
          <w:sz w:val="28"/>
        </w:rPr>
        <w:t>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Республикасының нормативтік құқықтық актілерінде белгіленген талаптарға сәйкес келмеуі негіздері бойынша мемлекеттік қызметті көрсетуден бас тартады.</w:t>
      </w:r>
    </w:p>
    <w:bookmarkEnd w:id="263"/>
    <w:bookmarkStart w:name="z281" w:id="264"/>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 тәртібін сипаттау</w:t>
      </w:r>
    </w:p>
    <w:bookmarkEnd w:id="264"/>
    <w:bookmarkStart w:name="z282" w:id="265"/>
    <w:p>
      <w:pPr>
        <w:spacing w:after="0"/>
        <w:ind w:left="0"/>
        <w:jc w:val="both"/>
      </w:pPr>
      <w:r>
        <w:rPr>
          <w:rFonts w:ascii="Times New Roman"/>
          <w:b w:val="false"/>
          <w:i w:val="false"/>
          <w:color w:val="000000"/>
          <w:sz w:val="28"/>
        </w:rPr>
        <w:t>
      11. Мемлекеттік қызмет көрсету процесіне қатысатын көрсетілетін қызметті берушінің құрылымдық бөлімшелерінің (қызметкерлерінің) тізбесі:</w:t>
      </w:r>
    </w:p>
    <w:bookmarkEnd w:id="265"/>
    <w:bookmarkStart w:name="z283" w:id="266"/>
    <w:p>
      <w:pPr>
        <w:spacing w:after="0"/>
        <w:ind w:left="0"/>
        <w:jc w:val="both"/>
      </w:pPr>
      <w:r>
        <w:rPr>
          <w:rFonts w:ascii="Times New Roman"/>
          <w:b w:val="false"/>
          <w:i w:val="false"/>
          <w:color w:val="000000"/>
          <w:sz w:val="28"/>
        </w:rPr>
        <w:t>
      1) көрсетілетін қызметті беруші кеңсесінің қызметкері;</w:t>
      </w:r>
    </w:p>
    <w:bookmarkEnd w:id="266"/>
    <w:bookmarkStart w:name="z284" w:id="267"/>
    <w:p>
      <w:pPr>
        <w:spacing w:after="0"/>
        <w:ind w:left="0"/>
        <w:jc w:val="both"/>
      </w:pPr>
      <w:r>
        <w:rPr>
          <w:rFonts w:ascii="Times New Roman"/>
          <w:b w:val="false"/>
          <w:i w:val="false"/>
          <w:color w:val="000000"/>
          <w:sz w:val="28"/>
        </w:rPr>
        <w:t>
      2) көрсетілетін қызметті берушінің жауапты орындаушысы;</w:t>
      </w:r>
    </w:p>
    <w:bookmarkEnd w:id="267"/>
    <w:bookmarkStart w:name="z285" w:id="268"/>
    <w:p>
      <w:pPr>
        <w:spacing w:after="0"/>
        <w:ind w:left="0"/>
        <w:jc w:val="both"/>
      </w:pPr>
      <w:r>
        <w:rPr>
          <w:rFonts w:ascii="Times New Roman"/>
          <w:b w:val="false"/>
          <w:i w:val="false"/>
          <w:color w:val="000000"/>
          <w:sz w:val="28"/>
        </w:rPr>
        <w:t>
      3) Конкурстық комиссия;</w:t>
      </w:r>
    </w:p>
    <w:bookmarkEnd w:id="268"/>
    <w:bookmarkStart w:name="z286" w:id="269"/>
    <w:p>
      <w:pPr>
        <w:spacing w:after="0"/>
        <w:ind w:left="0"/>
        <w:jc w:val="both"/>
      </w:pPr>
      <w:r>
        <w:rPr>
          <w:rFonts w:ascii="Times New Roman"/>
          <w:b w:val="false"/>
          <w:i w:val="false"/>
          <w:color w:val="000000"/>
          <w:sz w:val="28"/>
        </w:rPr>
        <w:t>
      4) ӨҮК.</w:t>
      </w:r>
    </w:p>
    <w:bookmarkEnd w:id="269"/>
    <w:bookmarkStart w:name="z287" w:id="270"/>
    <w:p>
      <w:pPr>
        <w:spacing w:after="0"/>
        <w:ind w:left="0"/>
        <w:jc w:val="both"/>
      </w:pPr>
      <w:r>
        <w:rPr>
          <w:rFonts w:ascii="Times New Roman"/>
          <w:b w:val="false"/>
          <w:i w:val="false"/>
          <w:color w:val="000000"/>
          <w:sz w:val="28"/>
        </w:rPr>
        <w:t>
      12. Мемлекеттік қызмет көрсету процесінің құрамына кіретін әрбір рәсімнің (іс-қимылдың) мазмұны, оның орындалу ұзақтығы:</w:t>
      </w:r>
    </w:p>
    <w:bookmarkEnd w:id="270"/>
    <w:bookmarkStart w:name="z288" w:id="271"/>
    <w:p>
      <w:pPr>
        <w:spacing w:after="0"/>
        <w:ind w:left="0"/>
        <w:jc w:val="both"/>
      </w:pPr>
      <w:r>
        <w:rPr>
          <w:rFonts w:ascii="Times New Roman"/>
          <w:b w:val="false"/>
          <w:i w:val="false"/>
          <w:color w:val="000000"/>
          <w:sz w:val="28"/>
        </w:rPr>
        <w:t>
       1) көрсетілетін қызметті берушінің кеңсе қызметкері көрсетілетін қызметті алушыдан құжаттарды қабылдайды, тіркейді және оларды көрсетілетін қызметті берушінің басшысына жібереді - 20 (жиырма) минут;</w:t>
      </w:r>
    </w:p>
    <w:bookmarkEnd w:id="271"/>
    <w:bookmarkStart w:name="z289" w:id="272"/>
    <w:p>
      <w:pPr>
        <w:spacing w:after="0"/>
        <w:ind w:left="0"/>
        <w:jc w:val="both"/>
      </w:pPr>
      <w:r>
        <w:rPr>
          <w:rFonts w:ascii="Times New Roman"/>
          <w:b w:val="false"/>
          <w:i w:val="false"/>
          <w:color w:val="000000"/>
          <w:sz w:val="28"/>
        </w:rPr>
        <w:t>
       2) көрсетілетін қызметті берушінің жауапты орындаушысы конкурсты өткізу туралы хабарландыруда көрсетілген құжаттарды қабылдау мерзімі аяқталғаннан кейін, құжаттар пакетін және жобалар бойынша ақпаратты алған сәттен бастап - 30 (отыз) жұмыс күні көрсетілетін қызметті алушының материалдарын Конкурстық комиссия қарауына шығарады;</w:t>
      </w:r>
    </w:p>
    <w:bookmarkEnd w:id="272"/>
    <w:bookmarkStart w:name="z290" w:id="273"/>
    <w:p>
      <w:pPr>
        <w:spacing w:after="0"/>
        <w:ind w:left="0"/>
        <w:jc w:val="both"/>
      </w:pPr>
      <w:r>
        <w:rPr>
          <w:rFonts w:ascii="Times New Roman"/>
          <w:b w:val="false"/>
          <w:i w:val="false"/>
          <w:color w:val="000000"/>
          <w:sz w:val="28"/>
        </w:rPr>
        <w:t>
       3) көрсетілетін қызметті алушы Конкурстық комиссия отырысында өзінің бизнес-жобасын таныстырады. Талқылау нәтижелері бойынша Конкурстық комиссия көрсетілетін қызметті алушыға гранттар беру туралы ұсыныс береді, ол Конкурстық комиссия өткізілген күннен бастап - 3 (үш) жұмыс күні Конкурстық комиссияның хаттамасымен ресімделеді;</w:t>
      </w:r>
    </w:p>
    <w:bookmarkEnd w:id="273"/>
    <w:bookmarkStart w:name="z291" w:id="274"/>
    <w:p>
      <w:pPr>
        <w:spacing w:after="0"/>
        <w:ind w:left="0"/>
        <w:jc w:val="both"/>
      </w:pPr>
      <w:r>
        <w:rPr>
          <w:rFonts w:ascii="Times New Roman"/>
          <w:b w:val="false"/>
          <w:i w:val="false"/>
          <w:color w:val="000000"/>
          <w:sz w:val="28"/>
        </w:rPr>
        <w:t>
       4) көрсетілетін қызметті берушінің жауапты орындаушысы - 3 (үш) жұмыс күні ішінде Конкурстық комиссия хаттамасын Өңірлік үйлестіру кеңесінің (бұдан әрі - ӨҮК) қарауына жолдайды;</w:t>
      </w:r>
    </w:p>
    <w:bookmarkEnd w:id="274"/>
    <w:bookmarkStart w:name="z292" w:id="275"/>
    <w:p>
      <w:pPr>
        <w:spacing w:after="0"/>
        <w:ind w:left="0"/>
        <w:jc w:val="both"/>
      </w:pPr>
      <w:r>
        <w:rPr>
          <w:rFonts w:ascii="Times New Roman"/>
          <w:b w:val="false"/>
          <w:i w:val="false"/>
          <w:color w:val="000000"/>
          <w:sz w:val="28"/>
        </w:rPr>
        <w:t>
       5) Конкурстық комиссия ұсыныстарын талқылау нәтижесі бойынша ӨҮК грант беру мүмкін немесе мүмкін еместігі туралы шешім қабылдайды, ол ӨҮК отырысы өткізілген күннен бастап - 3 (үш) жұмыс күні хаттамамен ресімделеді; </w:t>
      </w:r>
    </w:p>
    <w:bookmarkEnd w:id="275"/>
    <w:bookmarkStart w:name="z293" w:id="276"/>
    <w:p>
      <w:pPr>
        <w:spacing w:after="0"/>
        <w:ind w:left="0"/>
        <w:jc w:val="both"/>
      </w:pPr>
      <w:r>
        <w:rPr>
          <w:rFonts w:ascii="Times New Roman"/>
          <w:b w:val="false"/>
          <w:i w:val="false"/>
          <w:color w:val="000000"/>
          <w:sz w:val="28"/>
        </w:rPr>
        <w:t>
       6) көрсетілетін қызметті беруші кеңсесінің қызметкері ӨҮК хаттамасына қол қойылғаннан кейін - 7 (жеті) жұмыс күні өткеннен кейін ӨҮК отырысы хаттамасының үзіндісімен бірге грантты беру туралы шартты көрсетілетін қызметті алушыға береді.</w:t>
      </w:r>
    </w:p>
    <w:bookmarkEnd w:id="276"/>
    <w:bookmarkStart w:name="z294" w:id="277"/>
    <w:p>
      <w:pPr>
        <w:spacing w:after="0"/>
        <w:ind w:left="0"/>
        <w:jc w:val="left"/>
      </w:pPr>
      <w:r>
        <w:rPr>
          <w:rFonts w:ascii="Times New Roman"/>
          <w:b/>
          <w:i w:val="false"/>
          <w:color w:val="000000"/>
        </w:rPr>
        <w:t xml:space="preserve"> 4. "Азаматтарға арналған үкімет" мемлекеттік корпорациясымен және (немесе) өзге де көрсетілетін қызметті берушілермен өзара іс-қимыл тәртібін, сондай-ақ мемлекеттік қызметті көрсету процесінде ақпараттық жүйелерді пайдалану тәртібін сипаттау</w:t>
      </w:r>
    </w:p>
    <w:bookmarkEnd w:id="277"/>
    <w:bookmarkStart w:name="z295" w:id="278"/>
    <w:p>
      <w:pPr>
        <w:spacing w:after="0"/>
        <w:ind w:left="0"/>
        <w:jc w:val="both"/>
      </w:pPr>
      <w:r>
        <w:rPr>
          <w:rFonts w:ascii="Times New Roman"/>
          <w:b w:val="false"/>
          <w:i w:val="false"/>
          <w:color w:val="000000"/>
          <w:sz w:val="28"/>
        </w:rPr>
        <w:t>
      13. "Азаматтарға арналған үкімет" мемлекеттік корпорациясымен және "электрондық үкімет" веб-порталымен өзара іс-қимыл, сондай-ақ мемлекеттік қызметті көрсету процесінде ақпараттық жүйелерді пайдалану қарастырылмаған.</w:t>
      </w:r>
    </w:p>
    <w:bookmarkEnd w:id="278"/>
    <w:bookmarkStart w:name="z296" w:id="279"/>
    <w:p>
      <w:pPr>
        <w:spacing w:after="0"/>
        <w:ind w:left="0"/>
        <w:jc w:val="both"/>
      </w:pPr>
      <w:r>
        <w:rPr>
          <w:rFonts w:ascii="Times New Roman"/>
          <w:b w:val="false"/>
          <w:i w:val="false"/>
          <w:color w:val="000000"/>
          <w:sz w:val="28"/>
        </w:rPr>
        <w:t xml:space="preserve">
      14. Мемлекеттік қызмет көрсету процесінде көрсетілетін қызметті берушінің құрылымдық бөлімшелерінің (қызметкерлерінің) рәсімдерінің (іс-қимылдарының), өзара іс-қимылдары реттілігінің толық сипаттамасы регламентке </w:t>
      </w:r>
      <w:r>
        <w:rPr>
          <w:rFonts w:ascii="Times New Roman"/>
          <w:b w:val="false"/>
          <w:i w:val="false"/>
          <w:color w:val="000000"/>
          <w:sz w:val="28"/>
        </w:rPr>
        <w:t>2 қосымшаға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w:t>
      </w:r>
    </w:p>
    <w:bookmarkEnd w:id="27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"Бизнестің жол картасы- 2020" бизнесті қолдау мен дамытудың бірыңғай бағдарламасы шеңберінде мемлекеттік гранттар беру" мемлекеттік көрсетілетін қызмет регламентіне 1 қосымша</w:t>
            </w:r>
          </w:p>
        </w:tc>
      </w:tr>
    </w:tbl>
    <w:p>
      <w:pPr>
        <w:spacing w:after="0"/>
        <w:ind w:left="0"/>
        <w:jc w:val="both"/>
      </w:pPr>
      <w:r>
        <w:rPr>
          <w:rFonts w:ascii="Times New Roman"/>
          <w:b w:val="false"/>
          <w:i w:val="false"/>
          <w:color w:val="ff0000"/>
          <w:sz w:val="28"/>
        </w:rPr>
        <w:t xml:space="preserve">
      Ескерту. 1-қосымша жаңа редакцияда - Солтүстік Қазақстан облысы әкімдігінің 25.07.2017 </w:t>
      </w:r>
      <w:r>
        <w:rPr>
          <w:rFonts w:ascii="Times New Roman"/>
          <w:b w:val="false"/>
          <w:i w:val="false"/>
          <w:color w:val="ff0000"/>
          <w:sz w:val="28"/>
        </w:rPr>
        <w:t>№ 297</w:t>
      </w:r>
      <w:r>
        <w:rPr>
          <w:rFonts w:ascii="Times New Roman"/>
          <w:b w:val="false"/>
          <w:i w:val="false"/>
          <w:color w:val="ff0000"/>
          <w:sz w:val="28"/>
        </w:rPr>
        <w:t xml:space="preserve"> қаулысымен (алғаш ресми жарияланған күнінен бастап күнтізбелік он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3"/>
        <w:gridCol w:w="1580"/>
        <w:gridCol w:w="4075"/>
        <w:gridCol w:w="6122"/>
      </w:tblGrid>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р/т</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Атауы </w:t>
            </w: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Мекенжай, телефон</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 кестесі</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әкімдігінің кәсіпкерлік және туризм басқармасы" коммуналдық мемлекеттік мекемесі</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қаласы</w:t>
            </w:r>
            <w:r>
              <w:br/>
            </w:r>
            <w:r>
              <w:rPr>
                <w:rFonts w:ascii="Times New Roman"/>
                <w:b w:val="false"/>
                <w:i w:val="false"/>
                <w:color w:val="000000"/>
                <w:sz w:val="20"/>
              </w:rPr>
              <w:t xml:space="preserve">
Қазақстан Конституциясы көшесі, 58 </w:t>
            </w:r>
            <w:r>
              <w:br/>
            </w:r>
            <w:r>
              <w:rPr>
                <w:rFonts w:ascii="Times New Roman"/>
                <w:b w:val="false"/>
                <w:i w:val="false"/>
                <w:color w:val="000000"/>
                <w:sz w:val="20"/>
              </w:rPr>
              <w:t xml:space="preserve">
521 кабинет телефон: </w:t>
            </w:r>
            <w:r>
              <w:br/>
            </w:r>
            <w:r>
              <w:rPr>
                <w:rFonts w:ascii="Times New Roman"/>
                <w:b w:val="false"/>
                <w:i w:val="false"/>
                <w:color w:val="000000"/>
                <w:sz w:val="20"/>
              </w:rPr>
              <w:t>
8(7152)-50-22-85</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еңбек заңнамасына сәйкес демалыс және мереке күндерін қоспағанда, дүйсенбіден жұмаға дейін сағат 9:00-ден 18:30-ға дейін, үзіліс сағат 13:00-ден 14:30-ға дейін. </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 әкімдігінің кәсіпкерлік бөлімі" коммуналдық мемлекеттік мекемесі</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 Саумалкөл ауылы Шоқан Уәлиханов көшесі, 44</w:t>
            </w:r>
            <w:r>
              <w:br/>
            </w:r>
            <w:r>
              <w:rPr>
                <w:rFonts w:ascii="Times New Roman"/>
                <w:b w:val="false"/>
                <w:i w:val="false"/>
                <w:color w:val="000000"/>
                <w:sz w:val="20"/>
              </w:rPr>
              <w:t>
телефон</w:t>
            </w:r>
            <w:r>
              <w:br/>
            </w:r>
            <w:r>
              <w:rPr>
                <w:rFonts w:ascii="Times New Roman"/>
                <w:b w:val="false"/>
                <w:i w:val="false"/>
                <w:color w:val="000000"/>
                <w:sz w:val="20"/>
              </w:rPr>
              <w:t>
8 (71533)22-292</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жұмаға дейін сағат 9:00-ден 18:00-ге дейін, үзіліс сағат 13:00-ден 14:00-ке дейін.</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Ақжар ауданы кәсіпкерлік бөлімі" коммуналдық мемлекеттік мекемесі</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Ақжар ауданы Талшық ауылы Целинная көшесі,13</w:t>
            </w:r>
            <w:r>
              <w:br/>
            </w:r>
            <w:r>
              <w:rPr>
                <w:rFonts w:ascii="Times New Roman"/>
                <w:b w:val="false"/>
                <w:i w:val="false"/>
                <w:color w:val="000000"/>
                <w:sz w:val="20"/>
              </w:rPr>
              <w:t>
телефон</w:t>
            </w:r>
            <w:r>
              <w:br/>
            </w:r>
            <w:r>
              <w:rPr>
                <w:rFonts w:ascii="Times New Roman"/>
                <w:b w:val="false"/>
                <w:i w:val="false"/>
                <w:color w:val="000000"/>
                <w:sz w:val="20"/>
              </w:rPr>
              <w:t>
8 (71546) 79-041</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жұмаға дейін сағат 9:00-ден 18:30-ға дейін, үзіліс сағат 13:00-ден 14:30-ға дейін.</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Аққайың ауданы әкімдігінің кәсіпкерлік бөлімі" коммуналдық мемлекеттік мекемесі</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Аққайың ауданы Смирнов ауылы 9 мамыр көшесі, 67 </w:t>
            </w:r>
            <w:r>
              <w:br/>
            </w:r>
            <w:r>
              <w:rPr>
                <w:rFonts w:ascii="Times New Roman"/>
                <w:b w:val="false"/>
                <w:i w:val="false"/>
                <w:color w:val="000000"/>
                <w:sz w:val="20"/>
              </w:rPr>
              <w:t>
24 кабинет</w:t>
            </w:r>
            <w:r>
              <w:br/>
            </w:r>
            <w:r>
              <w:rPr>
                <w:rFonts w:ascii="Times New Roman"/>
                <w:b w:val="false"/>
                <w:i w:val="false"/>
                <w:color w:val="000000"/>
                <w:sz w:val="20"/>
              </w:rPr>
              <w:t xml:space="preserve">
телефон: </w:t>
            </w:r>
            <w:r>
              <w:br/>
            </w:r>
            <w:r>
              <w:rPr>
                <w:rFonts w:ascii="Times New Roman"/>
                <w:b w:val="false"/>
                <w:i w:val="false"/>
                <w:color w:val="000000"/>
                <w:sz w:val="20"/>
              </w:rPr>
              <w:t>
8(7152-32) 2-26-50</w:t>
            </w:r>
            <w:r>
              <w:br/>
            </w:r>
            <w:r>
              <w:rPr>
                <w:rFonts w:ascii="Times New Roman"/>
                <w:b w:val="false"/>
                <w:i w:val="false"/>
                <w:color w:val="000000"/>
                <w:sz w:val="20"/>
              </w:rPr>
              <w:t>
50-03-14</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жұмаға дейін сағат 9:00-ден 18:30-ға дейін, үзіліс сағат 13:00-ден 14:30-ға дейін.</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Есіл ауданы әкімдігінің кәсіпкерлік бөлімі" коммуналдық мемлекеттік мекемесі</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Есіл ауданы Явленка ауылы Ленин көшесі, 14 А "Нұр Отан" партиясы аудандық филиалының ғимараты</w:t>
            </w:r>
            <w:r>
              <w:br/>
            </w:r>
            <w:r>
              <w:rPr>
                <w:rFonts w:ascii="Times New Roman"/>
                <w:b w:val="false"/>
                <w:i w:val="false"/>
                <w:color w:val="000000"/>
                <w:sz w:val="20"/>
              </w:rPr>
              <w:t>
8 (71543) 22-744</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жұмаға дейін сағат 9:00-ден 18:30-ға дейін, үзіліс сағат 13:00-ден 14:30-ға дейін.</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Жамбыл ауданының кәсіпкерлік бөлімі" коммуналдық мемлекеттік мекемесі</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Жамбыл ауданы Пресновка ауылы Дружба көшесі, 8 телефон: </w:t>
            </w:r>
            <w:r>
              <w:br/>
            </w:r>
            <w:r>
              <w:rPr>
                <w:rFonts w:ascii="Times New Roman"/>
                <w:b w:val="false"/>
                <w:i w:val="false"/>
                <w:color w:val="000000"/>
                <w:sz w:val="20"/>
              </w:rPr>
              <w:t>
8(71544)2-12-93</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жұмаға дейін сағат 9:00-ден 18:30-ға дейін, үзіліс сағат 13:00-ден 14:30-ға дейін.</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ауданының кәсіпкерлік бөлімі" коммуналдық мемлекеттік мекемесі</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Булаев қаласы</w:t>
            </w:r>
            <w:r>
              <w:br/>
            </w:r>
            <w:r>
              <w:rPr>
                <w:rFonts w:ascii="Times New Roman"/>
                <w:b w:val="false"/>
                <w:i w:val="false"/>
                <w:color w:val="000000"/>
                <w:sz w:val="20"/>
              </w:rPr>
              <w:t xml:space="preserve">
Абай Құнанбаев көшесі, 24 телефон: </w:t>
            </w:r>
            <w:r>
              <w:br/>
            </w:r>
            <w:r>
              <w:rPr>
                <w:rFonts w:ascii="Times New Roman"/>
                <w:b w:val="false"/>
                <w:i w:val="false"/>
                <w:color w:val="000000"/>
                <w:sz w:val="20"/>
              </w:rPr>
              <w:t>
8(71531)2-23-98</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жұмаға дейін сағат 9:00-ден 18:00-ге дейін, үзіліс сағат 13:00-ден 14:00-ке дейін.</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"Қызылжарлық аудандық кәсіпкерлік бөлімі" коммуналдық мемлекеттік мекемесі</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Қызылжар ауданы Бескөл ауылы Гагарин көшесі, 11</w:t>
            </w:r>
            <w:r>
              <w:br/>
            </w:r>
            <w:r>
              <w:rPr>
                <w:rFonts w:ascii="Times New Roman"/>
                <w:b w:val="false"/>
                <w:i w:val="false"/>
                <w:color w:val="000000"/>
                <w:sz w:val="20"/>
              </w:rPr>
              <w:t>
телефон: 8(715-38) 2-24-61</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жұмаға дейін сағат 9:00-ден 18:30-ға дейін, үзіліс сағат 13:00-ден 14:30-ға дейін.</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 әкімдігінің кәсіпкерлік бөлімі" коммуналдық мемлекеттік мекемесі</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Мамлют ауданы Мамлют қаласы Абай Құнанбаев көшесі, 5 телефон: </w:t>
            </w:r>
            <w:r>
              <w:br/>
            </w:r>
            <w:r>
              <w:rPr>
                <w:rFonts w:ascii="Times New Roman"/>
                <w:b w:val="false"/>
                <w:i w:val="false"/>
                <w:color w:val="000000"/>
                <w:sz w:val="20"/>
              </w:rPr>
              <w:t>
8(71541)2-12-71</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жұмаға дейін сағат 9:00-ден 18:30-ға дейін, үзіліс сағат 13:00-ден 14:30-ға дейін.</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Ғабит Мүсірепов атындағы аудан әкімдігінің кәсіпкерлік бөлімі" коммуналдық мемлекеттік мекемесі</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Ғабит Мүсірепов атындағы аудан Новоишимское ауылы Абылай Хан көшесі, 11 В </w:t>
            </w:r>
            <w:r>
              <w:br/>
            </w:r>
            <w:r>
              <w:rPr>
                <w:rFonts w:ascii="Times New Roman"/>
                <w:b w:val="false"/>
                <w:i w:val="false"/>
                <w:color w:val="000000"/>
                <w:sz w:val="20"/>
              </w:rPr>
              <w:t xml:space="preserve">
3 кабинет телефон: </w:t>
            </w:r>
            <w:r>
              <w:br/>
            </w:r>
            <w:r>
              <w:rPr>
                <w:rFonts w:ascii="Times New Roman"/>
                <w:b w:val="false"/>
                <w:i w:val="false"/>
                <w:color w:val="000000"/>
                <w:sz w:val="20"/>
              </w:rPr>
              <w:t>
8 (71535) 2-17-45</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жұмаға дейін сағат 9:00-ден 18:30-ға дейін, үзіліс сағат 13:00-ден 14:30-ға дейін.</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Тайынша ауданы әкімдігінің кәсіпкерлік бөлімі" коммуналдық мемлекеттік мекемесі</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Тайынша ауданы Тайынша қаласы Қазақстан Конституциясы көшесі, 197 телефон: </w:t>
            </w:r>
            <w:r>
              <w:br/>
            </w:r>
            <w:r>
              <w:rPr>
                <w:rFonts w:ascii="Times New Roman"/>
                <w:b w:val="false"/>
                <w:i w:val="false"/>
                <w:color w:val="000000"/>
                <w:sz w:val="20"/>
              </w:rPr>
              <w:t>
8(71536)2-12-26, 23-9-20</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жұмаға дейін сағат 9:00-ден 18:30-ға дейін, үзіліс сағат 13:00-ден 14:30-ға дейін.</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Тимирязев ауданы әкімдігінің кәсіпкерлік бөлімі" коммуналдық мемлекеттік мекемесі</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Тимирязев ауданы Тимирязев ауылы Шоқан Уәлиханов көшесі, 25 </w:t>
            </w:r>
            <w:r>
              <w:br/>
            </w:r>
            <w:r>
              <w:rPr>
                <w:rFonts w:ascii="Times New Roman"/>
                <w:b w:val="false"/>
                <w:i w:val="false"/>
                <w:color w:val="000000"/>
                <w:sz w:val="20"/>
              </w:rPr>
              <w:t>
телефон: 34-04-63</w:t>
            </w:r>
            <w:r>
              <w:br/>
            </w:r>
            <w:r>
              <w:rPr>
                <w:rFonts w:ascii="Times New Roman"/>
                <w:b w:val="false"/>
                <w:i w:val="false"/>
                <w:color w:val="000000"/>
                <w:sz w:val="20"/>
              </w:rPr>
              <w:t>
8(71537)2-03-34</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жұмаға дейін сағат 9:00-ден 18:30-ға дейін, үзіліс сағат 13:00-ден 14:30-ға дейін.</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Уәлиханов ауданы әкімдігінің кәсіпкерлік бөлімі" коммуналдық мемлекеттік мекемесі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Уәлиханов ауданы Кішкенекөл ауылы Уәлиханов көшесі, 85</w:t>
            </w:r>
            <w:r>
              <w:br/>
            </w:r>
            <w:r>
              <w:rPr>
                <w:rFonts w:ascii="Times New Roman"/>
                <w:b w:val="false"/>
                <w:i w:val="false"/>
                <w:color w:val="000000"/>
                <w:sz w:val="20"/>
              </w:rPr>
              <w:t>
телефон</w:t>
            </w:r>
            <w:r>
              <w:br/>
            </w:r>
            <w:r>
              <w:rPr>
                <w:rFonts w:ascii="Times New Roman"/>
                <w:b w:val="false"/>
                <w:i w:val="false"/>
                <w:color w:val="000000"/>
                <w:sz w:val="20"/>
              </w:rPr>
              <w:t>
8(71542)22-8-78,</w:t>
            </w:r>
            <w:r>
              <w:br/>
            </w:r>
            <w:r>
              <w:rPr>
                <w:rFonts w:ascii="Times New Roman"/>
                <w:b w:val="false"/>
                <w:i w:val="false"/>
                <w:color w:val="000000"/>
                <w:sz w:val="20"/>
              </w:rPr>
              <w:t>
8(71542)21-9-08</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жұмаға дейін сағат 9:00-ден 18:30-ға дейін, үзіліс сағат 13:00-ден 14:30-ға дейін.</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Шал ақын ауданының кәсіпкерлік бөлімі" мемлекеттік мекемесі</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Шал ақын ауданы Сергеевка қаласы Жеңіс көшесі, 35 </w:t>
            </w:r>
            <w:r>
              <w:br/>
            </w:r>
            <w:r>
              <w:rPr>
                <w:rFonts w:ascii="Times New Roman"/>
                <w:b w:val="false"/>
                <w:i w:val="false"/>
                <w:color w:val="000000"/>
                <w:sz w:val="20"/>
              </w:rPr>
              <w:t xml:space="preserve">
107 кабинет </w:t>
            </w:r>
            <w:r>
              <w:br/>
            </w:r>
            <w:r>
              <w:rPr>
                <w:rFonts w:ascii="Times New Roman"/>
                <w:b w:val="false"/>
                <w:i w:val="false"/>
                <w:color w:val="000000"/>
                <w:sz w:val="20"/>
              </w:rPr>
              <w:t xml:space="preserve">
телефон: </w:t>
            </w:r>
            <w:r>
              <w:br/>
            </w:r>
            <w:r>
              <w:rPr>
                <w:rFonts w:ascii="Times New Roman"/>
                <w:b w:val="false"/>
                <w:i w:val="false"/>
                <w:color w:val="000000"/>
                <w:sz w:val="20"/>
              </w:rPr>
              <w:t>
8(71534) 2-74-91</w:t>
            </w:r>
            <w:r>
              <w:br/>
            </w:r>
            <w:r>
              <w:rPr>
                <w:rFonts w:ascii="Times New Roman"/>
                <w:b w:val="false"/>
                <w:i w:val="false"/>
                <w:color w:val="000000"/>
                <w:sz w:val="20"/>
              </w:rPr>
              <w:t>
8(71534)2-08-46</w:t>
            </w:r>
            <w:r>
              <w:br/>
            </w:r>
            <w:r>
              <w:rPr>
                <w:rFonts w:ascii="Times New Roman"/>
                <w:b w:val="false"/>
                <w:i w:val="false"/>
                <w:color w:val="000000"/>
                <w:sz w:val="20"/>
              </w:rPr>
              <w:t>
50-16-56</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жұмаға дейін сағат 9:00-ден 18:30-ға дейін, үзіліс сағат 13:00-ден 14:30-ға дейін.</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қаласы әкімдігінің кәсіпкерлік және ауыл шаруашылық бөлімі" коммуналдық мемлекеттік мекемесі</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қаласы, Қазақстан Конституциясы көшесі, 23</w:t>
            </w:r>
            <w:r>
              <w:br/>
            </w:r>
            <w:r>
              <w:rPr>
                <w:rFonts w:ascii="Times New Roman"/>
                <w:b w:val="false"/>
                <w:i w:val="false"/>
                <w:color w:val="000000"/>
                <w:sz w:val="20"/>
              </w:rPr>
              <w:t xml:space="preserve">
311 кабинет </w:t>
            </w:r>
            <w:r>
              <w:br/>
            </w:r>
            <w:r>
              <w:rPr>
                <w:rFonts w:ascii="Times New Roman"/>
                <w:b w:val="false"/>
                <w:i w:val="false"/>
                <w:color w:val="000000"/>
                <w:sz w:val="20"/>
              </w:rPr>
              <w:t xml:space="preserve">
телефон: </w:t>
            </w:r>
            <w:r>
              <w:br/>
            </w:r>
            <w:r>
              <w:rPr>
                <w:rFonts w:ascii="Times New Roman"/>
                <w:b w:val="false"/>
                <w:i w:val="false"/>
                <w:color w:val="000000"/>
                <w:sz w:val="20"/>
              </w:rPr>
              <w:t>
8(7152)502734</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жұмаға дейін сағат 9:00-ден 18:30-ға дейін, үзіліс сағат 13:00-ден 14:30-ға дейін.</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"Бизнестің жол картасы 2020" бизнесті қолдау мен дамытудың бірыңғай бағдарламасы шеңберінде мемлекеттік гранттар беру" мемлекеттік көрсетілетін қызмет регламентіне 2 қосымша</w:t>
            </w:r>
          </w:p>
        </w:tc>
      </w:tr>
    </w:tbl>
    <w:bookmarkStart w:name="z315" w:id="280"/>
    <w:p>
      <w:pPr>
        <w:spacing w:after="0"/>
        <w:ind w:left="0"/>
        <w:jc w:val="left"/>
      </w:pPr>
      <w:r>
        <w:rPr>
          <w:rFonts w:ascii="Times New Roman"/>
          <w:b/>
          <w:i w:val="false"/>
          <w:color w:val="000000"/>
        </w:rPr>
        <w:t xml:space="preserve"> "Бизнестің жол картасы 2020" бизнесті қолдау мен дамытудың бірыңғай бағдарламасы шеңберінде мемлекеттік гранттар беру" мемлекеттік қызмет көрсетудің бизнес-процестерінің анықтамалығы</w:t>
      </w:r>
    </w:p>
    <w:bookmarkEnd w:id="280"/>
    <w:bookmarkStart w:name="z316" w:id="281"/>
    <w:p>
      <w:pPr>
        <w:spacing w:after="0"/>
        <w:ind w:left="0"/>
        <w:jc w:val="both"/>
      </w:pPr>
      <w:r>
        <w:rPr>
          <w:rFonts w:ascii="Times New Roman"/>
          <w:b w:val="false"/>
          <w:i w:val="false"/>
          <w:color w:val="000000"/>
          <w:sz w:val="28"/>
        </w:rPr>
        <w:t xml:space="preserve">
      </w:t>
      </w:r>
    </w:p>
    <w:bookmarkEnd w:id="281"/>
    <w:p>
      <w:pPr>
        <w:spacing w:after="0"/>
        <w:ind w:left="0"/>
        <w:jc w:val="both"/>
      </w:pPr>
      <w:r>
        <w:drawing>
          <wp:inline distT="0" distB="0" distL="0" distR="0">
            <wp:extent cx="7810500" cy="3708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810500" cy="3708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17" w:id="282"/>
    <w:p>
      <w:pPr>
        <w:spacing w:after="0"/>
        <w:ind w:left="0"/>
        <w:jc w:val="both"/>
      </w:pPr>
      <w:r>
        <w:rPr>
          <w:rFonts w:ascii="Times New Roman"/>
          <w:b w:val="false"/>
          <w:i w:val="false"/>
          <w:color w:val="000000"/>
          <w:sz w:val="28"/>
        </w:rPr>
        <w:t>
      Шартты белгілері:</w:t>
      </w:r>
    </w:p>
    <w:bookmarkEnd w:id="282"/>
    <w:bookmarkStart w:name="z318" w:id="283"/>
    <w:p>
      <w:pPr>
        <w:spacing w:after="0"/>
        <w:ind w:left="0"/>
        <w:jc w:val="both"/>
      </w:pPr>
      <w:r>
        <w:rPr>
          <w:rFonts w:ascii="Times New Roman"/>
          <w:b w:val="false"/>
          <w:i w:val="false"/>
          <w:color w:val="000000"/>
          <w:sz w:val="28"/>
        </w:rPr>
        <w:t xml:space="preserve">
      </w:t>
      </w:r>
    </w:p>
    <w:bookmarkEnd w:id="283"/>
    <w:p>
      <w:pPr>
        <w:spacing w:after="0"/>
        <w:ind w:left="0"/>
        <w:jc w:val="both"/>
      </w:pPr>
      <w:r>
        <w:drawing>
          <wp:inline distT="0" distB="0" distL="0" distR="0">
            <wp:extent cx="7708900" cy="2476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708900" cy="2476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әкімдігінің 2017 жылғы 10 қаңтардағы № 6 қаулысымен бекітілді</w:t>
            </w:r>
          </w:p>
        </w:tc>
      </w:tr>
    </w:tbl>
    <w:bookmarkStart w:name="z320" w:id="284"/>
    <w:p>
      <w:pPr>
        <w:spacing w:after="0"/>
        <w:ind w:left="0"/>
        <w:jc w:val="left"/>
      </w:pPr>
      <w:r>
        <w:rPr>
          <w:rFonts w:ascii="Times New Roman"/>
          <w:b/>
          <w:i w:val="false"/>
          <w:color w:val="000000"/>
        </w:rPr>
        <w:t xml:space="preserve"> "Бизнестің жол картасы – 2020" бизнесті қолдау мен дамытудың бірыңғай бағдарламасы шеңберінде өндірістік (индустриялық) инфрақұрылымды дамыту бойынша қолдау көрсету" мемлекеттік көрсетілетін қызмет регламенті</w:t>
      </w:r>
    </w:p>
    <w:bookmarkEnd w:id="284"/>
    <w:bookmarkStart w:name="z321" w:id="285"/>
    <w:p>
      <w:pPr>
        <w:spacing w:after="0"/>
        <w:ind w:left="0"/>
        <w:jc w:val="left"/>
      </w:pPr>
      <w:r>
        <w:rPr>
          <w:rFonts w:ascii="Times New Roman"/>
          <w:b/>
          <w:i w:val="false"/>
          <w:color w:val="000000"/>
        </w:rPr>
        <w:t xml:space="preserve"> 1. Жалпы ережелер</w:t>
      </w:r>
    </w:p>
    <w:bookmarkEnd w:id="285"/>
    <w:bookmarkStart w:name="z322" w:id="286"/>
    <w:p>
      <w:pPr>
        <w:spacing w:after="0"/>
        <w:ind w:left="0"/>
        <w:jc w:val="both"/>
      </w:pPr>
      <w:r>
        <w:rPr>
          <w:rFonts w:ascii="Times New Roman"/>
          <w:b w:val="false"/>
          <w:i w:val="false"/>
          <w:color w:val="000000"/>
          <w:sz w:val="28"/>
        </w:rPr>
        <w:t xml:space="preserve">
      1. "Бизнестің жол картасы – 2020" бизнесті қолдау мен дамытудың бірыңғай бағдарламасы шеңберінде өндірістік (индустриялық) инфрақұрылымды дамыту бойынша қолдау көрсету" мемлекеттік көрсетілетін қызмет регламенті (бұдан әрі – Регламент) "Кәсіпкерлік саласындағы мемлекеттік көрсетілетін қызметтер стандарттарын бекіту туралы" Қазақстан Республикасы Ұлттық экономика министрінің 2015 жылғы 24 сәуірдегі № 352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11181 болып тіркелді) бекітілген "Бизнестің жол картасы – 2020" бизнесті қолдау мен дамытудың бірыңғай бағдарламасы шеңберінде өндірістік (индустриялық) инфрақұрылымды дамыту бойынша қолдау көрсету" мемлекеттік көрсетілетін қызмет стандарты (бұдан әрі – Стандарт) негізінде әзірленді.</w:t>
      </w:r>
    </w:p>
    <w:bookmarkEnd w:id="286"/>
    <w:bookmarkStart w:name="z323" w:id="287"/>
    <w:p>
      <w:pPr>
        <w:spacing w:after="0"/>
        <w:ind w:left="0"/>
        <w:jc w:val="both"/>
      </w:pPr>
      <w:r>
        <w:rPr>
          <w:rFonts w:ascii="Times New Roman"/>
          <w:b w:val="false"/>
          <w:i w:val="false"/>
          <w:color w:val="000000"/>
          <w:sz w:val="28"/>
        </w:rPr>
        <w:t>
      Мемлекеттік көрсетілетін қызмет Солтүстік Қазақстан облысының жергілікті атқарушы органымен көрсетіледі.</w:t>
      </w:r>
    </w:p>
    <w:bookmarkEnd w:id="287"/>
    <w:bookmarkStart w:name="z324" w:id="288"/>
    <w:p>
      <w:pPr>
        <w:spacing w:after="0"/>
        <w:ind w:left="0"/>
        <w:jc w:val="both"/>
      </w:pPr>
      <w:r>
        <w:rPr>
          <w:rFonts w:ascii="Times New Roman"/>
          <w:b w:val="false"/>
          <w:i w:val="false"/>
          <w:color w:val="000000"/>
          <w:sz w:val="28"/>
        </w:rPr>
        <w:t xml:space="preserve">
      2. Өтінішті қабылдау және мемлекеттік қызметті көрсету нәтижесін беру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облыстық, облыстық және аудандық маңызы бар қалалардың жергілікті атқарушы органы кеңсесімен жүзеге асырылады.</w:t>
      </w:r>
    </w:p>
    <w:bookmarkEnd w:id="288"/>
    <w:bookmarkStart w:name="z325" w:id="289"/>
    <w:p>
      <w:pPr>
        <w:spacing w:after="0"/>
        <w:ind w:left="0"/>
        <w:jc w:val="both"/>
      </w:pPr>
      <w:r>
        <w:rPr>
          <w:rFonts w:ascii="Times New Roman"/>
          <w:b w:val="false"/>
          <w:i w:val="false"/>
          <w:color w:val="000000"/>
          <w:sz w:val="28"/>
        </w:rPr>
        <w:t xml:space="preserve">
      3. Мемлекеттік көрсетілетін қызметтің нысаны: қағаз түрінде </w:t>
      </w:r>
    </w:p>
    <w:bookmarkEnd w:id="289"/>
    <w:bookmarkStart w:name="z326" w:id="290"/>
    <w:p>
      <w:pPr>
        <w:spacing w:after="0"/>
        <w:ind w:left="0"/>
        <w:jc w:val="both"/>
      </w:pPr>
      <w:r>
        <w:rPr>
          <w:rFonts w:ascii="Times New Roman"/>
          <w:b w:val="false"/>
          <w:i w:val="false"/>
          <w:color w:val="000000"/>
          <w:sz w:val="28"/>
        </w:rPr>
        <w:t>
      4. Мемлекеттік қызметті көрсету нәтижесі: Өңірлік үйлестіру кеңесі отырысының хаттамасынан үзінді көшірме не осы мемлекеттік көрсетілетін қызмет регламентінің 10-тармағында көзделген жағдайларда және негіздер бойынша мемлекеттік қызметті көрсетуден бас тарту туралы дәлелді жауап.</w:t>
      </w:r>
    </w:p>
    <w:bookmarkEnd w:id="2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Солтүстік Қазақстан облысы әкімдігінің 25.07.2017 </w:t>
      </w:r>
      <w:r>
        <w:rPr>
          <w:rFonts w:ascii="Times New Roman"/>
          <w:b w:val="false"/>
          <w:i w:val="false"/>
          <w:color w:val="000000"/>
          <w:sz w:val="28"/>
        </w:rPr>
        <w:t>№ 297</w:t>
      </w:r>
      <w:r>
        <w:rPr>
          <w:rFonts w:ascii="Times New Roman"/>
          <w:b w:val="false"/>
          <w:i w:val="false"/>
          <w:color w:val="ff0000"/>
          <w:sz w:val="28"/>
        </w:rPr>
        <w:t xml:space="preserve"> қаулысымен (алғаш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p>
    <w:bookmarkStart w:name="z327" w:id="291"/>
    <w:p>
      <w:pPr>
        <w:spacing w:after="0"/>
        <w:ind w:left="0"/>
        <w:jc w:val="both"/>
      </w:pPr>
      <w:r>
        <w:rPr>
          <w:rFonts w:ascii="Times New Roman"/>
          <w:b w:val="false"/>
          <w:i w:val="false"/>
          <w:color w:val="000000"/>
          <w:sz w:val="28"/>
        </w:rPr>
        <w:t>
      5. Мемлекеттік қызмет көрсету нәтижесін беру нысаны: қағаз түрінде.</w:t>
      </w:r>
    </w:p>
    <w:bookmarkEnd w:id="291"/>
    <w:bookmarkStart w:name="z328" w:id="292"/>
    <w:p>
      <w:pPr>
        <w:spacing w:after="0"/>
        <w:ind w:left="0"/>
        <w:jc w:val="both"/>
      </w:pPr>
      <w:r>
        <w:rPr>
          <w:rFonts w:ascii="Times New Roman"/>
          <w:b w:val="false"/>
          <w:i w:val="false"/>
          <w:color w:val="000000"/>
          <w:sz w:val="28"/>
        </w:rPr>
        <w:t>
      6. Мемлекеттік көрсетілетін қызмет жеке және заңды тұлғаларға (бұдан әрі – көрсетілетін қызметті алушы) тегін көрсетіледі.</w:t>
      </w:r>
    </w:p>
    <w:bookmarkEnd w:id="292"/>
    <w:bookmarkStart w:name="z329" w:id="293"/>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End w:id="293"/>
    <w:bookmarkStart w:name="z330" w:id="294"/>
    <w:p>
      <w:pPr>
        <w:spacing w:after="0"/>
        <w:ind w:left="0"/>
        <w:jc w:val="both"/>
      </w:pPr>
      <w:r>
        <w:rPr>
          <w:rFonts w:ascii="Times New Roman"/>
          <w:b w:val="false"/>
          <w:i w:val="false"/>
          <w:color w:val="000000"/>
          <w:sz w:val="28"/>
        </w:rPr>
        <w:t>
      7. Мемлекеттік қызмет көрсету бойынша рәсімді (іс-қимылды) бастауға негіздеме көрсетілетін қызметті алушының (не сенімхат бойынша оның өкілінің) жүгінуі кезінде мемлекеттік қызметті көрсету үшін қажетті құжаттардың тізбесі болып табылады:</w:t>
      </w:r>
    </w:p>
    <w:bookmarkEnd w:id="294"/>
    <w:bookmarkStart w:name="z331" w:id="295"/>
    <w:p>
      <w:pPr>
        <w:spacing w:after="0"/>
        <w:ind w:left="0"/>
        <w:jc w:val="both"/>
      </w:pPr>
      <w:r>
        <w:rPr>
          <w:rFonts w:ascii="Times New Roman"/>
          <w:b w:val="false"/>
          <w:i w:val="false"/>
          <w:color w:val="000000"/>
          <w:sz w:val="28"/>
        </w:rPr>
        <w:t>
       еркін нысандағы қатысуға өтінім;</w:t>
      </w:r>
    </w:p>
    <w:bookmarkEnd w:id="295"/>
    <w:bookmarkStart w:name="z332" w:id="296"/>
    <w:p>
      <w:pPr>
        <w:spacing w:after="0"/>
        <w:ind w:left="0"/>
        <w:jc w:val="both"/>
      </w:pPr>
      <w:r>
        <w:rPr>
          <w:rFonts w:ascii="Times New Roman"/>
          <w:b w:val="false"/>
          <w:i w:val="false"/>
          <w:color w:val="000000"/>
          <w:sz w:val="28"/>
        </w:rPr>
        <w:t>
       бизнес-жоспар;</w:t>
      </w:r>
    </w:p>
    <w:bookmarkEnd w:id="296"/>
    <w:bookmarkStart w:name="z333" w:id="297"/>
    <w:p>
      <w:pPr>
        <w:spacing w:after="0"/>
        <w:ind w:left="0"/>
        <w:jc w:val="both"/>
      </w:pPr>
      <w:r>
        <w:rPr>
          <w:rFonts w:ascii="Times New Roman"/>
          <w:b w:val="false"/>
          <w:i w:val="false"/>
          <w:color w:val="000000"/>
          <w:sz w:val="28"/>
        </w:rPr>
        <w:t>
      техникалық-экономикалық негіздеме әзірлеуді талап етпейтін жобаларды қоспағанда, жобаның техникалық-экономикалық негіздемесі;</w:t>
      </w:r>
    </w:p>
    <w:bookmarkEnd w:id="297"/>
    <w:bookmarkStart w:name="z334" w:id="298"/>
    <w:p>
      <w:pPr>
        <w:spacing w:after="0"/>
        <w:ind w:left="0"/>
        <w:jc w:val="both"/>
      </w:pPr>
      <w:r>
        <w:rPr>
          <w:rFonts w:ascii="Times New Roman"/>
          <w:b w:val="false"/>
          <w:i w:val="false"/>
          <w:color w:val="000000"/>
          <w:sz w:val="28"/>
        </w:rPr>
        <w:t>
       жоба бойынша жобалау-сметалық құжаттама болуы.</w:t>
      </w:r>
    </w:p>
    <w:bookmarkEnd w:id="298"/>
    <w:bookmarkStart w:name="z335" w:id="299"/>
    <w:p>
      <w:pPr>
        <w:spacing w:after="0"/>
        <w:ind w:left="0"/>
        <w:jc w:val="both"/>
      </w:pPr>
      <w:r>
        <w:rPr>
          <w:rFonts w:ascii="Times New Roman"/>
          <w:b w:val="false"/>
          <w:i w:val="false"/>
          <w:color w:val="000000"/>
          <w:sz w:val="28"/>
        </w:rPr>
        <w:t>
      Көрсетілетін қызметті беруші кеңсесінде құжаттарды қабылдаған адамның тегі мен аты-жөнін көрсете отырып тіркеу (мөртаңба, кіріс нөмірі және күні) құжаттардың қабылданғанын растау болып табылады.</w:t>
      </w:r>
    </w:p>
    <w:bookmarkEnd w:id="299"/>
    <w:bookmarkStart w:name="z336" w:id="300"/>
    <w:p>
      <w:pPr>
        <w:spacing w:after="0"/>
        <w:ind w:left="0"/>
        <w:jc w:val="both"/>
      </w:pPr>
      <w:r>
        <w:rPr>
          <w:rFonts w:ascii="Times New Roman"/>
          <w:b w:val="false"/>
          <w:i w:val="false"/>
          <w:color w:val="000000"/>
          <w:sz w:val="28"/>
        </w:rPr>
        <w:t>
      8. Мемлекеттік қызмет көрсету процесінің құрамына кіретін әрбір рәсімнің (іс-қимылдың) мазмұны, оның орындалу ұзақтығы:</w:t>
      </w:r>
    </w:p>
    <w:bookmarkEnd w:id="300"/>
    <w:bookmarkStart w:name="z337" w:id="301"/>
    <w:p>
      <w:pPr>
        <w:spacing w:after="0"/>
        <w:ind w:left="0"/>
        <w:jc w:val="both"/>
      </w:pPr>
      <w:r>
        <w:rPr>
          <w:rFonts w:ascii="Times New Roman"/>
          <w:b w:val="false"/>
          <w:i w:val="false"/>
          <w:color w:val="000000"/>
          <w:sz w:val="28"/>
        </w:rPr>
        <w:t>
       1) көрсетілетін қызметті берушінің кеңсе қызметкері көрсетілетін қызметті алушыдан құжаттарды қабылдайды, тіркейді және оларды көрсетілетін қызметті берушінің басшысына жібереді - 15 (он бес) минут;</w:t>
      </w:r>
    </w:p>
    <w:bookmarkEnd w:id="301"/>
    <w:bookmarkStart w:name="z338" w:id="302"/>
    <w:p>
      <w:pPr>
        <w:spacing w:after="0"/>
        <w:ind w:left="0"/>
        <w:jc w:val="both"/>
      </w:pPr>
      <w:r>
        <w:rPr>
          <w:rFonts w:ascii="Times New Roman"/>
          <w:b w:val="false"/>
          <w:i w:val="false"/>
          <w:color w:val="000000"/>
          <w:sz w:val="28"/>
        </w:rPr>
        <w:t>
       2) көрсетілетін қызметті берушінің басшысы құжаттармен танысқаннан кейін көрсетілетін қызметті берушінің жауапты орындаушысын анықтайды - 5 (бес) сағат;</w:t>
      </w:r>
    </w:p>
    <w:bookmarkEnd w:id="302"/>
    <w:bookmarkStart w:name="z339" w:id="303"/>
    <w:p>
      <w:pPr>
        <w:spacing w:after="0"/>
        <w:ind w:left="0"/>
        <w:jc w:val="both"/>
      </w:pPr>
      <w:r>
        <w:rPr>
          <w:rFonts w:ascii="Times New Roman"/>
          <w:b w:val="false"/>
          <w:i w:val="false"/>
          <w:color w:val="000000"/>
          <w:sz w:val="28"/>
        </w:rPr>
        <w:t>
       3) көрсетілетін қызметті берушінің жауапты орындаушысы құжаттарды тексеруді жүзеге асырады, ӨҮК қарау үшін құжаттарды дайындайды, көрсетілетін қызметті берушінің басшысына қол қоюға жібереді - 6 (алты) жұмыс күні;</w:t>
      </w:r>
    </w:p>
    <w:bookmarkEnd w:id="303"/>
    <w:bookmarkStart w:name="z340" w:id="304"/>
    <w:p>
      <w:pPr>
        <w:spacing w:after="0"/>
        <w:ind w:left="0"/>
        <w:jc w:val="both"/>
      </w:pPr>
      <w:r>
        <w:rPr>
          <w:rFonts w:ascii="Times New Roman"/>
          <w:b w:val="false"/>
          <w:i w:val="false"/>
          <w:color w:val="000000"/>
          <w:sz w:val="28"/>
        </w:rPr>
        <w:t>
       4) ӨҮК өндірістік (индустриялық) инфрақұрылымды дамыту бойынша қолдау көрсету мүмкін немесе мүмкін еместігі туралы шешім қабылдайды, ол хаттамамен ресімделеді - 3 (үш) жұмыс күні;</w:t>
      </w:r>
    </w:p>
    <w:bookmarkEnd w:id="304"/>
    <w:bookmarkStart w:name="z341" w:id="305"/>
    <w:p>
      <w:pPr>
        <w:spacing w:after="0"/>
        <w:ind w:left="0"/>
        <w:jc w:val="both"/>
      </w:pPr>
      <w:r>
        <w:rPr>
          <w:rFonts w:ascii="Times New Roman"/>
          <w:b w:val="false"/>
          <w:i w:val="false"/>
          <w:color w:val="000000"/>
          <w:sz w:val="28"/>
        </w:rPr>
        <w:t>
       5) көрсетілетін қызметті берушінің жауапты орындаушысы ӨҮК отырысының хаттамасына оның мүшелерінің қолдарын қойғызады және ӨҮК отырысының хаттамасынан үзінді дайындайды - 5 (бес) жұмыс күні;</w:t>
      </w:r>
    </w:p>
    <w:bookmarkEnd w:id="305"/>
    <w:bookmarkStart w:name="z342" w:id="306"/>
    <w:p>
      <w:pPr>
        <w:spacing w:after="0"/>
        <w:ind w:left="0"/>
        <w:jc w:val="both"/>
      </w:pPr>
      <w:r>
        <w:rPr>
          <w:rFonts w:ascii="Times New Roman"/>
          <w:b w:val="false"/>
          <w:i w:val="false"/>
          <w:color w:val="000000"/>
          <w:sz w:val="28"/>
        </w:rPr>
        <w:t>
       6) көрсетілетін қызметті беруші кеңсесінің қызметкері көрсетілетін қызметті алушыға ӨҮК отырысы хаттамасының үзіндісін береді - 20 (жиырма) минут.</w:t>
      </w:r>
    </w:p>
    <w:bookmarkEnd w:id="306"/>
    <w:bookmarkStart w:name="z343" w:id="307"/>
    <w:p>
      <w:pPr>
        <w:spacing w:after="0"/>
        <w:ind w:left="0"/>
        <w:jc w:val="both"/>
      </w:pPr>
      <w:r>
        <w:rPr>
          <w:rFonts w:ascii="Times New Roman"/>
          <w:b w:val="false"/>
          <w:i w:val="false"/>
          <w:color w:val="000000"/>
          <w:sz w:val="28"/>
        </w:rPr>
        <w:t>
      9. Мемлекеттік қызметті көрсету бойынша рәсімнің (іс-қимылдың) нәтижелері мына рәсімді (іс-қимылды) орындауды бастау үшін негізі болып табылады:</w:t>
      </w:r>
    </w:p>
    <w:bookmarkEnd w:id="307"/>
    <w:bookmarkStart w:name="z344" w:id="308"/>
    <w:p>
      <w:pPr>
        <w:spacing w:after="0"/>
        <w:ind w:left="0"/>
        <w:jc w:val="both"/>
      </w:pPr>
      <w:r>
        <w:rPr>
          <w:rFonts w:ascii="Times New Roman"/>
          <w:b w:val="false"/>
          <w:i w:val="false"/>
          <w:color w:val="000000"/>
          <w:sz w:val="28"/>
        </w:rPr>
        <w:t>
      1) өтінішті тіркеу;</w:t>
      </w:r>
    </w:p>
    <w:bookmarkEnd w:id="308"/>
    <w:bookmarkStart w:name="z345" w:id="309"/>
    <w:p>
      <w:pPr>
        <w:spacing w:after="0"/>
        <w:ind w:left="0"/>
        <w:jc w:val="both"/>
      </w:pPr>
      <w:r>
        <w:rPr>
          <w:rFonts w:ascii="Times New Roman"/>
          <w:b w:val="false"/>
          <w:i w:val="false"/>
          <w:color w:val="000000"/>
          <w:sz w:val="28"/>
        </w:rPr>
        <w:t>
      2) көрсетілетін қызметті беруші басшылығының бұрыштамасы</w:t>
      </w:r>
    </w:p>
    <w:bookmarkEnd w:id="309"/>
    <w:bookmarkStart w:name="z346" w:id="310"/>
    <w:p>
      <w:pPr>
        <w:spacing w:after="0"/>
        <w:ind w:left="0"/>
        <w:jc w:val="both"/>
      </w:pPr>
      <w:r>
        <w:rPr>
          <w:rFonts w:ascii="Times New Roman"/>
          <w:b w:val="false"/>
          <w:i w:val="false"/>
          <w:color w:val="000000"/>
          <w:sz w:val="28"/>
        </w:rPr>
        <w:t>
      3) құжаттардың толықтығын тексеру;</w:t>
      </w:r>
    </w:p>
    <w:bookmarkEnd w:id="310"/>
    <w:bookmarkStart w:name="z347" w:id="311"/>
    <w:p>
      <w:pPr>
        <w:spacing w:after="0"/>
        <w:ind w:left="0"/>
        <w:jc w:val="both"/>
      </w:pPr>
      <w:r>
        <w:rPr>
          <w:rFonts w:ascii="Times New Roman"/>
          <w:b w:val="false"/>
          <w:i w:val="false"/>
          <w:color w:val="000000"/>
          <w:sz w:val="28"/>
        </w:rPr>
        <w:t>
      4) хаттама;</w:t>
      </w:r>
    </w:p>
    <w:bookmarkEnd w:id="311"/>
    <w:bookmarkStart w:name="z348" w:id="312"/>
    <w:p>
      <w:pPr>
        <w:spacing w:after="0"/>
        <w:ind w:left="0"/>
        <w:jc w:val="both"/>
      </w:pPr>
      <w:r>
        <w:rPr>
          <w:rFonts w:ascii="Times New Roman"/>
          <w:b w:val="false"/>
          <w:i w:val="false"/>
          <w:color w:val="000000"/>
          <w:sz w:val="28"/>
        </w:rPr>
        <w:t>
      5) ӨҮК мүшелерімен хаттамаға қол қою;</w:t>
      </w:r>
    </w:p>
    <w:bookmarkEnd w:id="312"/>
    <w:bookmarkStart w:name="z349" w:id="313"/>
    <w:p>
      <w:pPr>
        <w:spacing w:after="0"/>
        <w:ind w:left="0"/>
        <w:jc w:val="both"/>
      </w:pPr>
      <w:r>
        <w:rPr>
          <w:rFonts w:ascii="Times New Roman"/>
          <w:b w:val="false"/>
          <w:i w:val="false"/>
          <w:color w:val="000000"/>
          <w:sz w:val="28"/>
        </w:rPr>
        <w:t>
      6) мемлекеттік көрсетілетін қызметтің нәтижесін көрсетілетін қызметті алушыға беру.</w:t>
      </w:r>
    </w:p>
    <w:bookmarkEnd w:id="313"/>
    <w:bookmarkStart w:name="z350" w:id="314"/>
    <w:p>
      <w:pPr>
        <w:spacing w:after="0"/>
        <w:ind w:left="0"/>
        <w:jc w:val="both"/>
      </w:pPr>
      <w:r>
        <w:rPr>
          <w:rFonts w:ascii="Times New Roman"/>
          <w:b w:val="false"/>
          <w:i w:val="false"/>
          <w:color w:val="000000"/>
          <w:sz w:val="28"/>
        </w:rPr>
        <w:t>
      10. Көрсетілетін қызметті беруші мынадай:</w:t>
      </w:r>
    </w:p>
    <w:bookmarkEnd w:id="314"/>
    <w:bookmarkStart w:name="z351" w:id="315"/>
    <w:p>
      <w:pPr>
        <w:spacing w:after="0"/>
        <w:ind w:left="0"/>
        <w:jc w:val="both"/>
      </w:pPr>
      <w:r>
        <w:rPr>
          <w:rFonts w:ascii="Times New Roman"/>
          <w:b w:val="false"/>
          <w:i w:val="false"/>
          <w:color w:val="000000"/>
          <w:sz w:val="28"/>
        </w:rPr>
        <w:t>
       1) көрсетілетін қызметті алушының мемлекеттік көрсетілетін қызметті алу үшін ұсынған құжаттарының және (немесе) олардағы деректердің (мәліметтердің) дұрыс еместігін анықтау;</w:t>
      </w:r>
    </w:p>
    <w:bookmarkEnd w:id="315"/>
    <w:bookmarkStart w:name="z352" w:id="316"/>
    <w:p>
      <w:pPr>
        <w:spacing w:after="0"/>
        <w:ind w:left="0"/>
        <w:jc w:val="both"/>
      </w:pPr>
      <w:r>
        <w:rPr>
          <w:rFonts w:ascii="Times New Roman"/>
          <w:b w:val="false"/>
          <w:i w:val="false"/>
          <w:color w:val="000000"/>
          <w:sz w:val="28"/>
        </w:rPr>
        <w:t>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Республикасының нормативтік құқықтық актілерінде белгіленген талаптарға сәйкес келмеуі негіздері бойынша мемлекеттік қызметті көрсетуден бас тартады.</w:t>
      </w:r>
    </w:p>
    <w:bookmarkEnd w:id="316"/>
    <w:bookmarkStart w:name="z353" w:id="317"/>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құрылымдылық бөлімшелерінің (қызметкерлерінің) өзара іс-қимыл тәртібін сипаттау</w:t>
      </w:r>
    </w:p>
    <w:bookmarkEnd w:id="317"/>
    <w:bookmarkStart w:name="z354" w:id="318"/>
    <w:p>
      <w:pPr>
        <w:spacing w:after="0"/>
        <w:ind w:left="0"/>
        <w:jc w:val="both"/>
      </w:pPr>
      <w:r>
        <w:rPr>
          <w:rFonts w:ascii="Times New Roman"/>
          <w:b w:val="false"/>
          <w:i w:val="false"/>
          <w:color w:val="000000"/>
          <w:sz w:val="28"/>
        </w:rPr>
        <w:t>
      11. Мемлекеттік қызмет көрсету процесіне қатысатын көрсетілетін қызметті берушінің құрылымдық бөлімшелерінің (қызметкерлерінің) тізбесі:</w:t>
      </w:r>
    </w:p>
    <w:bookmarkEnd w:id="318"/>
    <w:bookmarkStart w:name="z355" w:id="319"/>
    <w:p>
      <w:pPr>
        <w:spacing w:after="0"/>
        <w:ind w:left="0"/>
        <w:jc w:val="both"/>
      </w:pPr>
      <w:r>
        <w:rPr>
          <w:rFonts w:ascii="Times New Roman"/>
          <w:b w:val="false"/>
          <w:i w:val="false"/>
          <w:color w:val="000000"/>
          <w:sz w:val="28"/>
        </w:rPr>
        <w:t>
      1) көрсетілетін қызметті берушінің кеңсе қызметкері;</w:t>
      </w:r>
    </w:p>
    <w:bookmarkEnd w:id="319"/>
    <w:bookmarkStart w:name="z356" w:id="320"/>
    <w:p>
      <w:pPr>
        <w:spacing w:after="0"/>
        <w:ind w:left="0"/>
        <w:jc w:val="both"/>
      </w:pPr>
      <w:r>
        <w:rPr>
          <w:rFonts w:ascii="Times New Roman"/>
          <w:b w:val="false"/>
          <w:i w:val="false"/>
          <w:color w:val="000000"/>
          <w:sz w:val="28"/>
        </w:rPr>
        <w:t>
      2) көрсетілетін қызметті берушінің басшысы;</w:t>
      </w:r>
    </w:p>
    <w:bookmarkEnd w:id="320"/>
    <w:bookmarkStart w:name="z357" w:id="321"/>
    <w:p>
      <w:pPr>
        <w:spacing w:after="0"/>
        <w:ind w:left="0"/>
        <w:jc w:val="both"/>
      </w:pPr>
      <w:r>
        <w:rPr>
          <w:rFonts w:ascii="Times New Roman"/>
          <w:b w:val="false"/>
          <w:i w:val="false"/>
          <w:color w:val="000000"/>
          <w:sz w:val="28"/>
        </w:rPr>
        <w:t>
      3) көрсетілетін қызметті берушінің жауапты орындаушысы;</w:t>
      </w:r>
    </w:p>
    <w:bookmarkEnd w:id="321"/>
    <w:bookmarkStart w:name="z358" w:id="322"/>
    <w:p>
      <w:pPr>
        <w:spacing w:after="0"/>
        <w:ind w:left="0"/>
        <w:jc w:val="both"/>
      </w:pPr>
      <w:r>
        <w:rPr>
          <w:rFonts w:ascii="Times New Roman"/>
          <w:b w:val="false"/>
          <w:i w:val="false"/>
          <w:color w:val="000000"/>
          <w:sz w:val="28"/>
        </w:rPr>
        <w:t>
      4) ӨҮК.</w:t>
      </w:r>
    </w:p>
    <w:bookmarkEnd w:id="322"/>
    <w:bookmarkStart w:name="z359" w:id="323"/>
    <w:p>
      <w:pPr>
        <w:spacing w:after="0"/>
        <w:ind w:left="0"/>
        <w:jc w:val="both"/>
      </w:pPr>
      <w:r>
        <w:rPr>
          <w:rFonts w:ascii="Times New Roman"/>
          <w:b w:val="false"/>
          <w:i w:val="false"/>
          <w:color w:val="000000"/>
          <w:sz w:val="28"/>
        </w:rPr>
        <w:t>
      12. Мемлекеттік қызмет көрсету процесінің құрамына кіретін әрбір рәсімнің (іс-қимылдың) мазмұны, оның орындалу ұзақтығы:</w:t>
      </w:r>
    </w:p>
    <w:bookmarkEnd w:id="323"/>
    <w:bookmarkStart w:name="z360" w:id="324"/>
    <w:p>
      <w:pPr>
        <w:spacing w:after="0"/>
        <w:ind w:left="0"/>
        <w:jc w:val="both"/>
      </w:pPr>
      <w:r>
        <w:rPr>
          <w:rFonts w:ascii="Times New Roman"/>
          <w:b w:val="false"/>
          <w:i w:val="false"/>
          <w:color w:val="000000"/>
          <w:sz w:val="28"/>
        </w:rPr>
        <w:t>
       1) көрсетілетін қызметті берушінің кеңсе қызметкері көрсетілетін қызметті алушыдан құжаттарды қабылдайды, тіркейді және оларды көрсетілетін қызметті берушінің басшысына жібереді - 15 (он бес) минут;</w:t>
      </w:r>
    </w:p>
    <w:bookmarkEnd w:id="324"/>
    <w:bookmarkStart w:name="z361" w:id="325"/>
    <w:p>
      <w:pPr>
        <w:spacing w:after="0"/>
        <w:ind w:left="0"/>
        <w:jc w:val="both"/>
      </w:pPr>
      <w:r>
        <w:rPr>
          <w:rFonts w:ascii="Times New Roman"/>
          <w:b w:val="false"/>
          <w:i w:val="false"/>
          <w:color w:val="000000"/>
          <w:sz w:val="28"/>
        </w:rPr>
        <w:t>
       2) көрсетілетін қызметті берушінің басшысы құжаттармен танысқаннан кейін көрсетілетін қызметті берушінің жауапты орындаушысын анықтайды - 5 (бес) сағат;</w:t>
      </w:r>
    </w:p>
    <w:bookmarkEnd w:id="325"/>
    <w:bookmarkStart w:name="z362" w:id="326"/>
    <w:p>
      <w:pPr>
        <w:spacing w:after="0"/>
        <w:ind w:left="0"/>
        <w:jc w:val="both"/>
      </w:pPr>
      <w:r>
        <w:rPr>
          <w:rFonts w:ascii="Times New Roman"/>
          <w:b w:val="false"/>
          <w:i w:val="false"/>
          <w:color w:val="000000"/>
          <w:sz w:val="28"/>
        </w:rPr>
        <w:t>
       3) көрсетілетін қызметті берушінің жауапты орындаушысы құжаттарды тексеруді жүзеге асырады, ӨҮК қарау үшін құжаттарды дайындайды, көрсетілетін қызметті берушінің басшысына қол қоюға жібереді - 6 (алты) жұмыс күні;</w:t>
      </w:r>
    </w:p>
    <w:bookmarkEnd w:id="326"/>
    <w:bookmarkStart w:name="z363" w:id="327"/>
    <w:p>
      <w:pPr>
        <w:spacing w:after="0"/>
        <w:ind w:left="0"/>
        <w:jc w:val="both"/>
      </w:pPr>
      <w:r>
        <w:rPr>
          <w:rFonts w:ascii="Times New Roman"/>
          <w:b w:val="false"/>
          <w:i w:val="false"/>
          <w:color w:val="000000"/>
          <w:sz w:val="28"/>
        </w:rPr>
        <w:t>
       4) ӨҮК өндірістік (индустриялық) инфрақұрылымды дамыту бойынша қолдау көрсету мүмкін немесе мүмкін еместігі туралы шешім қабылдайды, ол хаттамамен ресімделеді - 3 (үш) жұмыс күні;</w:t>
      </w:r>
    </w:p>
    <w:bookmarkEnd w:id="327"/>
    <w:bookmarkStart w:name="z364" w:id="328"/>
    <w:p>
      <w:pPr>
        <w:spacing w:after="0"/>
        <w:ind w:left="0"/>
        <w:jc w:val="both"/>
      </w:pPr>
      <w:r>
        <w:rPr>
          <w:rFonts w:ascii="Times New Roman"/>
          <w:b w:val="false"/>
          <w:i w:val="false"/>
          <w:color w:val="000000"/>
          <w:sz w:val="28"/>
        </w:rPr>
        <w:t>
       5) көрсетілетін қызметті берушінің жауапты орындаушысы ӨҮК отырысының хаттамасына оның мүшелерінің қолдарын қойғызады және ӨҮК отырысының хаттамасынан үзінді дайындайды - 5 (бес) жұмыс күні;</w:t>
      </w:r>
    </w:p>
    <w:bookmarkEnd w:id="328"/>
    <w:bookmarkStart w:name="z365" w:id="329"/>
    <w:p>
      <w:pPr>
        <w:spacing w:after="0"/>
        <w:ind w:left="0"/>
        <w:jc w:val="both"/>
      </w:pPr>
      <w:r>
        <w:rPr>
          <w:rFonts w:ascii="Times New Roman"/>
          <w:b w:val="false"/>
          <w:i w:val="false"/>
          <w:color w:val="000000"/>
          <w:sz w:val="28"/>
        </w:rPr>
        <w:t>
       6) көрсетілетін қызметті берушінің кеңсе қызметкері көрсетілетін қызметті алушыға ӨҮК отырысының хаттамасының үзіндісін береді - 20 (жиырма) минут.</w:t>
      </w:r>
    </w:p>
    <w:bookmarkEnd w:id="329"/>
    <w:bookmarkStart w:name="z366" w:id="330"/>
    <w:p>
      <w:pPr>
        <w:spacing w:after="0"/>
        <w:ind w:left="0"/>
        <w:jc w:val="left"/>
      </w:pPr>
      <w:r>
        <w:rPr>
          <w:rFonts w:ascii="Times New Roman"/>
          <w:b/>
          <w:i w:val="false"/>
          <w:color w:val="000000"/>
        </w:rPr>
        <w:t xml:space="preserve"> 4. "Азаматтарға арналған үкімет" мемлекеттік корпорациясымен және (немесе) өзге де көрсетілетін қызметті берушілермен өзара іс-қимыл тәртібін, сондай-ақ мемлекеттік қызметті көрсету процесінде ақпараттық жүйелерді пайдалану тәртібін сипаттау</w:t>
      </w:r>
    </w:p>
    <w:bookmarkEnd w:id="330"/>
    <w:bookmarkStart w:name="z367" w:id="331"/>
    <w:p>
      <w:pPr>
        <w:spacing w:after="0"/>
        <w:ind w:left="0"/>
        <w:jc w:val="both"/>
      </w:pPr>
      <w:r>
        <w:rPr>
          <w:rFonts w:ascii="Times New Roman"/>
          <w:b w:val="false"/>
          <w:i w:val="false"/>
          <w:color w:val="000000"/>
          <w:sz w:val="28"/>
        </w:rPr>
        <w:t>
      13. "Азаматтарға арналған үкімет" мемлекеттік корпорациясымен және "электрондық үкімет" веб-порталымен өзара іс-қимыл, сондай-ақ мемлекеттік қызметті көрсету процесінде ақпараттық жүйелерді пайдалану қарастырылмаған.</w:t>
      </w:r>
    </w:p>
    <w:bookmarkEnd w:id="331"/>
    <w:bookmarkStart w:name="z368" w:id="332"/>
    <w:p>
      <w:pPr>
        <w:spacing w:after="0"/>
        <w:ind w:left="0"/>
        <w:jc w:val="both"/>
      </w:pPr>
      <w:r>
        <w:rPr>
          <w:rFonts w:ascii="Times New Roman"/>
          <w:b w:val="false"/>
          <w:i w:val="false"/>
          <w:color w:val="000000"/>
          <w:sz w:val="28"/>
        </w:rPr>
        <w:t xml:space="preserve">
      14. Мемлекеттік қызмет көрсету процесінде көрсетілетін қызметті берушінің құрылымдық бөлімшелерінің (қызметкерлерінің) рәсімдерінің (іс-қимылдарының), өзара іс-қимылдары реттілігінің толық сипаттамасы Регламентке </w:t>
      </w:r>
      <w:r>
        <w:rPr>
          <w:rFonts w:ascii="Times New Roman"/>
          <w:b w:val="false"/>
          <w:i w:val="false"/>
          <w:color w:val="000000"/>
          <w:sz w:val="28"/>
        </w:rPr>
        <w:t>2 қосымшаға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w:t>
      </w:r>
    </w:p>
    <w:bookmarkEnd w:id="3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"Бизнестің жол картасы – 2020" бизнесті қолдау мен дамытудың бірыңғай бағдарламасы шеңберінде өндірістік (индустриялық) инфрақұрылымды дамыту бойынша қолдау көрсету" мемлекеттік көрсетілетін қызмет регламентіне 1 қосымша</w:t>
            </w:r>
          </w:p>
        </w:tc>
      </w:tr>
    </w:tbl>
    <w:p>
      <w:pPr>
        <w:spacing w:after="0"/>
        <w:ind w:left="0"/>
        <w:jc w:val="both"/>
      </w:pPr>
      <w:r>
        <w:rPr>
          <w:rFonts w:ascii="Times New Roman"/>
          <w:b w:val="false"/>
          <w:i w:val="false"/>
          <w:color w:val="ff0000"/>
          <w:sz w:val="28"/>
        </w:rPr>
        <w:t xml:space="preserve">
      Ескерту. 1-қосымша жаңа редакцияда - Солтүстік Қазақстан облысы әкімдігінің 25.07.2017 </w:t>
      </w:r>
      <w:r>
        <w:rPr>
          <w:rFonts w:ascii="Times New Roman"/>
          <w:b w:val="false"/>
          <w:i w:val="false"/>
          <w:color w:val="ff0000"/>
          <w:sz w:val="28"/>
        </w:rPr>
        <w:t>№ 297</w:t>
      </w:r>
      <w:r>
        <w:rPr>
          <w:rFonts w:ascii="Times New Roman"/>
          <w:b w:val="false"/>
          <w:i w:val="false"/>
          <w:color w:val="ff0000"/>
          <w:sz w:val="28"/>
        </w:rPr>
        <w:t xml:space="preserve"> қаулысымен (алғаш ресми жарияланған күнінен бастап күнтізбелік он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3"/>
        <w:gridCol w:w="1580"/>
        <w:gridCol w:w="4075"/>
        <w:gridCol w:w="6122"/>
      </w:tblGrid>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р/т</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Атауы </w:t>
            </w: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Мекенжай, телефон</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 кестесі</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әкімдігінің кәсіпкерлік және туризм басқармасы" коммуналдық мемлекеттік мекемесі</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қаласы</w:t>
            </w:r>
            <w:r>
              <w:br/>
            </w:r>
            <w:r>
              <w:rPr>
                <w:rFonts w:ascii="Times New Roman"/>
                <w:b w:val="false"/>
                <w:i w:val="false"/>
                <w:color w:val="000000"/>
                <w:sz w:val="20"/>
              </w:rPr>
              <w:t xml:space="preserve">
Қазақстан Конституциясы көшесі, 58 </w:t>
            </w:r>
            <w:r>
              <w:br/>
            </w:r>
            <w:r>
              <w:rPr>
                <w:rFonts w:ascii="Times New Roman"/>
                <w:b w:val="false"/>
                <w:i w:val="false"/>
                <w:color w:val="000000"/>
                <w:sz w:val="20"/>
              </w:rPr>
              <w:t xml:space="preserve">
521 кабинет телефон: </w:t>
            </w:r>
            <w:r>
              <w:br/>
            </w:r>
            <w:r>
              <w:rPr>
                <w:rFonts w:ascii="Times New Roman"/>
                <w:b w:val="false"/>
                <w:i w:val="false"/>
                <w:color w:val="000000"/>
                <w:sz w:val="20"/>
              </w:rPr>
              <w:t>
8(7152)-50-22-85</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еңбек заңнамасына сәйкес демалыс және мереке күндерін қоспағанда, дүйсенбіден жұмаға дейін сағат 9:00-ден 18:30-ға дейін, үзіліс сағат 13:00-ден 14:30-ға дейін. </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 әкімдігінің кәсіпкерлік бөлімі" коммуналдық мемлекеттік мекемесі</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 Саумалкөл ауылы Шоқан Уәлиханов көшесі, 44</w:t>
            </w:r>
            <w:r>
              <w:br/>
            </w:r>
            <w:r>
              <w:rPr>
                <w:rFonts w:ascii="Times New Roman"/>
                <w:b w:val="false"/>
                <w:i w:val="false"/>
                <w:color w:val="000000"/>
                <w:sz w:val="20"/>
              </w:rPr>
              <w:t>
телефон</w:t>
            </w:r>
            <w:r>
              <w:br/>
            </w:r>
            <w:r>
              <w:rPr>
                <w:rFonts w:ascii="Times New Roman"/>
                <w:b w:val="false"/>
                <w:i w:val="false"/>
                <w:color w:val="000000"/>
                <w:sz w:val="20"/>
              </w:rPr>
              <w:t>
8 (71533)22-292</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жұмаға дейін сағат 9:00-ден 18:00-ге дейін, үзіліс сағат 13:00-ден 14:00-ке дейін.</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Ақжар ауданы кәсіпкерлік бөлімі" коммуналдық мемлекеттік мекемесі</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Ақжар ауданы Талшық ауылы Целинная көшесі,13</w:t>
            </w:r>
            <w:r>
              <w:br/>
            </w:r>
            <w:r>
              <w:rPr>
                <w:rFonts w:ascii="Times New Roman"/>
                <w:b w:val="false"/>
                <w:i w:val="false"/>
                <w:color w:val="000000"/>
                <w:sz w:val="20"/>
              </w:rPr>
              <w:t>
телефон</w:t>
            </w:r>
            <w:r>
              <w:br/>
            </w:r>
            <w:r>
              <w:rPr>
                <w:rFonts w:ascii="Times New Roman"/>
                <w:b w:val="false"/>
                <w:i w:val="false"/>
                <w:color w:val="000000"/>
                <w:sz w:val="20"/>
              </w:rPr>
              <w:t>
8 (71546) 79-041</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жұмаға дейін сағат 9:00-ден 18:30-ға дейін, үзіліс сағат 13:00-ден 14:30-ға дейін.</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Аққайың ауданы әкімдігінің кәсіпкерлік бөлімі" коммуналдық мемлекеттік мекемесі</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Аққайың ауданы Смирнов ауылы 9 мамыр көшесі, 67 </w:t>
            </w:r>
            <w:r>
              <w:br/>
            </w:r>
            <w:r>
              <w:rPr>
                <w:rFonts w:ascii="Times New Roman"/>
                <w:b w:val="false"/>
                <w:i w:val="false"/>
                <w:color w:val="000000"/>
                <w:sz w:val="20"/>
              </w:rPr>
              <w:t>
24 кабинет</w:t>
            </w:r>
            <w:r>
              <w:br/>
            </w:r>
            <w:r>
              <w:rPr>
                <w:rFonts w:ascii="Times New Roman"/>
                <w:b w:val="false"/>
                <w:i w:val="false"/>
                <w:color w:val="000000"/>
                <w:sz w:val="20"/>
              </w:rPr>
              <w:t xml:space="preserve">
телефон: </w:t>
            </w:r>
            <w:r>
              <w:br/>
            </w:r>
            <w:r>
              <w:rPr>
                <w:rFonts w:ascii="Times New Roman"/>
                <w:b w:val="false"/>
                <w:i w:val="false"/>
                <w:color w:val="000000"/>
                <w:sz w:val="20"/>
              </w:rPr>
              <w:t>
8(7152-32) 2-26-50</w:t>
            </w:r>
            <w:r>
              <w:br/>
            </w:r>
            <w:r>
              <w:rPr>
                <w:rFonts w:ascii="Times New Roman"/>
                <w:b w:val="false"/>
                <w:i w:val="false"/>
                <w:color w:val="000000"/>
                <w:sz w:val="20"/>
              </w:rPr>
              <w:t>
50-03-14</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жұмаға дейін сағат 9:00-ден 18:30-ға дейін, үзіліс сағат 13:00-ден 14:30-ға дейін.</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Есіл ауданы әкімдігінің кәсіпкерлік бөлімі" коммуналдық мемлекеттік мекемесі</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Есіл ауданы Явленка ауылы Ленин көшесі, 14 А "Нұр Отан" партиясы аудандық филиалының ғимараты</w:t>
            </w:r>
            <w:r>
              <w:br/>
            </w:r>
            <w:r>
              <w:rPr>
                <w:rFonts w:ascii="Times New Roman"/>
                <w:b w:val="false"/>
                <w:i w:val="false"/>
                <w:color w:val="000000"/>
                <w:sz w:val="20"/>
              </w:rPr>
              <w:t>
8 (71543) 22-744</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жұмаға дейін сағат 9:00-ден 18:30-ға дейін, үзіліс сағат 13:00-ден 14:30-ға дейін.</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Жамбыл ауданының кәсіпкерлік бөлімі" коммуналдық мемлекеттік мекемесі</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Жамбыл ауданы Пресновка ауылы Дружба көшесі, 8 телефон: </w:t>
            </w:r>
            <w:r>
              <w:br/>
            </w:r>
            <w:r>
              <w:rPr>
                <w:rFonts w:ascii="Times New Roman"/>
                <w:b w:val="false"/>
                <w:i w:val="false"/>
                <w:color w:val="000000"/>
                <w:sz w:val="20"/>
              </w:rPr>
              <w:t>
8(71544)2-12-93</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жұмаға дейін сағат 9:00-ден 18:30-ға дейін, үзіліс сағат 13:00-ден 14:30-ға дейін.</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ауданының кәсіпкерлік бөлімі" коммуналдық мемлекеттік мекемесі</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Булаев қаласы</w:t>
            </w:r>
            <w:r>
              <w:br/>
            </w:r>
            <w:r>
              <w:rPr>
                <w:rFonts w:ascii="Times New Roman"/>
                <w:b w:val="false"/>
                <w:i w:val="false"/>
                <w:color w:val="000000"/>
                <w:sz w:val="20"/>
              </w:rPr>
              <w:t>
Абай Құнанбаев көшесі, 24</w:t>
            </w:r>
            <w:r>
              <w:br/>
            </w:r>
            <w:r>
              <w:rPr>
                <w:rFonts w:ascii="Times New Roman"/>
                <w:b w:val="false"/>
                <w:i w:val="false"/>
                <w:color w:val="000000"/>
                <w:sz w:val="20"/>
              </w:rPr>
              <w:t xml:space="preserve">
 телефон: </w:t>
            </w:r>
            <w:r>
              <w:br/>
            </w:r>
            <w:r>
              <w:rPr>
                <w:rFonts w:ascii="Times New Roman"/>
                <w:b w:val="false"/>
                <w:i w:val="false"/>
                <w:color w:val="000000"/>
                <w:sz w:val="20"/>
              </w:rPr>
              <w:t>
8(71531)2-23-98</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жұмаға дейін сағат 9:00-ден 18:00-ге дейін, үзіліс сағат 13:00-ден 14:00-ке дейін.</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"Қызылжарлық аудандық кәсіпкерлік бөлімі" коммуналдық мемлекеттік мекемесі</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Қызылжар ауданы Бескөл ауылы Гагарин көшесі, 11</w:t>
            </w:r>
            <w:r>
              <w:br/>
            </w:r>
            <w:r>
              <w:rPr>
                <w:rFonts w:ascii="Times New Roman"/>
                <w:b w:val="false"/>
                <w:i w:val="false"/>
                <w:color w:val="000000"/>
                <w:sz w:val="20"/>
              </w:rPr>
              <w:t xml:space="preserve">
телефон: </w:t>
            </w:r>
            <w:r>
              <w:br/>
            </w:r>
            <w:r>
              <w:rPr>
                <w:rFonts w:ascii="Times New Roman"/>
                <w:b w:val="false"/>
                <w:i w:val="false"/>
                <w:color w:val="000000"/>
                <w:sz w:val="20"/>
              </w:rPr>
              <w:t>
8(715-38) 2-24-61</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жұмаға дейін сағат 9:00-ден 18:30-ға дейін, үзіліс сағат 13:00-ден 14:30-ға дейін.</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 әкімдігінің кәсіпкерлік бөлімі" коммуналдық мемлекеттік мекемесі</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Мамлют ауданы Мамлют қаласы Абай Құнанбаев көшесі, 5 телефон: </w:t>
            </w:r>
            <w:r>
              <w:br/>
            </w:r>
            <w:r>
              <w:rPr>
                <w:rFonts w:ascii="Times New Roman"/>
                <w:b w:val="false"/>
                <w:i w:val="false"/>
                <w:color w:val="000000"/>
                <w:sz w:val="20"/>
              </w:rPr>
              <w:t>
8(71541)2-12-71</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жұмаға дейін сағат 9:00-ден 18:30-ға дейін, үзіліс сағат 13:00-ден 14:30-ға дейін.</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Ғабит Мүсірепов атындағы аудан әкімдігінің кәсіпкерлік бөлімі" коммуналдық мемлекеттік мекемесі</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Ғабит Мүсірепов атындағы аудан Новоишимское ауылы Абылай Хан көшесі, 11 В </w:t>
            </w:r>
            <w:r>
              <w:br/>
            </w:r>
            <w:r>
              <w:rPr>
                <w:rFonts w:ascii="Times New Roman"/>
                <w:b w:val="false"/>
                <w:i w:val="false"/>
                <w:color w:val="000000"/>
                <w:sz w:val="20"/>
              </w:rPr>
              <w:t>
3 кабинет</w:t>
            </w:r>
            <w:r>
              <w:br/>
            </w:r>
            <w:r>
              <w:rPr>
                <w:rFonts w:ascii="Times New Roman"/>
                <w:b w:val="false"/>
                <w:i w:val="false"/>
                <w:color w:val="000000"/>
                <w:sz w:val="20"/>
              </w:rPr>
              <w:t xml:space="preserve">
телефон: </w:t>
            </w:r>
            <w:r>
              <w:br/>
            </w:r>
            <w:r>
              <w:rPr>
                <w:rFonts w:ascii="Times New Roman"/>
                <w:b w:val="false"/>
                <w:i w:val="false"/>
                <w:color w:val="000000"/>
                <w:sz w:val="20"/>
              </w:rPr>
              <w:t>
8 (71535) 2-17-45</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жұмаға дейін сағат 9:00-ден 18:30-ға дейін, үзіліс сағат 13:00-ден 14:30-ға дейін.</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Тайынша ауданы әкімдігінің кәсіпкерлік бөлімі" коммуналдық мемлекеттік мекемесі</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Тайынша ауданы Тайынша қаласы Қазақстан Конституциясы көшесі, 197</w:t>
            </w:r>
            <w:r>
              <w:br/>
            </w:r>
            <w:r>
              <w:rPr>
                <w:rFonts w:ascii="Times New Roman"/>
                <w:b w:val="false"/>
                <w:i w:val="false"/>
                <w:color w:val="000000"/>
                <w:sz w:val="20"/>
              </w:rPr>
              <w:t xml:space="preserve">
телефон: </w:t>
            </w:r>
            <w:r>
              <w:br/>
            </w:r>
            <w:r>
              <w:rPr>
                <w:rFonts w:ascii="Times New Roman"/>
                <w:b w:val="false"/>
                <w:i w:val="false"/>
                <w:color w:val="000000"/>
                <w:sz w:val="20"/>
              </w:rPr>
              <w:t>
8(71536)2-12-26, 23-9-20</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жұмаға дейін сағат 9:00-ден 18:30-ға дейін, үзіліс сағат 13:00-ден 14:30-ға дейін.</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Тимирязев ауданы әкімдігінің кәсіпкерлік бөлімі" коммуналдық мемлекеттік мекемесі</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Тимирязев ауданы Тимирязев ауылы Шоқан Уәлиханов көшесі, 25 </w:t>
            </w:r>
            <w:r>
              <w:br/>
            </w:r>
            <w:r>
              <w:rPr>
                <w:rFonts w:ascii="Times New Roman"/>
                <w:b w:val="false"/>
                <w:i w:val="false"/>
                <w:color w:val="000000"/>
                <w:sz w:val="20"/>
              </w:rPr>
              <w:t>
телефон: 34-04-63</w:t>
            </w:r>
            <w:r>
              <w:br/>
            </w:r>
            <w:r>
              <w:rPr>
                <w:rFonts w:ascii="Times New Roman"/>
                <w:b w:val="false"/>
                <w:i w:val="false"/>
                <w:color w:val="000000"/>
                <w:sz w:val="20"/>
              </w:rPr>
              <w:t>
8(71537)2-03-34</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жұмаға дейін сағат 9:00-ден 18:30-ға дейін, үзіліс сағат 13:00-ден 14:30-ға дейін.</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Уәлиханов ауданы әкімдігінің кәсіпкерлік бөлімі" коммуналдық мемлекеттік мекемесі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Уәлиханов ауданы Кішкенекөл ауылы Уәлиханов көшесі, 85</w:t>
            </w:r>
            <w:r>
              <w:br/>
            </w:r>
            <w:r>
              <w:rPr>
                <w:rFonts w:ascii="Times New Roman"/>
                <w:b w:val="false"/>
                <w:i w:val="false"/>
                <w:color w:val="000000"/>
                <w:sz w:val="20"/>
              </w:rPr>
              <w:t>
телефон</w:t>
            </w:r>
            <w:r>
              <w:br/>
            </w:r>
            <w:r>
              <w:rPr>
                <w:rFonts w:ascii="Times New Roman"/>
                <w:b w:val="false"/>
                <w:i w:val="false"/>
                <w:color w:val="000000"/>
                <w:sz w:val="20"/>
              </w:rPr>
              <w:t>
8(71542)22-8-78,</w:t>
            </w:r>
            <w:r>
              <w:br/>
            </w:r>
            <w:r>
              <w:rPr>
                <w:rFonts w:ascii="Times New Roman"/>
                <w:b w:val="false"/>
                <w:i w:val="false"/>
                <w:color w:val="000000"/>
                <w:sz w:val="20"/>
              </w:rPr>
              <w:t>
8(71542)21-9-08</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жұмаға дейін сағат 9:00-ден 18:30-ға дейін, үзіліс сағат 13:00-ден 14:30-ға дейін.</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Шал ақын ауданының кәсіпкерлік бөлімі" мемлекеттік мекемесі</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Шал ақын ауданы Сергеевка қаласы Жеңіс көшесі, 35 </w:t>
            </w:r>
            <w:r>
              <w:br/>
            </w:r>
            <w:r>
              <w:rPr>
                <w:rFonts w:ascii="Times New Roman"/>
                <w:b w:val="false"/>
                <w:i w:val="false"/>
                <w:color w:val="000000"/>
                <w:sz w:val="20"/>
              </w:rPr>
              <w:t>
107 кабинет</w:t>
            </w:r>
            <w:r>
              <w:br/>
            </w:r>
            <w:r>
              <w:rPr>
                <w:rFonts w:ascii="Times New Roman"/>
                <w:b w:val="false"/>
                <w:i w:val="false"/>
                <w:color w:val="000000"/>
                <w:sz w:val="20"/>
              </w:rPr>
              <w:t xml:space="preserve">
 телефон: </w:t>
            </w:r>
            <w:r>
              <w:br/>
            </w:r>
            <w:r>
              <w:rPr>
                <w:rFonts w:ascii="Times New Roman"/>
                <w:b w:val="false"/>
                <w:i w:val="false"/>
                <w:color w:val="000000"/>
                <w:sz w:val="20"/>
              </w:rPr>
              <w:t>
8(71534) 2-74-91</w:t>
            </w:r>
            <w:r>
              <w:br/>
            </w:r>
            <w:r>
              <w:rPr>
                <w:rFonts w:ascii="Times New Roman"/>
                <w:b w:val="false"/>
                <w:i w:val="false"/>
                <w:color w:val="000000"/>
                <w:sz w:val="20"/>
              </w:rPr>
              <w:t>
8(71534)2-08-46</w:t>
            </w:r>
            <w:r>
              <w:br/>
            </w:r>
            <w:r>
              <w:rPr>
                <w:rFonts w:ascii="Times New Roman"/>
                <w:b w:val="false"/>
                <w:i w:val="false"/>
                <w:color w:val="000000"/>
                <w:sz w:val="20"/>
              </w:rPr>
              <w:t>
50-16-56</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жұмаға дейін сағат 9:00-ден 18:30-ға дейін, үзіліс сағат 13:00-ден 14:30-ға дейін.</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қаласы әкімдігінің кәсіпкерлік және ауыл шаруашылық бөлімі" коммуналдық мемлекеттік мекемесі</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қаласы, Қазақстан Конституциясы көшесі, 23</w:t>
            </w:r>
            <w:r>
              <w:br/>
            </w:r>
            <w:r>
              <w:rPr>
                <w:rFonts w:ascii="Times New Roman"/>
                <w:b w:val="false"/>
                <w:i w:val="false"/>
                <w:color w:val="000000"/>
                <w:sz w:val="20"/>
              </w:rPr>
              <w:t xml:space="preserve">
311 кабинет телефон: </w:t>
            </w:r>
            <w:r>
              <w:br/>
            </w:r>
            <w:r>
              <w:rPr>
                <w:rFonts w:ascii="Times New Roman"/>
                <w:b w:val="false"/>
                <w:i w:val="false"/>
                <w:color w:val="000000"/>
                <w:sz w:val="20"/>
              </w:rPr>
              <w:t>
8(7152)502734</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жұмаға дейін сағат 9:00-ден 18:30-ға дейін, үзіліс сағат 13:00-ден 14:30-ға дейін.</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Бизнестің жол картасы – 2020" бизнесті қолдау мен дамытудың бірыңғай бағдарламасы шеңберінде өндірістік (индустриялық) инфрақұрылымды дамыту бойынша қолдау көрсету" мемлекеттік көрсетілетін қызмет регламентіне 2 қосымша</w:t>
            </w:r>
          </w:p>
        </w:tc>
      </w:tr>
    </w:tbl>
    <w:bookmarkStart w:name="z387" w:id="333"/>
    <w:p>
      <w:pPr>
        <w:spacing w:after="0"/>
        <w:ind w:left="0"/>
        <w:jc w:val="left"/>
      </w:pPr>
      <w:r>
        <w:rPr>
          <w:rFonts w:ascii="Times New Roman"/>
          <w:b/>
          <w:i w:val="false"/>
          <w:color w:val="000000"/>
        </w:rPr>
        <w:t xml:space="preserve"> "Бизнестің жол картасы – 2020" бизнесті қолдау мен дамытудың бірыңғай бағдарламасы шеңберінде өндірістік (индустриялық) инфрақұрылымды дамыту бойынша қолдау көрсету" мемлекеттік қызмет көрсетудің бизнес-процестерінің анықтамалығы</w:t>
      </w:r>
    </w:p>
    <w:bookmarkEnd w:id="333"/>
    <w:bookmarkStart w:name="z388" w:id="334"/>
    <w:p>
      <w:pPr>
        <w:spacing w:after="0"/>
        <w:ind w:left="0"/>
        <w:jc w:val="both"/>
      </w:pPr>
      <w:r>
        <w:rPr>
          <w:rFonts w:ascii="Times New Roman"/>
          <w:b w:val="false"/>
          <w:i w:val="false"/>
          <w:color w:val="000000"/>
          <w:sz w:val="28"/>
        </w:rPr>
        <w:t xml:space="preserve">
      </w:t>
      </w:r>
    </w:p>
    <w:bookmarkEnd w:id="334"/>
    <w:p>
      <w:pPr>
        <w:spacing w:after="0"/>
        <w:ind w:left="0"/>
        <w:jc w:val="both"/>
      </w:pPr>
      <w:r>
        <w:drawing>
          <wp:inline distT="0" distB="0" distL="0" distR="0">
            <wp:extent cx="7810500" cy="403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810500" cy="4038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89" w:id="335"/>
    <w:p>
      <w:pPr>
        <w:spacing w:after="0"/>
        <w:ind w:left="0"/>
        <w:jc w:val="both"/>
      </w:pPr>
      <w:r>
        <w:rPr>
          <w:rFonts w:ascii="Times New Roman"/>
          <w:b w:val="false"/>
          <w:i w:val="false"/>
          <w:color w:val="000000"/>
          <w:sz w:val="28"/>
        </w:rPr>
        <w:t>
      Шартты белгілері:</w:t>
      </w:r>
    </w:p>
    <w:bookmarkEnd w:id="335"/>
    <w:bookmarkStart w:name="z390" w:id="336"/>
    <w:p>
      <w:pPr>
        <w:spacing w:after="0"/>
        <w:ind w:left="0"/>
        <w:jc w:val="both"/>
      </w:pPr>
      <w:r>
        <w:rPr>
          <w:rFonts w:ascii="Times New Roman"/>
          <w:b w:val="false"/>
          <w:i w:val="false"/>
          <w:color w:val="000000"/>
          <w:sz w:val="28"/>
        </w:rPr>
        <w:t xml:space="preserve">
      </w:t>
      </w:r>
    </w:p>
    <w:bookmarkEnd w:id="336"/>
    <w:p>
      <w:pPr>
        <w:spacing w:after="0"/>
        <w:ind w:left="0"/>
        <w:jc w:val="both"/>
      </w:pPr>
      <w:r>
        <w:drawing>
          <wp:inline distT="0" distB="0" distL="0" distR="0">
            <wp:extent cx="7810500" cy="154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7810500" cy="154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header.xml" Type="http://schemas.openxmlformats.org/officeDocument/2006/relationships/header" Id="rId1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