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9864a" w14:textId="6398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көрсетілетін мемлекеттік қызметтер регламенттерін бекіту туралы" Солтүстік Қазақстан облысы әкімдігінің 2015 жылғы 17 шілдедегі № 253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8 ақпандағы № 68 қаулысы. Солтүстік Қазақстан облысының Әділет департаментінде 2017 жылғы 13 наурызда № 4096 болып тіркелді. Күші жойылды - Солтүстік Қазақстан облысы әкімдігінің 2020 жылғы 2 наурыздағы № 43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02.03.2020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"Отбасы және балалар саласында көрсетілетін мемлекеттік қызметтер регламенттерін бекіту туралы" Солтүстік Қазақстан облысы әкімдігінің 2015 жылғы 17 шілдедегі № 253 </w:t>
      </w:r>
      <w:r>
        <w:rPr>
          <w:rFonts w:ascii="Times New Roman"/>
          <w:b w:val="false"/>
          <w:i w:val="false"/>
          <w:color w:val="000000"/>
          <w:sz w:val="28"/>
        </w:rPr>
        <w:t>қаулысына</w:t>
      </w:r>
      <w:r>
        <w:rPr>
          <w:rFonts w:ascii="Times New Roman"/>
          <w:b w:val="false"/>
          <w:i w:val="false"/>
          <w:color w:val="000000"/>
          <w:sz w:val="28"/>
        </w:rPr>
        <w:t xml:space="preserve"> (2015 жылғы 15 қазанда "Әділет" ақпараттық құқықтық жүйесінде жарияланды, нормативтік құқықтық актілерді мемлекеттік тіркеу тізілімінде № 3359 болып тіркелді)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1) көрсетілген қаулымен бекітілген "Баланы (балаларды) патронаттық тәрбиелеуге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көрсетілген қаулымен бекітілген "Патронат тәрбиешiлерге берiлген баланы (балаларды) асырап-бағуға ақшалай қаражат төлеуді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xml:space="preserve">
      3) көрсетілген қаулымен бекітілген "Бала асырап алуға тілек білдірген адамдарды есепке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4) көрсетілген қаулымен бекітілген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қаулының орындалуын бақылау "Солтүстік Қазақстан облысы әкімдігінің білім басқармасы" коммуналдық мемлекеттік мекемесіне жүктелсін.</w:t>
      </w:r>
    </w:p>
    <w:bookmarkEnd w:id="6"/>
    <w:bookmarkStart w:name="z11" w:id="7"/>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08 ақпандағы № 68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17 шілдедеғы № 253 қаулысымен бекітілген</w:t>
            </w:r>
          </w:p>
        </w:tc>
      </w:tr>
    </w:tbl>
    <w:bookmarkStart w:name="z15" w:id="8"/>
    <w:p>
      <w:pPr>
        <w:spacing w:after="0"/>
        <w:ind w:left="0"/>
        <w:jc w:val="left"/>
      </w:pPr>
      <w:r>
        <w:rPr>
          <w:rFonts w:ascii="Times New Roman"/>
          <w:b/>
          <w:i w:val="false"/>
          <w:color w:val="000000"/>
        </w:rPr>
        <w:t xml:space="preserve"> "Баланы (балаларды) патронаттық тәрбиелеуге беру" мемлекеттік көрсетілетін қызмет регламенті</w:t>
      </w:r>
    </w:p>
    <w:bookmarkEnd w:id="8"/>
    <w:bookmarkStart w:name="z16" w:id="9"/>
    <w:p>
      <w:pPr>
        <w:spacing w:after="0"/>
        <w:ind w:left="0"/>
        <w:jc w:val="left"/>
      </w:pPr>
      <w:r>
        <w:rPr>
          <w:rFonts w:ascii="Times New Roman"/>
          <w:b/>
          <w:i w:val="false"/>
          <w:color w:val="000000"/>
        </w:rPr>
        <w:t xml:space="preserve"> 1. Жалпы ережелер</w:t>
      </w:r>
    </w:p>
    <w:bookmarkEnd w:id="9"/>
    <w:bookmarkStart w:name="z17" w:id="10"/>
    <w:p>
      <w:pPr>
        <w:spacing w:after="0"/>
        <w:ind w:left="0"/>
        <w:jc w:val="both"/>
      </w:pPr>
      <w:r>
        <w:rPr>
          <w:rFonts w:ascii="Times New Roman"/>
          <w:b w:val="false"/>
          <w:i w:val="false"/>
          <w:color w:val="000000"/>
          <w:sz w:val="28"/>
        </w:rPr>
        <w:t xml:space="preserve">
      1. "Баланы (балаларды) патронаттық тәрбиелеуге беру" мемлекеттік көрсетілетін қызмет регламенті (бұдан әрі – Регламент)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"Баланы (балаларды) патронаттық тәрбиелеуге беру" мемлекеттік көрсетілетін қызмет стандартына сәйкес әзірленді (Нормативтік құқықтық актілерді мемлекеттік тіркеу Реестрінде № 11184 болып тіркелді)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аудандардың және облыстық маңызы бар қаланың жергілікті атқарушы органдары (бұдан әрі – көрсетілетін қызметті беруші) көрсетеді.</w:t>
      </w:r>
    </w:p>
    <w:bookmarkEnd w:id="10"/>
    <w:bookmarkStart w:name="z18" w:id="11"/>
    <w:p>
      <w:pPr>
        <w:spacing w:after="0"/>
        <w:ind w:left="0"/>
        <w:jc w:val="both"/>
      </w:pPr>
      <w:r>
        <w:rPr>
          <w:rFonts w:ascii="Times New Roman"/>
          <w:b w:val="false"/>
          <w:i w:val="false"/>
          <w:color w:val="000000"/>
          <w:sz w:val="28"/>
        </w:rPr>
        <w:t>
      Мемлекеттік қызмет көрсету үшін өтініштерді қабылдау:</w:t>
      </w:r>
    </w:p>
    <w:bookmarkEnd w:id="11"/>
    <w:bookmarkStart w:name="z19" w:id="12"/>
    <w:p>
      <w:pPr>
        <w:spacing w:after="0"/>
        <w:ind w:left="0"/>
        <w:jc w:val="both"/>
      </w:pPr>
      <w:r>
        <w:rPr>
          <w:rFonts w:ascii="Times New Roman"/>
          <w:b w:val="false"/>
          <w:i w:val="false"/>
          <w:color w:val="000000"/>
          <w:sz w:val="28"/>
        </w:rPr>
        <w:t>
      1) Көрсетілетін қызмет берушінің кеңсесі;</w:t>
      </w:r>
    </w:p>
    <w:bookmarkEnd w:id="12"/>
    <w:bookmarkStart w:name="z20" w:id="13"/>
    <w:p>
      <w:pPr>
        <w:spacing w:after="0"/>
        <w:ind w:left="0"/>
        <w:jc w:val="both"/>
      </w:pPr>
      <w:r>
        <w:rPr>
          <w:rFonts w:ascii="Times New Roman"/>
          <w:b w:val="false"/>
          <w:i w:val="false"/>
          <w:color w:val="000000"/>
          <w:sz w:val="28"/>
        </w:rPr>
        <w:t>
      2) www.egov.kz "электрондық үкімет" веб-портал (бұдан әрі – портал) арқылы жүзеге асырылады.</w:t>
      </w:r>
    </w:p>
    <w:bookmarkEnd w:id="13"/>
    <w:bookmarkStart w:name="z21" w:id="14"/>
    <w:p>
      <w:pPr>
        <w:spacing w:after="0"/>
        <w:ind w:left="0"/>
        <w:jc w:val="both"/>
      </w:pPr>
      <w:r>
        <w:rPr>
          <w:rFonts w:ascii="Times New Roman"/>
          <w:b w:val="false"/>
          <w:i w:val="false"/>
          <w:color w:val="000000"/>
          <w:sz w:val="28"/>
        </w:rPr>
        <w:t>
      Мемлекеттік қызметті көрсету нәтижесін беру көрсетілетін қызметті берушінің кеңсесі арқылы жүзеге асырылады.</w:t>
      </w:r>
    </w:p>
    <w:bookmarkEnd w:id="14"/>
    <w:bookmarkStart w:name="z22" w:id="15"/>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түрінде.</w:t>
      </w:r>
    </w:p>
    <w:bookmarkEnd w:id="15"/>
    <w:bookmarkStart w:name="z23" w:id="16"/>
    <w:p>
      <w:pPr>
        <w:spacing w:after="0"/>
        <w:ind w:left="0"/>
        <w:jc w:val="both"/>
      </w:pPr>
      <w:r>
        <w:rPr>
          <w:rFonts w:ascii="Times New Roman"/>
          <w:b w:val="false"/>
          <w:i w:val="false"/>
          <w:color w:val="000000"/>
          <w:sz w:val="28"/>
        </w:rPr>
        <w:t>
      3. Мемлекеттік қызмет көрсетудің нәтижесі - баланы (балаларды) патронаттық тәрбиеге беру туралы шарт не осы Регламентің 5-тармағында көзделген жағдайларда және негіздерде мемлекеттік қызмет көрсетуден дәлелді бас тарту.</w:t>
      </w:r>
    </w:p>
    <w:bookmarkEnd w:id="16"/>
    <w:bookmarkStart w:name="z24" w:id="17"/>
    <w:p>
      <w:pPr>
        <w:spacing w:after="0"/>
        <w:ind w:left="0"/>
        <w:jc w:val="both"/>
      </w:pPr>
      <w:r>
        <w:rPr>
          <w:rFonts w:ascii="Times New Roman"/>
          <w:b w:val="false"/>
          <w:i w:val="false"/>
          <w:color w:val="000000"/>
          <w:sz w:val="28"/>
        </w:rPr>
        <w:t>
      Мемлекеттік қызмет көрсету нәтижесін ұсыну нысаны – қағаз түрінде.</w:t>
      </w:r>
    </w:p>
    <w:bookmarkEnd w:id="17"/>
    <w:bookmarkStart w:name="z25" w:id="18"/>
    <w:p>
      <w:pPr>
        <w:spacing w:after="0"/>
        <w:ind w:left="0"/>
        <w:jc w:val="both"/>
      </w:pPr>
      <w:r>
        <w:rPr>
          <w:rFonts w:ascii="Times New Roman"/>
          <w:b w:val="false"/>
          <w:i w:val="false"/>
          <w:color w:val="000000"/>
          <w:sz w:val="28"/>
        </w:rPr>
        <w:t>
      Мемлекеттік көрсетілетін қызмет жеке тұлғаларға (бұдан әрі – көрсетілетін қызметті алушы) тегін көрсетіледі.</w:t>
      </w:r>
    </w:p>
    <w:bookmarkEnd w:id="18"/>
    <w:bookmarkStart w:name="z26" w:id="1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9"/>
    <w:bookmarkStart w:name="z27" w:id="20"/>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берушінің көрсетілетін қызметті алушыдан өтініш және тиісті құжаттарды (бұдан әрі - құжаттар пакеті) қабылдауы болып табылады:</w:t>
      </w:r>
    </w:p>
    <w:bookmarkEnd w:id="20"/>
    <w:bookmarkStart w:name="z28" w:id="21"/>
    <w:p>
      <w:pPr>
        <w:spacing w:after="0"/>
        <w:ind w:left="0"/>
        <w:jc w:val="both"/>
      </w:pPr>
      <w:r>
        <w:rPr>
          <w:rFonts w:ascii="Times New Roman"/>
          <w:b w:val="false"/>
          <w:i w:val="false"/>
          <w:color w:val="000000"/>
          <w:sz w:val="28"/>
        </w:rPr>
        <w:t>
      1) патронат тәрбиеші болуға тілек білдіргені туралы өтініші;</w:t>
      </w:r>
    </w:p>
    <w:bookmarkEnd w:id="21"/>
    <w:bookmarkStart w:name="z29" w:id="22"/>
    <w:p>
      <w:pPr>
        <w:spacing w:after="0"/>
        <w:ind w:left="0"/>
        <w:jc w:val="both"/>
      </w:pPr>
      <w:r>
        <w:rPr>
          <w:rFonts w:ascii="Times New Roman"/>
          <w:b w:val="false"/>
          <w:i w:val="false"/>
          <w:color w:val="000000"/>
          <w:sz w:val="28"/>
        </w:rPr>
        <w:t>
      2) көрсетілетін қызметті алушының жеке басын куәландыратын құжат (бастапқы құжаттарды сәйкестендіру үшін талап етіледі);</w:t>
      </w:r>
    </w:p>
    <w:bookmarkEnd w:id="22"/>
    <w:bookmarkStart w:name="z30" w:id="23"/>
    <w:p>
      <w:pPr>
        <w:spacing w:after="0"/>
        <w:ind w:left="0"/>
        <w:jc w:val="both"/>
      </w:pPr>
      <w:r>
        <w:rPr>
          <w:rFonts w:ascii="Times New Roman"/>
          <w:b w:val="false"/>
          <w:i w:val="false"/>
          <w:color w:val="000000"/>
          <w:sz w:val="28"/>
        </w:rPr>
        <w:t xml:space="preserve">
      3) тұрғын үй-тұрмыстық жағдайларын тексеріп-қарауды жүргізу туралы өтініші; </w:t>
      </w:r>
    </w:p>
    <w:bookmarkEnd w:id="23"/>
    <w:bookmarkStart w:name="z31" w:id="24"/>
    <w:p>
      <w:pPr>
        <w:spacing w:after="0"/>
        <w:ind w:left="0"/>
        <w:jc w:val="both"/>
      </w:pPr>
      <w:r>
        <w:rPr>
          <w:rFonts w:ascii="Times New Roman"/>
          <w:b w:val="false"/>
          <w:i w:val="false"/>
          <w:color w:val="000000"/>
          <w:sz w:val="28"/>
        </w:rPr>
        <w:t>
      4) егер көрсетілетін қызметті алушы некеде тұрған болса, жұбайының (зайыбының) келiсiмi;</w:t>
      </w:r>
    </w:p>
    <w:bookmarkEnd w:id="24"/>
    <w:bookmarkStart w:name="z32" w:id="25"/>
    <w:p>
      <w:pPr>
        <w:spacing w:after="0"/>
        <w:ind w:left="0"/>
        <w:jc w:val="both"/>
      </w:pPr>
      <w:r>
        <w:rPr>
          <w:rFonts w:ascii="Times New Roman"/>
          <w:b w:val="false"/>
          <w:i w:val="false"/>
          <w:color w:val="000000"/>
          <w:sz w:val="28"/>
        </w:rPr>
        <w:t xml:space="preserve">
      5) егер некеде тұрса, көрсетілетін қызметті алушының және жұбайының (зайыбының) Қазақстан Республикасының 2011 жылғы 26 желтоқсандағы Кодексінің 91-бабы 1-бөлімінің 6) тармақшасына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нысан бойынша наркологиялық және психиатриялық диспансерлерде есепте тұрғандығы туралы мәліметтің жоқтығы туралы анықтама;</w:t>
      </w:r>
    </w:p>
    <w:bookmarkEnd w:id="25"/>
    <w:bookmarkStart w:name="z33" w:id="26"/>
    <w:p>
      <w:pPr>
        <w:spacing w:after="0"/>
        <w:ind w:left="0"/>
        <w:jc w:val="both"/>
      </w:pPr>
      <w:r>
        <w:rPr>
          <w:rFonts w:ascii="Times New Roman"/>
          <w:b w:val="false"/>
          <w:i w:val="false"/>
          <w:color w:val="000000"/>
          <w:sz w:val="28"/>
        </w:rPr>
        <w:t>
      6) білімі туралы мәлімет.</w:t>
      </w:r>
    </w:p>
    <w:bookmarkEnd w:id="26"/>
    <w:bookmarkStart w:name="z34" w:id="27"/>
    <w:p>
      <w:pPr>
        <w:spacing w:after="0"/>
        <w:ind w:left="0"/>
        <w:jc w:val="both"/>
      </w:pPr>
      <w:r>
        <w:rPr>
          <w:rFonts w:ascii="Times New Roman"/>
          <w:b w:val="false"/>
          <w:i w:val="false"/>
          <w:color w:val="000000"/>
          <w:sz w:val="28"/>
        </w:rPr>
        <w:t>
      5. Мемлекеттік қызметті көрсетуден бас тартуға негіздемелер мыналар болып табылады:</w:t>
      </w:r>
    </w:p>
    <w:bookmarkEnd w:id="27"/>
    <w:bookmarkStart w:name="z35" w:id="28"/>
    <w:p>
      <w:pPr>
        <w:spacing w:after="0"/>
        <w:ind w:left="0"/>
        <w:jc w:val="both"/>
      </w:pPr>
      <w:r>
        <w:rPr>
          <w:rFonts w:ascii="Times New Roman"/>
          <w:b w:val="false"/>
          <w:i w:val="false"/>
          <w:color w:val="000000"/>
          <w:sz w:val="28"/>
        </w:rPr>
        <w:t xml:space="preserve">
      1) көрсетілетін қызметті алушының кәмелетке толмағандығы; </w:t>
      </w:r>
    </w:p>
    <w:bookmarkEnd w:id="28"/>
    <w:bookmarkStart w:name="z36" w:id="29"/>
    <w:p>
      <w:pPr>
        <w:spacing w:after="0"/>
        <w:ind w:left="0"/>
        <w:jc w:val="both"/>
      </w:pPr>
      <w:r>
        <w:rPr>
          <w:rFonts w:ascii="Times New Roman"/>
          <w:b w:val="false"/>
          <w:i w:val="false"/>
          <w:color w:val="000000"/>
          <w:sz w:val="28"/>
        </w:rPr>
        <w:t>
      2) көрсетілетін қызметті алушының сот әрекетке қабiлетсiз немесе әрекетке қабiлеті шектеулi деп танығанда;</w:t>
      </w:r>
    </w:p>
    <w:bookmarkEnd w:id="29"/>
    <w:bookmarkStart w:name="z37" w:id="30"/>
    <w:p>
      <w:pPr>
        <w:spacing w:after="0"/>
        <w:ind w:left="0"/>
        <w:jc w:val="both"/>
      </w:pPr>
      <w:r>
        <w:rPr>
          <w:rFonts w:ascii="Times New Roman"/>
          <w:b w:val="false"/>
          <w:i w:val="false"/>
          <w:color w:val="000000"/>
          <w:sz w:val="28"/>
        </w:rPr>
        <w:t>
      3) көрсетілетін қызметті алушының сот ата-ана құқықтарынан айырған немесе ата-ана құқықтарын шектегенде;</w:t>
      </w:r>
    </w:p>
    <w:bookmarkEnd w:id="30"/>
    <w:bookmarkStart w:name="z38" w:id="31"/>
    <w:p>
      <w:pPr>
        <w:spacing w:after="0"/>
        <w:ind w:left="0"/>
        <w:jc w:val="both"/>
      </w:pPr>
      <w:r>
        <w:rPr>
          <w:rFonts w:ascii="Times New Roman"/>
          <w:b w:val="false"/>
          <w:i w:val="false"/>
          <w:color w:val="000000"/>
          <w:sz w:val="28"/>
        </w:rPr>
        <w:t>
      4) өзіне Кодексте жүктелген мiндеттердi тиісінше орындамағаны үшiн қорғаншы (қамқоршы) мiндеттерін орындаудан шеттетiлгені көрсетілетін қызметті алушының;</w:t>
      </w:r>
    </w:p>
    <w:bookmarkEnd w:id="31"/>
    <w:bookmarkStart w:name="z39" w:id="32"/>
    <w:p>
      <w:pPr>
        <w:spacing w:after="0"/>
        <w:ind w:left="0"/>
        <w:jc w:val="both"/>
      </w:pPr>
      <w:r>
        <w:rPr>
          <w:rFonts w:ascii="Times New Roman"/>
          <w:b w:val="false"/>
          <w:i w:val="false"/>
          <w:color w:val="000000"/>
          <w:sz w:val="28"/>
        </w:rPr>
        <w:t>
      5) сот бала асырап алуды асырап алушылар кінәсінен жойса;</w:t>
      </w:r>
    </w:p>
    <w:bookmarkEnd w:id="32"/>
    <w:bookmarkStart w:name="z40" w:id="33"/>
    <w:p>
      <w:pPr>
        <w:spacing w:after="0"/>
        <w:ind w:left="0"/>
        <w:jc w:val="both"/>
      </w:pPr>
      <w:r>
        <w:rPr>
          <w:rFonts w:ascii="Times New Roman"/>
          <w:b w:val="false"/>
          <w:i w:val="false"/>
          <w:color w:val="000000"/>
          <w:sz w:val="28"/>
        </w:rPr>
        <w:t>
      6) көрсетілетін қызметті алушының денсаулық жағдайы бойынша олар қорғаншылық немесе қамқоршылық мiндеттерді жүзеге асыра алмаса.</w:t>
      </w:r>
    </w:p>
    <w:bookmarkEnd w:id="33"/>
    <w:bookmarkStart w:name="z41" w:id="34"/>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оның орындалу ұзақтығы:</w:t>
      </w:r>
    </w:p>
    <w:bookmarkEnd w:id="34"/>
    <w:bookmarkStart w:name="z42" w:id="35"/>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ұсынған құжаттар пакетін қабылдауды жүзеге асырады, құжаттарды тіркейді, көрсетілетін қызметті алушыға мыналарды көрсете отыра, тиісті құжаттардың қабылданғаны туралы қолхат береді:</w:t>
      </w:r>
    </w:p>
    <w:bookmarkEnd w:id="35"/>
    <w:bookmarkStart w:name="z43" w:id="36"/>
    <w:p>
      <w:pPr>
        <w:spacing w:after="0"/>
        <w:ind w:left="0"/>
        <w:jc w:val="both"/>
      </w:pPr>
      <w:r>
        <w:rPr>
          <w:rFonts w:ascii="Times New Roman"/>
          <w:b w:val="false"/>
          <w:i w:val="false"/>
          <w:color w:val="000000"/>
          <w:sz w:val="28"/>
        </w:rPr>
        <w:t>
      сұраныстың номері мен қабылданған күні;</w:t>
      </w:r>
    </w:p>
    <w:bookmarkEnd w:id="36"/>
    <w:bookmarkStart w:name="z44" w:id="37"/>
    <w:p>
      <w:pPr>
        <w:spacing w:after="0"/>
        <w:ind w:left="0"/>
        <w:jc w:val="both"/>
      </w:pPr>
      <w:r>
        <w:rPr>
          <w:rFonts w:ascii="Times New Roman"/>
          <w:b w:val="false"/>
          <w:i w:val="false"/>
          <w:color w:val="000000"/>
          <w:sz w:val="28"/>
        </w:rPr>
        <w:t>
      сұралатын мемлекеттік қызметтің түрі;</w:t>
      </w:r>
    </w:p>
    <w:bookmarkEnd w:id="37"/>
    <w:bookmarkStart w:name="z45" w:id="38"/>
    <w:p>
      <w:pPr>
        <w:spacing w:after="0"/>
        <w:ind w:left="0"/>
        <w:jc w:val="both"/>
      </w:pPr>
      <w:r>
        <w:rPr>
          <w:rFonts w:ascii="Times New Roman"/>
          <w:b w:val="false"/>
          <w:i w:val="false"/>
          <w:color w:val="000000"/>
          <w:sz w:val="28"/>
        </w:rPr>
        <w:t>
      қоса берілген құжаттардың саны мен атауы;</w:t>
      </w:r>
    </w:p>
    <w:bookmarkEnd w:id="38"/>
    <w:bookmarkStart w:name="z46" w:id="39"/>
    <w:p>
      <w:pPr>
        <w:spacing w:after="0"/>
        <w:ind w:left="0"/>
        <w:jc w:val="both"/>
      </w:pPr>
      <w:r>
        <w:rPr>
          <w:rFonts w:ascii="Times New Roman"/>
          <w:b w:val="false"/>
          <w:i w:val="false"/>
          <w:color w:val="000000"/>
          <w:sz w:val="28"/>
        </w:rPr>
        <w:t>
      құжаттардың берілетін күні (уақыты) және орны;</w:t>
      </w:r>
    </w:p>
    <w:bookmarkEnd w:id="39"/>
    <w:bookmarkStart w:name="z47" w:id="40"/>
    <w:p>
      <w:pPr>
        <w:spacing w:after="0"/>
        <w:ind w:left="0"/>
        <w:jc w:val="both"/>
      </w:pPr>
      <w:r>
        <w:rPr>
          <w:rFonts w:ascii="Times New Roman"/>
          <w:b w:val="false"/>
          <w:i w:val="false"/>
          <w:color w:val="000000"/>
          <w:sz w:val="28"/>
        </w:rPr>
        <w:t>
      көрсетілетін қызметті берушінің өтінішті қабылдаған қызметкерінің тегі, аты, сондай-ақ әкесінің аты (бар болғанда);</w:t>
      </w:r>
    </w:p>
    <w:bookmarkEnd w:id="40"/>
    <w:bookmarkStart w:name="z48" w:id="41"/>
    <w:p>
      <w:pPr>
        <w:spacing w:after="0"/>
        <w:ind w:left="0"/>
        <w:jc w:val="both"/>
      </w:pPr>
      <w:r>
        <w:rPr>
          <w:rFonts w:ascii="Times New Roman"/>
          <w:b w:val="false"/>
          <w:i w:val="false"/>
          <w:color w:val="000000"/>
          <w:sz w:val="28"/>
        </w:rPr>
        <w:t>
      көрсетілетін қызметті алушының тегі, аты, сондай-ақ әкесінің аты (бар болғанда) және оның байланыс телефондары.</w:t>
      </w:r>
    </w:p>
    <w:bookmarkEnd w:id="41"/>
    <w:bookmarkStart w:name="z49" w:id="42"/>
    <w:p>
      <w:pPr>
        <w:spacing w:after="0"/>
        <w:ind w:left="0"/>
        <w:jc w:val="both"/>
      </w:pPr>
      <w:r>
        <w:rPr>
          <w:rFonts w:ascii="Times New Roman"/>
          <w:b w:val="false"/>
          <w:i w:val="false"/>
          <w:color w:val="000000"/>
          <w:sz w:val="28"/>
        </w:rPr>
        <w:t>
      Құжаттар пакетін көрсетілетін қызметті берушінің басшысына береді - 15 (он бес) минут;</w:t>
      </w:r>
    </w:p>
    <w:bookmarkEnd w:id="42"/>
    <w:bookmarkStart w:name="z50" w:id="43"/>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берушінің жауапты орындаушысын айқындайды, құжаттар топтамасына тиісті бұрыштаманы қояды және көрсетілетін қызметті берушінің жауапты орындаушысына береді - 3 (үш) сағат; </w:t>
      </w:r>
    </w:p>
    <w:bookmarkEnd w:id="43"/>
    <w:bookmarkStart w:name="z51" w:id="44"/>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пакетін зерделейді, көрсетілетін қызметті алушының тұрғын үй-тұрмыстық жағдайының актісін жасап, мемлекеттік қызмет көрсету нәтижесінің жобасын дайындайды және көрсетілетін қызметті берушінің басшысына береді - күнтізбелік 30 (отыз) күн;</w:t>
      </w:r>
    </w:p>
    <w:bookmarkEnd w:id="44"/>
    <w:bookmarkStart w:name="z52" w:id="45"/>
    <w:p>
      <w:pPr>
        <w:spacing w:after="0"/>
        <w:ind w:left="0"/>
        <w:jc w:val="both"/>
      </w:pPr>
      <w:r>
        <w:rPr>
          <w:rFonts w:ascii="Times New Roman"/>
          <w:b w:val="false"/>
          <w:i w:val="false"/>
          <w:color w:val="000000"/>
          <w:sz w:val="28"/>
        </w:rPr>
        <w:t>
      4) көрсетілетін қызметті берушінің басшысы шешім қабылдап, мемлекеттік қызмет көрсету нәтижесінің жобасына қол қояды және көрсетілетін қызметті берушінің кеңсесіне береді - 1 (бір) сағат;</w:t>
      </w:r>
    </w:p>
    <w:bookmarkEnd w:id="45"/>
    <w:bookmarkStart w:name="z53" w:id="46"/>
    <w:p>
      <w:pPr>
        <w:spacing w:after="0"/>
        <w:ind w:left="0"/>
        <w:jc w:val="both"/>
      </w:pPr>
      <w:r>
        <w:rPr>
          <w:rFonts w:ascii="Times New Roman"/>
          <w:b w:val="false"/>
          <w:i w:val="false"/>
          <w:color w:val="000000"/>
          <w:sz w:val="28"/>
        </w:rPr>
        <w:t xml:space="preserve">
      5) көрсетілетін қызметті берушінің кеңсесі көрсетілетін қызметті алушыға мемлекеттік қызмет көрсету нәтижесін береді - 10 (он) минут. </w:t>
      </w:r>
    </w:p>
    <w:bookmarkEnd w:id="46"/>
    <w:bookmarkStart w:name="z54" w:id="47"/>
    <w:p>
      <w:pPr>
        <w:spacing w:after="0"/>
        <w:ind w:left="0"/>
        <w:jc w:val="both"/>
      </w:pPr>
      <w:r>
        <w:rPr>
          <w:rFonts w:ascii="Times New Roman"/>
          <w:b w:val="false"/>
          <w:i w:val="false"/>
          <w:color w:val="000000"/>
          <w:sz w:val="28"/>
        </w:rPr>
        <w:t xml:space="preserve">
      7. Келесі рәсімді (іс-қимылды) орындауды бастау үшін негіз болатын мемлекеттік қызметті көрсету бойынша рәсімнің (іс-қимылдың) нәтижесі: </w:t>
      </w:r>
    </w:p>
    <w:bookmarkEnd w:id="47"/>
    <w:bookmarkStart w:name="z55" w:id="48"/>
    <w:p>
      <w:pPr>
        <w:spacing w:after="0"/>
        <w:ind w:left="0"/>
        <w:jc w:val="both"/>
      </w:pPr>
      <w:r>
        <w:rPr>
          <w:rFonts w:ascii="Times New Roman"/>
          <w:b w:val="false"/>
          <w:i w:val="false"/>
          <w:color w:val="000000"/>
          <w:sz w:val="28"/>
        </w:rPr>
        <w:t xml:space="preserve">
      1) құжаттар пакетін тіркеу; </w:t>
      </w:r>
    </w:p>
    <w:bookmarkEnd w:id="48"/>
    <w:bookmarkStart w:name="z56" w:id="49"/>
    <w:p>
      <w:pPr>
        <w:spacing w:after="0"/>
        <w:ind w:left="0"/>
        <w:jc w:val="both"/>
      </w:pPr>
      <w:r>
        <w:rPr>
          <w:rFonts w:ascii="Times New Roman"/>
          <w:b w:val="false"/>
          <w:i w:val="false"/>
          <w:color w:val="000000"/>
          <w:sz w:val="28"/>
        </w:rPr>
        <w:t xml:space="preserve">
      2) көрсетілетін қызметті беруші басшысының бұрыштамасы; </w:t>
      </w:r>
    </w:p>
    <w:bookmarkEnd w:id="49"/>
    <w:bookmarkStart w:name="z57" w:id="50"/>
    <w:p>
      <w:pPr>
        <w:spacing w:after="0"/>
        <w:ind w:left="0"/>
        <w:jc w:val="both"/>
      </w:pPr>
      <w:r>
        <w:rPr>
          <w:rFonts w:ascii="Times New Roman"/>
          <w:b w:val="false"/>
          <w:i w:val="false"/>
          <w:color w:val="000000"/>
          <w:sz w:val="28"/>
        </w:rPr>
        <w:t xml:space="preserve">
      3) мемлекеттік қызмет көрсету нәтижесінің жобасы; </w:t>
      </w:r>
    </w:p>
    <w:bookmarkEnd w:id="50"/>
    <w:bookmarkStart w:name="z58" w:id="51"/>
    <w:p>
      <w:pPr>
        <w:spacing w:after="0"/>
        <w:ind w:left="0"/>
        <w:jc w:val="both"/>
      </w:pPr>
      <w:r>
        <w:rPr>
          <w:rFonts w:ascii="Times New Roman"/>
          <w:b w:val="false"/>
          <w:i w:val="false"/>
          <w:color w:val="000000"/>
          <w:sz w:val="28"/>
        </w:rPr>
        <w:t xml:space="preserve">
      4) көрсетілетін қызметті беруші басшысының мемлекеттік қызмет көрсету нәтижесінің жобасына қол қоюы; </w:t>
      </w:r>
    </w:p>
    <w:bookmarkEnd w:id="51"/>
    <w:bookmarkStart w:name="z59" w:id="52"/>
    <w:p>
      <w:pPr>
        <w:spacing w:after="0"/>
        <w:ind w:left="0"/>
        <w:jc w:val="both"/>
      </w:pPr>
      <w:r>
        <w:rPr>
          <w:rFonts w:ascii="Times New Roman"/>
          <w:b w:val="false"/>
          <w:i w:val="false"/>
          <w:color w:val="000000"/>
          <w:sz w:val="28"/>
        </w:rPr>
        <w:t xml:space="preserve">
      5) қол қойылған мемлекеттік қызмет көрсету нәтижесі және оны көрсетілетін қызметті алушыға беру. </w:t>
      </w:r>
    </w:p>
    <w:bookmarkEnd w:id="52"/>
    <w:bookmarkStart w:name="z60" w:id="5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53"/>
    <w:bookmarkStart w:name="z61" w:id="54"/>
    <w:p>
      <w:pPr>
        <w:spacing w:after="0"/>
        <w:ind w:left="0"/>
        <w:jc w:val="both"/>
      </w:pPr>
      <w:r>
        <w:rPr>
          <w:rFonts w:ascii="Times New Roman"/>
          <w:b w:val="false"/>
          <w:i w:val="false"/>
          <w:color w:val="000000"/>
          <w:sz w:val="28"/>
        </w:rPr>
        <w:t xml:space="preserve">
      8. Мемлекеттік қызмет көрсету процесіне қатысатын көрсетілетін қызметті берушінің құрылымдық бөлімшелерінің (қызметкерлерінің) тізбесі: </w:t>
      </w:r>
    </w:p>
    <w:bookmarkEnd w:id="54"/>
    <w:bookmarkStart w:name="z62" w:id="55"/>
    <w:p>
      <w:pPr>
        <w:spacing w:after="0"/>
        <w:ind w:left="0"/>
        <w:jc w:val="both"/>
      </w:pPr>
      <w:r>
        <w:rPr>
          <w:rFonts w:ascii="Times New Roman"/>
          <w:b w:val="false"/>
          <w:i w:val="false"/>
          <w:color w:val="000000"/>
          <w:sz w:val="28"/>
        </w:rPr>
        <w:t>
      1) көрсетілетін қызметті берушінің кеңсесі;</w:t>
      </w:r>
    </w:p>
    <w:bookmarkEnd w:id="55"/>
    <w:bookmarkStart w:name="z63" w:id="56"/>
    <w:p>
      <w:pPr>
        <w:spacing w:after="0"/>
        <w:ind w:left="0"/>
        <w:jc w:val="both"/>
      </w:pPr>
      <w:r>
        <w:rPr>
          <w:rFonts w:ascii="Times New Roman"/>
          <w:b w:val="false"/>
          <w:i w:val="false"/>
          <w:color w:val="000000"/>
          <w:sz w:val="28"/>
        </w:rPr>
        <w:t>
      2) көрсетілетін қызметті берушінің басшысы;</w:t>
      </w:r>
    </w:p>
    <w:bookmarkEnd w:id="56"/>
    <w:bookmarkStart w:name="z64" w:id="57"/>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57"/>
    <w:bookmarkStart w:name="z65" w:id="58"/>
    <w:p>
      <w:pPr>
        <w:spacing w:after="0"/>
        <w:ind w:left="0"/>
        <w:jc w:val="both"/>
      </w:pPr>
      <w:r>
        <w:rPr>
          <w:rFonts w:ascii="Times New Roman"/>
          <w:b w:val="false"/>
          <w:i w:val="false"/>
          <w:color w:val="000000"/>
          <w:sz w:val="28"/>
        </w:rPr>
        <w:t>
      9. Құрылымдық бөлімшелер (қызметкерлер) арасындағы рәсімдердің (іс-қимылдардың) реттілігін сипаттау, әрбір рәсімнің (іс-қимылдың) ұзақтығы:</w:t>
      </w:r>
    </w:p>
    <w:bookmarkEnd w:id="58"/>
    <w:bookmarkStart w:name="z66" w:id="59"/>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ұсынған құжаттар пакетін қабылдауды жүзеге асырады, құжаттарды тіркейді, көрсетілетін қызметті алушыға мыналарды көрсете отыра, тиісті құжаттардың қабылданғаны туралы қолхат береді:</w:t>
      </w:r>
    </w:p>
    <w:bookmarkEnd w:id="59"/>
    <w:bookmarkStart w:name="z67" w:id="60"/>
    <w:p>
      <w:pPr>
        <w:spacing w:after="0"/>
        <w:ind w:left="0"/>
        <w:jc w:val="both"/>
      </w:pPr>
      <w:r>
        <w:rPr>
          <w:rFonts w:ascii="Times New Roman"/>
          <w:b w:val="false"/>
          <w:i w:val="false"/>
          <w:color w:val="000000"/>
          <w:sz w:val="28"/>
        </w:rPr>
        <w:t>
      сұраныстың нөмірі мен қабылданған күні;</w:t>
      </w:r>
    </w:p>
    <w:bookmarkEnd w:id="60"/>
    <w:bookmarkStart w:name="z68" w:id="61"/>
    <w:p>
      <w:pPr>
        <w:spacing w:after="0"/>
        <w:ind w:left="0"/>
        <w:jc w:val="both"/>
      </w:pPr>
      <w:r>
        <w:rPr>
          <w:rFonts w:ascii="Times New Roman"/>
          <w:b w:val="false"/>
          <w:i w:val="false"/>
          <w:color w:val="000000"/>
          <w:sz w:val="28"/>
        </w:rPr>
        <w:t>
      сұралатын мемлекеттік қызметтің түрі;</w:t>
      </w:r>
    </w:p>
    <w:bookmarkEnd w:id="61"/>
    <w:bookmarkStart w:name="z69" w:id="62"/>
    <w:p>
      <w:pPr>
        <w:spacing w:after="0"/>
        <w:ind w:left="0"/>
        <w:jc w:val="both"/>
      </w:pPr>
      <w:r>
        <w:rPr>
          <w:rFonts w:ascii="Times New Roman"/>
          <w:b w:val="false"/>
          <w:i w:val="false"/>
          <w:color w:val="000000"/>
          <w:sz w:val="28"/>
        </w:rPr>
        <w:t>
      қоса берілген құжаттардың саны мен атауы;</w:t>
      </w:r>
    </w:p>
    <w:bookmarkEnd w:id="62"/>
    <w:bookmarkStart w:name="z70" w:id="63"/>
    <w:p>
      <w:pPr>
        <w:spacing w:after="0"/>
        <w:ind w:left="0"/>
        <w:jc w:val="both"/>
      </w:pPr>
      <w:r>
        <w:rPr>
          <w:rFonts w:ascii="Times New Roman"/>
          <w:b w:val="false"/>
          <w:i w:val="false"/>
          <w:color w:val="000000"/>
          <w:sz w:val="28"/>
        </w:rPr>
        <w:t>
      құжаттардың берілетін күні (уақыты) және орны;</w:t>
      </w:r>
    </w:p>
    <w:bookmarkEnd w:id="63"/>
    <w:bookmarkStart w:name="z71" w:id="64"/>
    <w:p>
      <w:pPr>
        <w:spacing w:after="0"/>
        <w:ind w:left="0"/>
        <w:jc w:val="both"/>
      </w:pPr>
      <w:r>
        <w:rPr>
          <w:rFonts w:ascii="Times New Roman"/>
          <w:b w:val="false"/>
          <w:i w:val="false"/>
          <w:color w:val="000000"/>
          <w:sz w:val="28"/>
        </w:rPr>
        <w:t>
      көрсетілетін қызметті берушінің өтінішті қабылдаған қызметкерінің тегі, аты, сондай-ақ әкесінің аты (бар болғанда);</w:t>
      </w:r>
    </w:p>
    <w:bookmarkEnd w:id="64"/>
    <w:bookmarkStart w:name="z72" w:id="65"/>
    <w:p>
      <w:pPr>
        <w:spacing w:after="0"/>
        <w:ind w:left="0"/>
        <w:jc w:val="both"/>
      </w:pPr>
      <w:r>
        <w:rPr>
          <w:rFonts w:ascii="Times New Roman"/>
          <w:b w:val="false"/>
          <w:i w:val="false"/>
          <w:color w:val="000000"/>
          <w:sz w:val="28"/>
        </w:rPr>
        <w:t>
      Көрсетілетін қызметті алушының тегі, аты, сондай-ақ әкесінің аты (бар болғанда) және оның байланыс телефондары;</w:t>
      </w:r>
    </w:p>
    <w:bookmarkEnd w:id="65"/>
    <w:bookmarkStart w:name="z73" w:id="66"/>
    <w:p>
      <w:pPr>
        <w:spacing w:after="0"/>
        <w:ind w:left="0"/>
        <w:jc w:val="both"/>
      </w:pPr>
      <w:r>
        <w:rPr>
          <w:rFonts w:ascii="Times New Roman"/>
          <w:b w:val="false"/>
          <w:i w:val="false"/>
          <w:color w:val="000000"/>
          <w:sz w:val="28"/>
        </w:rPr>
        <w:t>
      Құжаттар пакетін көрсетілетін қызметті берушінің басшысына береді - 15 (он бес) минут;</w:t>
      </w:r>
    </w:p>
    <w:bookmarkEnd w:id="66"/>
    <w:bookmarkStart w:name="z74" w:id="67"/>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берушінің жауапты орындаушысын айқындайды, құжаттар пакетіне тиісті бұрыштаманы қояды және көрсетілетін қызметті берушінің жауапты орындаушысына береді - 3 (үш) сағат; </w:t>
      </w:r>
    </w:p>
    <w:bookmarkEnd w:id="67"/>
    <w:bookmarkStart w:name="z75" w:id="68"/>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пакетін зерделейді, көрсетілетін қызметті алушының тұрғын үй-тұрмыстық жағдайының актісін жасап, мемлекеттік қызмет көрсету нәтижесінің жобасын дайындайды және көрсетілетін қызметті берушінің басшысына береді - күнтізбелік 30 (отыз) күн;</w:t>
      </w:r>
    </w:p>
    <w:bookmarkEnd w:id="68"/>
    <w:bookmarkStart w:name="z76" w:id="69"/>
    <w:p>
      <w:pPr>
        <w:spacing w:after="0"/>
        <w:ind w:left="0"/>
        <w:jc w:val="both"/>
      </w:pPr>
      <w:r>
        <w:rPr>
          <w:rFonts w:ascii="Times New Roman"/>
          <w:b w:val="false"/>
          <w:i w:val="false"/>
          <w:color w:val="000000"/>
          <w:sz w:val="28"/>
        </w:rPr>
        <w:t>
      4) көрсетілетін қызметті берушінің басшысы шешім қабылдап, мемлекеттік қызмет көрсету нәтижесінің жобасына қол қояды және көрсетілетін қызметті берушінің кеңсесіне береді - 1 (бір) сағат;</w:t>
      </w:r>
    </w:p>
    <w:bookmarkEnd w:id="69"/>
    <w:bookmarkStart w:name="z77" w:id="70"/>
    <w:p>
      <w:pPr>
        <w:spacing w:after="0"/>
        <w:ind w:left="0"/>
        <w:jc w:val="both"/>
      </w:pPr>
      <w:r>
        <w:rPr>
          <w:rFonts w:ascii="Times New Roman"/>
          <w:b w:val="false"/>
          <w:i w:val="false"/>
          <w:color w:val="000000"/>
          <w:sz w:val="28"/>
        </w:rPr>
        <w:t xml:space="preserve">
      5) көрсетілетін қызметті берушінің кеңсесі көрсетілетін қызметті алушыға мемлекеттік қызмет көрсету нәтижесін береді - 10 (он) минут. </w:t>
      </w:r>
    </w:p>
    <w:bookmarkEnd w:id="70"/>
    <w:bookmarkStart w:name="z78" w:id="71"/>
    <w:p>
      <w:pPr>
        <w:spacing w:after="0"/>
        <w:ind w:left="0"/>
        <w:jc w:val="both"/>
      </w:pPr>
      <w:r>
        <w:rPr>
          <w:rFonts w:ascii="Times New Roman"/>
          <w:b w:val="false"/>
          <w:i w:val="false"/>
          <w:color w:val="000000"/>
          <w:sz w:val="28"/>
        </w:rPr>
        <w:t xml:space="preserve">
      Әр рәсімнің ұзақтығын көрсете отырып, (әр рәсімнің (іс-қимылдың) орындалу ұзақтығын көрсете отырып, мемлекеттік қызмет көрсету үшін қажетті іс-қимыл) құрылымдық бөлімшелерінің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келтірілген;</w:t>
      </w:r>
    </w:p>
    <w:bookmarkEnd w:id="71"/>
    <w:bookmarkStart w:name="z79" w:id="72"/>
    <w:p>
      <w:pPr>
        <w:spacing w:after="0"/>
        <w:ind w:left="0"/>
        <w:jc w:val="left"/>
      </w:pPr>
      <w:r>
        <w:rPr>
          <w:rFonts w:ascii="Times New Roman"/>
          <w:b/>
          <w:i w:val="false"/>
          <w:color w:val="000000"/>
        </w:rPr>
        <w:t xml:space="preserve"> 4. Өзге де көрсетілетін қызмет берушілермен өзара іс-қимыл тәртібі, сондай-ақ мемлекеттік қызмет көрсету процесінде ақпараттық жүйелер пайдалану тәртібін сипаттау</w:t>
      </w:r>
    </w:p>
    <w:bookmarkEnd w:id="72"/>
    <w:bookmarkStart w:name="z80" w:id="73"/>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алушы мен көрсетілетін қызметті берушінің жүгіну және рәсімдерінің (іс-қимылдарының) реттілігі тәртібін сипаттау:</w:t>
      </w:r>
    </w:p>
    <w:bookmarkEnd w:id="73"/>
    <w:bookmarkStart w:name="z81" w:id="74"/>
    <w:p>
      <w:pPr>
        <w:spacing w:after="0"/>
        <w:ind w:left="0"/>
        <w:jc w:val="both"/>
      </w:pPr>
      <w:r>
        <w:rPr>
          <w:rFonts w:ascii="Times New Roman"/>
          <w:b w:val="false"/>
          <w:i w:val="false"/>
          <w:color w:val="000000"/>
          <w:sz w:val="28"/>
        </w:rPr>
        <w:t>
      1) көрсетілетін қызметті алушы электрондық цифрлық қолтаңба арқылы (бұдан әрі – ЭЦҚ) порталға тіркелуді (авторландыруды) жүзеге асырады;</w:t>
      </w:r>
    </w:p>
    <w:bookmarkEnd w:id="74"/>
    <w:bookmarkStart w:name="z82" w:id="75"/>
    <w:p>
      <w:pPr>
        <w:spacing w:after="0"/>
        <w:ind w:left="0"/>
        <w:jc w:val="both"/>
      </w:pPr>
      <w:r>
        <w:rPr>
          <w:rFonts w:ascii="Times New Roman"/>
          <w:b w:val="false"/>
          <w:i w:val="false"/>
          <w:color w:val="000000"/>
          <w:sz w:val="28"/>
        </w:rPr>
        <w:t>
      2) көрсетілетін қызметті алушының электрондық мемлекеттік көрсетілетін қызметті таңдауы, электрондық сұраныс жолдарын толтыруы және құжаттарды қосып беру;</w:t>
      </w:r>
    </w:p>
    <w:bookmarkEnd w:id="75"/>
    <w:bookmarkStart w:name="z83" w:id="76"/>
    <w:p>
      <w:pPr>
        <w:spacing w:after="0"/>
        <w:ind w:left="0"/>
        <w:jc w:val="both"/>
      </w:pPr>
      <w:r>
        <w:rPr>
          <w:rFonts w:ascii="Times New Roman"/>
          <w:b w:val="false"/>
          <w:i w:val="false"/>
          <w:color w:val="000000"/>
          <w:sz w:val="28"/>
        </w:rPr>
        <w:t xml:space="preserve">
      ЭЦҚ куәландырылған көрсетілетін қызметті алушының электрондық құжат түрінде сұрау салуы; </w:t>
      </w:r>
    </w:p>
    <w:bookmarkEnd w:id="76"/>
    <w:bookmarkStart w:name="z84" w:id="77"/>
    <w:p>
      <w:pPr>
        <w:spacing w:after="0"/>
        <w:ind w:left="0"/>
        <w:jc w:val="both"/>
      </w:pPr>
      <w:r>
        <w:rPr>
          <w:rFonts w:ascii="Times New Roman"/>
          <w:b w:val="false"/>
          <w:i w:val="false"/>
          <w:color w:val="000000"/>
          <w:sz w:val="28"/>
        </w:rPr>
        <w:t xml:space="preserve">
      егер некеде тұрса, көрсетілетін қызметті алушының және жұбайының (зайыбының) Қазақстан Республикасының 2011 жылғы 26 желтоқсандағы Кодексінің 91-бабы 1-бөлімінің 6) тармақшасына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нысан бойынша наркологиялық және психиатриялық диспансерлерде есепте тұрғандығы туралы мәліметтің жоқтығы туралы анықтаманың электрондық көшірмесі;</w:t>
      </w:r>
    </w:p>
    <w:bookmarkEnd w:id="77"/>
    <w:bookmarkStart w:name="z85" w:id="78"/>
    <w:p>
      <w:pPr>
        <w:spacing w:after="0"/>
        <w:ind w:left="0"/>
        <w:jc w:val="both"/>
      </w:pPr>
      <w:r>
        <w:rPr>
          <w:rFonts w:ascii="Times New Roman"/>
          <w:b w:val="false"/>
          <w:i w:val="false"/>
          <w:color w:val="000000"/>
          <w:sz w:val="28"/>
        </w:rPr>
        <w:t>
      Білім туралы мәліметтің электрондық көшірмесі;</w:t>
      </w:r>
    </w:p>
    <w:bookmarkEnd w:id="78"/>
    <w:bookmarkStart w:name="z86" w:id="79"/>
    <w:p>
      <w:pPr>
        <w:spacing w:after="0"/>
        <w:ind w:left="0"/>
        <w:jc w:val="both"/>
      </w:pPr>
      <w:r>
        <w:rPr>
          <w:rFonts w:ascii="Times New Roman"/>
          <w:b w:val="false"/>
          <w:i w:val="false"/>
          <w:color w:val="000000"/>
          <w:sz w:val="28"/>
        </w:rPr>
        <w:t>
      3) электрондық мемлекеттік қызметті көрсету үшін көрсетілетін қызметті алушының ЭЦҚ-сы арқылы электрондық сұранысты куәландыру;</w:t>
      </w:r>
    </w:p>
    <w:bookmarkEnd w:id="79"/>
    <w:bookmarkStart w:name="z87" w:id="80"/>
    <w:p>
      <w:pPr>
        <w:spacing w:after="0"/>
        <w:ind w:left="0"/>
        <w:jc w:val="both"/>
      </w:pPr>
      <w:r>
        <w:rPr>
          <w:rFonts w:ascii="Times New Roman"/>
          <w:b w:val="false"/>
          <w:i w:val="false"/>
          <w:color w:val="000000"/>
          <w:sz w:val="28"/>
        </w:rPr>
        <w:t>
      4) көрсетілетін қызметті алушының ЭЦҚ арқылы порталда сұранысты куәландыру (қол қою);</w:t>
      </w:r>
    </w:p>
    <w:bookmarkEnd w:id="80"/>
    <w:bookmarkStart w:name="z88" w:id="81"/>
    <w:p>
      <w:pPr>
        <w:spacing w:after="0"/>
        <w:ind w:left="0"/>
        <w:jc w:val="both"/>
      </w:pPr>
      <w:r>
        <w:rPr>
          <w:rFonts w:ascii="Times New Roman"/>
          <w:b w:val="false"/>
          <w:i w:val="false"/>
          <w:color w:val="000000"/>
          <w:sz w:val="28"/>
        </w:rPr>
        <w:t>
      5) көрсетілетін қызметті алушының "жеке кабинетінде" мемлекеттік көрсетілетін қызметті алу тарихынан электрондық сұраныстың мәртебесі және мемлекеттік қызмет көрсету мерзімі туралы хабарламаны алу;</w:t>
      </w:r>
    </w:p>
    <w:bookmarkEnd w:id="81"/>
    <w:bookmarkStart w:name="z89" w:id="82"/>
    <w:p>
      <w:pPr>
        <w:spacing w:after="0"/>
        <w:ind w:left="0"/>
        <w:jc w:val="both"/>
      </w:pPr>
      <w:r>
        <w:rPr>
          <w:rFonts w:ascii="Times New Roman"/>
          <w:b w:val="false"/>
          <w:i w:val="false"/>
          <w:color w:val="000000"/>
          <w:sz w:val="28"/>
        </w:rPr>
        <w:t>
      6) көрсетілетін қызметті беруші мемлекеттік қызмет көрсету процесінде көрсетілетін қызметті берушінің құрылымдық бөлімшелер (қызметкерлер) өзара іс-қимыл тәртібі сипаттамасына сәйкес рәсімді (іс-қимылды) жүзеге асырады;</w:t>
      </w:r>
    </w:p>
    <w:bookmarkEnd w:id="82"/>
    <w:bookmarkStart w:name="z90" w:id="83"/>
    <w:p>
      <w:pPr>
        <w:spacing w:after="0"/>
        <w:ind w:left="0"/>
        <w:jc w:val="both"/>
      </w:pPr>
      <w:r>
        <w:rPr>
          <w:rFonts w:ascii="Times New Roman"/>
          <w:b w:val="false"/>
          <w:i w:val="false"/>
          <w:color w:val="000000"/>
          <w:sz w:val="28"/>
        </w:rPr>
        <w:t>
      7) көрсетілетін қызметті берушінің кеңсесі көрсетілетін қызметті берушінің уәкілетті адамының ЭЦҚ қойылған электрондық құжат нысанындағы мемлекеттік қызмет көрсету нәтижесін көрсетілетін қызметті алушының "жеке кабинетіне" жібереді;</w:t>
      </w:r>
    </w:p>
    <w:bookmarkEnd w:id="83"/>
    <w:bookmarkStart w:name="z91" w:id="84"/>
    <w:p>
      <w:pPr>
        <w:spacing w:after="0"/>
        <w:ind w:left="0"/>
        <w:jc w:val="both"/>
      </w:pPr>
      <w:r>
        <w:rPr>
          <w:rFonts w:ascii="Times New Roman"/>
          <w:b w:val="false"/>
          <w:i w:val="false"/>
          <w:color w:val="000000"/>
          <w:sz w:val="28"/>
        </w:rPr>
        <w:t>
      8) көрсетілетін қызметті алушының "жеке кабинетіндегі" мемлекеттік көрсетілетін қызметті алу тарихынан көрсетілетін қызметті алушының мемлекеттік қызмет көрсету нәтижесін алуы;</w:t>
      </w:r>
    </w:p>
    <w:bookmarkEnd w:id="84"/>
    <w:bookmarkStart w:name="z92" w:id="85"/>
    <w:p>
      <w:pPr>
        <w:spacing w:after="0"/>
        <w:ind w:left="0"/>
        <w:jc w:val="both"/>
      </w:pPr>
      <w:r>
        <w:rPr>
          <w:rFonts w:ascii="Times New Roman"/>
          <w:b w:val="false"/>
          <w:i w:val="false"/>
          <w:color w:val="000000"/>
          <w:sz w:val="28"/>
        </w:rPr>
        <w:t xml:space="preserve">
      Жөндеу жұмыстарының жүргізілуіне байланысты техникалық үзілістерді қоспағанда порталдың жұмыс кестесі тәулік бойы (2015 жылғы 23 қарашадағы Қазақстан Республикасының Еңбек </w:t>
      </w:r>
      <w:r>
        <w:rPr>
          <w:rFonts w:ascii="Times New Roman"/>
          <w:b w:val="false"/>
          <w:i w:val="false"/>
          <w:color w:val="000000"/>
          <w:sz w:val="28"/>
        </w:rPr>
        <w:t>кодекісіне</w:t>
      </w:r>
      <w:r>
        <w:rPr>
          <w:rFonts w:ascii="Times New Roman"/>
          <w:b w:val="false"/>
          <w:i w:val="false"/>
          <w:color w:val="000000"/>
          <w:sz w:val="28"/>
        </w:rPr>
        <w:t xml:space="preserve"> сәйкес демалыс және мереке күндері жұмыс уақыты аяқталғаннан кейін көрсетілетін қызмет алушы жүгінген кезде өтінішті қабылдау және мемлекеттік қызметті көрсету нәтижесін беру келесі жұмыс күнінде жүзеге асырылады).</w:t>
      </w:r>
    </w:p>
    <w:bookmarkEnd w:id="85"/>
    <w:bookmarkStart w:name="z93" w:id="86"/>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86"/>
    <w:bookmarkStart w:name="z94" w:id="87"/>
    <w:p>
      <w:pPr>
        <w:spacing w:after="0"/>
        <w:ind w:left="0"/>
        <w:jc w:val="left"/>
      </w:pPr>
      <w:r>
        <w:rPr>
          <w:rFonts w:ascii="Times New Roman"/>
          <w:b/>
          <w:i w:val="false"/>
          <w:color w:val="000000"/>
        </w:rPr>
        <w:t xml:space="preserve"> 5. Мемлекеттік қызмет көрсетудің ерекшеліктерін ескере отырып қойылатын өзге де талаптар</w:t>
      </w:r>
    </w:p>
    <w:bookmarkEnd w:id="87"/>
    <w:bookmarkStart w:name="z95" w:id="88"/>
    <w:p>
      <w:pPr>
        <w:spacing w:after="0"/>
        <w:ind w:left="0"/>
        <w:jc w:val="both"/>
      </w:pPr>
      <w:r>
        <w:rPr>
          <w:rFonts w:ascii="Times New Roman"/>
          <w:b w:val="false"/>
          <w:i w:val="false"/>
          <w:color w:val="000000"/>
          <w:sz w:val="28"/>
        </w:rPr>
        <w:t>
      11. Мемлекеттік қызмет көрсету орындарының мекен-жайлары Министрліктің www.edu.gov.kz интернет-ресурсында орналастырылған.</w:t>
      </w:r>
    </w:p>
    <w:bookmarkEnd w:id="88"/>
    <w:bookmarkStart w:name="z96" w:id="89"/>
    <w:p>
      <w:pPr>
        <w:spacing w:after="0"/>
        <w:ind w:left="0"/>
        <w:jc w:val="both"/>
      </w:pPr>
      <w:r>
        <w:rPr>
          <w:rFonts w:ascii="Times New Roman"/>
          <w:b w:val="false"/>
          <w:i w:val="false"/>
          <w:color w:val="000000"/>
          <w:sz w:val="28"/>
        </w:rPr>
        <w:t xml:space="preserve">
      12.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 </w:t>
      </w:r>
    </w:p>
    <w:bookmarkEnd w:id="89"/>
    <w:bookmarkStart w:name="z97" w:id="90"/>
    <w:p>
      <w:pPr>
        <w:spacing w:after="0"/>
        <w:ind w:left="0"/>
        <w:jc w:val="both"/>
      </w:pPr>
      <w:r>
        <w:rPr>
          <w:rFonts w:ascii="Times New Roman"/>
          <w:b w:val="false"/>
          <w:i w:val="false"/>
          <w:color w:val="000000"/>
          <w:sz w:val="28"/>
        </w:rPr>
        <w:t>
      13.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Мемлекеттік қызмет көрсету мәселелері бойынша бірыңғай байланыс-орталығы "1414". </w:t>
      </w:r>
    </w:p>
    <w:bookmarkEnd w:id="90"/>
    <w:bookmarkStart w:name="z98" w:id="91"/>
    <w:p>
      <w:pPr>
        <w:spacing w:after="0"/>
        <w:ind w:left="0"/>
        <w:jc w:val="both"/>
      </w:pPr>
      <w:r>
        <w:rPr>
          <w:rFonts w:ascii="Times New Roman"/>
          <w:b w:val="false"/>
          <w:i w:val="false"/>
          <w:color w:val="000000"/>
          <w:sz w:val="28"/>
        </w:rPr>
        <w:t>
      14.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 патронаттық тәрбиелеуге беру" мемлекеттік көрсетілетін қызмет регламентіне 1-қосымша</w:t>
            </w:r>
          </w:p>
        </w:tc>
      </w:tr>
    </w:tbl>
    <w:bookmarkStart w:name="z100" w:id="92"/>
    <w:p>
      <w:pPr>
        <w:spacing w:after="0"/>
        <w:ind w:left="0"/>
        <w:jc w:val="left"/>
      </w:pPr>
      <w:r>
        <w:rPr>
          <w:rFonts w:ascii="Times New Roman"/>
          <w:b/>
          <w:i w:val="false"/>
          <w:color w:val="000000"/>
        </w:rPr>
        <w:t xml:space="preserve"> Аудандық және Петропавл қаласы білім бөлімдерінің тізімі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1601"/>
        <w:gridCol w:w="1978"/>
        <w:gridCol w:w="8158"/>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3"/>
          <w:p>
            <w:pPr>
              <w:spacing w:after="20"/>
              <w:ind w:left="20"/>
              <w:jc w:val="both"/>
            </w:pPr>
            <w:r>
              <w:rPr>
                <w:rFonts w:ascii="Times New Roman"/>
                <w:b w:val="false"/>
                <w:i w:val="false"/>
                <w:color w:val="000000"/>
                <w:sz w:val="20"/>
              </w:rPr>
              <w:t>
№</w:t>
            </w:r>
          </w:p>
          <w:bookmarkEnd w:id="93"/>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атауы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орналасқан жердің мекенжайы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уақыты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4"/>
          <w:p>
            <w:pPr>
              <w:spacing w:after="20"/>
              <w:ind w:left="20"/>
              <w:jc w:val="both"/>
            </w:pPr>
            <w:r>
              <w:rPr>
                <w:rFonts w:ascii="Times New Roman"/>
                <w:b w:val="false"/>
                <w:i w:val="false"/>
                <w:color w:val="000000"/>
                <w:sz w:val="20"/>
              </w:rPr>
              <w:t>
Петропавл қаласы</w:t>
            </w:r>
          </w:p>
          <w:bookmarkEnd w:id="94"/>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5"/>
          <w:p>
            <w:pPr>
              <w:spacing w:after="20"/>
              <w:ind w:left="20"/>
              <w:jc w:val="both"/>
            </w:pPr>
            <w:r>
              <w:rPr>
                <w:rFonts w:ascii="Times New Roman"/>
                <w:b w:val="false"/>
                <w:i w:val="false"/>
                <w:color w:val="000000"/>
                <w:sz w:val="20"/>
              </w:rPr>
              <w:t>
1</w:t>
            </w:r>
          </w:p>
          <w:bookmarkEnd w:id="95"/>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білім бөлімі" коммуналдық мемлекеттік мекемесі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23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13.00-ден 14.30-ға дейін түскі үзіліспен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6"/>
          <w:p>
            <w:pPr>
              <w:spacing w:after="20"/>
              <w:ind w:left="20"/>
              <w:jc w:val="both"/>
            </w:pPr>
            <w:r>
              <w:rPr>
                <w:rFonts w:ascii="Times New Roman"/>
                <w:b w:val="false"/>
                <w:i w:val="false"/>
                <w:color w:val="000000"/>
                <w:sz w:val="20"/>
              </w:rPr>
              <w:t>
Айыртау ауданы</w:t>
            </w:r>
          </w:p>
          <w:bookmarkEnd w:id="96"/>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7"/>
          <w:p>
            <w:pPr>
              <w:spacing w:after="20"/>
              <w:ind w:left="20"/>
              <w:jc w:val="both"/>
            </w:pPr>
            <w:r>
              <w:rPr>
                <w:rFonts w:ascii="Times New Roman"/>
                <w:b w:val="false"/>
                <w:i w:val="false"/>
                <w:color w:val="000000"/>
                <w:sz w:val="20"/>
              </w:rPr>
              <w:t>
2</w:t>
            </w:r>
          </w:p>
          <w:bookmarkEnd w:id="97"/>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ауданының білім бөлімі" коммуналдық мемлекеттік мекемесі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20 шағын ауданы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8"/>
          <w:p>
            <w:pPr>
              <w:spacing w:after="20"/>
              <w:ind w:left="20"/>
              <w:jc w:val="both"/>
            </w:pPr>
            <w:r>
              <w:rPr>
                <w:rFonts w:ascii="Times New Roman"/>
                <w:b w:val="false"/>
                <w:i w:val="false"/>
                <w:color w:val="000000"/>
                <w:sz w:val="20"/>
              </w:rPr>
              <w:t>
Ақжар ауданы</w:t>
            </w:r>
          </w:p>
          <w:bookmarkEnd w:id="98"/>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9"/>
          <w:p>
            <w:pPr>
              <w:spacing w:after="20"/>
              <w:ind w:left="20"/>
              <w:jc w:val="both"/>
            </w:pPr>
            <w:r>
              <w:rPr>
                <w:rFonts w:ascii="Times New Roman"/>
                <w:b w:val="false"/>
                <w:i w:val="false"/>
                <w:color w:val="000000"/>
                <w:sz w:val="20"/>
              </w:rPr>
              <w:t>
3</w:t>
            </w:r>
          </w:p>
          <w:bookmarkEnd w:id="99"/>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білім бөлімі" коммуналдық мемлекеттік мекемесі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ауылы, Целинная көшесі, 13а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0"/>
          <w:p>
            <w:pPr>
              <w:spacing w:after="20"/>
              <w:ind w:left="20"/>
              <w:jc w:val="both"/>
            </w:pPr>
            <w:r>
              <w:rPr>
                <w:rFonts w:ascii="Times New Roman"/>
                <w:b w:val="false"/>
                <w:i w:val="false"/>
                <w:color w:val="000000"/>
                <w:sz w:val="20"/>
              </w:rPr>
              <w:t>
Аққайың ауданы</w:t>
            </w:r>
          </w:p>
          <w:bookmarkEnd w:id="100"/>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1"/>
          <w:p>
            <w:pPr>
              <w:spacing w:after="20"/>
              <w:ind w:left="20"/>
              <w:jc w:val="both"/>
            </w:pPr>
            <w:r>
              <w:rPr>
                <w:rFonts w:ascii="Times New Roman"/>
                <w:b w:val="false"/>
                <w:i w:val="false"/>
                <w:color w:val="000000"/>
                <w:sz w:val="20"/>
              </w:rPr>
              <w:t>
4</w:t>
            </w:r>
          </w:p>
          <w:bookmarkEnd w:id="101"/>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"Аққайың аудандық білім бөлімі" коммуналдық мемлекеттік мекемесі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Смирново ауылы, Труд көшесі, 16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2"/>
          <w:p>
            <w:pPr>
              <w:spacing w:after="20"/>
              <w:ind w:left="20"/>
              <w:jc w:val="both"/>
            </w:pPr>
            <w:r>
              <w:rPr>
                <w:rFonts w:ascii="Times New Roman"/>
                <w:b w:val="false"/>
                <w:i w:val="false"/>
                <w:color w:val="000000"/>
                <w:sz w:val="20"/>
              </w:rPr>
              <w:t>
Есіл ауданы</w:t>
            </w:r>
          </w:p>
          <w:bookmarkEnd w:id="102"/>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3"/>
          <w:p>
            <w:pPr>
              <w:spacing w:after="20"/>
              <w:ind w:left="20"/>
              <w:jc w:val="both"/>
            </w:pPr>
            <w:r>
              <w:rPr>
                <w:rFonts w:ascii="Times New Roman"/>
                <w:b w:val="false"/>
                <w:i w:val="false"/>
                <w:color w:val="000000"/>
                <w:sz w:val="20"/>
              </w:rPr>
              <w:t>
5</w:t>
            </w:r>
          </w:p>
          <w:bookmarkEnd w:id="103"/>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Есіл ауданының білім бөлімі" коммуналдық мемлекеттік мекемесі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12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4"/>
          <w:p>
            <w:pPr>
              <w:spacing w:after="20"/>
              <w:ind w:left="20"/>
              <w:jc w:val="both"/>
            </w:pPr>
            <w:r>
              <w:rPr>
                <w:rFonts w:ascii="Times New Roman"/>
                <w:b w:val="false"/>
                <w:i w:val="false"/>
                <w:color w:val="000000"/>
                <w:sz w:val="20"/>
              </w:rPr>
              <w:t>
Жамбыл ауданы</w:t>
            </w:r>
          </w:p>
          <w:bookmarkEnd w:id="104"/>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5"/>
          <w:p>
            <w:pPr>
              <w:spacing w:after="20"/>
              <w:ind w:left="20"/>
              <w:jc w:val="both"/>
            </w:pPr>
            <w:r>
              <w:rPr>
                <w:rFonts w:ascii="Times New Roman"/>
                <w:b w:val="false"/>
                <w:i w:val="false"/>
                <w:color w:val="000000"/>
                <w:sz w:val="20"/>
              </w:rPr>
              <w:t>
6</w:t>
            </w:r>
          </w:p>
          <w:bookmarkEnd w:id="105"/>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ауданының білім бөлімі" коммуналдық мемлекеттік мекемесі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Жамбыл ауданы, Пресновка ауылы, Шайкина көшесі, 30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6"/>
          <w:p>
            <w:pPr>
              <w:spacing w:after="20"/>
              <w:ind w:left="20"/>
              <w:jc w:val="both"/>
            </w:pPr>
            <w:r>
              <w:rPr>
                <w:rFonts w:ascii="Times New Roman"/>
                <w:b w:val="false"/>
                <w:i w:val="false"/>
                <w:color w:val="000000"/>
                <w:sz w:val="20"/>
              </w:rPr>
              <w:t>
Мағжан Жұмабаев ауданы</w:t>
            </w:r>
          </w:p>
          <w:bookmarkEnd w:id="106"/>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7"/>
          <w:p>
            <w:pPr>
              <w:spacing w:after="20"/>
              <w:ind w:left="20"/>
              <w:jc w:val="both"/>
            </w:pPr>
            <w:r>
              <w:rPr>
                <w:rFonts w:ascii="Times New Roman"/>
                <w:b w:val="false"/>
                <w:i w:val="false"/>
                <w:color w:val="000000"/>
                <w:sz w:val="20"/>
              </w:rPr>
              <w:t>
7</w:t>
            </w:r>
          </w:p>
          <w:bookmarkEnd w:id="107"/>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ауданының білім бөлімі" коммуналдық мемлекеттік мекемесі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Комаров көшесі,16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Қызылжар ауданы</w:t>
            </w:r>
          </w:p>
          <w:bookmarkEnd w:id="108"/>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9"/>
          <w:p>
            <w:pPr>
              <w:spacing w:after="20"/>
              <w:ind w:left="20"/>
              <w:jc w:val="both"/>
            </w:pPr>
            <w:r>
              <w:rPr>
                <w:rFonts w:ascii="Times New Roman"/>
                <w:b w:val="false"/>
                <w:i w:val="false"/>
                <w:color w:val="000000"/>
                <w:sz w:val="20"/>
              </w:rPr>
              <w:t>
8</w:t>
            </w:r>
          </w:p>
          <w:bookmarkEnd w:id="109"/>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аудандық білім бөлімі" коммуналдық мемлекеттік мекемесі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Молодежная көшесі, 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0"/>
          <w:p>
            <w:pPr>
              <w:spacing w:after="20"/>
              <w:ind w:left="20"/>
              <w:jc w:val="both"/>
            </w:pPr>
            <w:r>
              <w:rPr>
                <w:rFonts w:ascii="Times New Roman"/>
                <w:b w:val="false"/>
                <w:i w:val="false"/>
                <w:color w:val="000000"/>
                <w:sz w:val="20"/>
              </w:rPr>
              <w:t>
Мамлют ауданы</w:t>
            </w:r>
          </w:p>
          <w:bookmarkEnd w:id="110"/>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1"/>
          <w:p>
            <w:pPr>
              <w:spacing w:after="20"/>
              <w:ind w:left="20"/>
              <w:jc w:val="both"/>
            </w:pPr>
            <w:r>
              <w:rPr>
                <w:rFonts w:ascii="Times New Roman"/>
                <w:b w:val="false"/>
                <w:i w:val="false"/>
                <w:color w:val="000000"/>
                <w:sz w:val="20"/>
              </w:rPr>
              <w:t>
9</w:t>
            </w:r>
          </w:p>
          <w:bookmarkEnd w:id="111"/>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білім бөлімі" коммуналдық мемлекеттік мекемесі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Мамлютка қаласы, А.Құнанбаев көшесі, 5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Ғабит Мүсірепов атындағы аудан</w:t>
            </w:r>
          </w:p>
          <w:bookmarkEnd w:id="112"/>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3"/>
          <w:p>
            <w:pPr>
              <w:spacing w:after="20"/>
              <w:ind w:left="20"/>
              <w:jc w:val="both"/>
            </w:pPr>
            <w:r>
              <w:rPr>
                <w:rFonts w:ascii="Times New Roman"/>
                <w:b w:val="false"/>
                <w:i w:val="false"/>
                <w:color w:val="000000"/>
                <w:sz w:val="20"/>
              </w:rPr>
              <w:t>
10</w:t>
            </w:r>
          </w:p>
          <w:bookmarkEnd w:id="113"/>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білім бөлімі" коммуналдық мемлекеттік мекемесі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 Новоишим ауылы, Ленин көшесі, 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Тайынша ауданы</w:t>
            </w:r>
          </w:p>
          <w:bookmarkEnd w:id="114"/>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11</w:t>
            </w:r>
          </w:p>
          <w:bookmarkEnd w:id="115"/>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ауданының білім бөлімі" коммуналдық мемлекеттік мекемесі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қаласы, Қазақстан Конституциясы көшесі, 206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6"/>
          <w:p>
            <w:pPr>
              <w:spacing w:after="20"/>
              <w:ind w:left="20"/>
              <w:jc w:val="both"/>
            </w:pPr>
            <w:r>
              <w:rPr>
                <w:rFonts w:ascii="Times New Roman"/>
                <w:b w:val="false"/>
                <w:i w:val="false"/>
                <w:color w:val="000000"/>
                <w:sz w:val="20"/>
              </w:rPr>
              <w:t>
Тимирязев ауданы</w:t>
            </w:r>
          </w:p>
          <w:bookmarkEnd w:id="116"/>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7"/>
          <w:p>
            <w:pPr>
              <w:spacing w:after="20"/>
              <w:ind w:left="20"/>
              <w:jc w:val="both"/>
            </w:pPr>
            <w:r>
              <w:rPr>
                <w:rFonts w:ascii="Times New Roman"/>
                <w:b w:val="false"/>
                <w:i w:val="false"/>
                <w:color w:val="000000"/>
                <w:sz w:val="20"/>
              </w:rPr>
              <w:t>
12</w:t>
            </w:r>
          </w:p>
          <w:bookmarkEnd w:id="117"/>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ауданының білім бөлімі" коммуналдық мемлекеттік мекемесі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ауылы, Уәлиханов көшесі, 25</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8"/>
          <w:p>
            <w:pPr>
              <w:spacing w:after="20"/>
              <w:ind w:left="20"/>
              <w:jc w:val="both"/>
            </w:pPr>
            <w:r>
              <w:rPr>
                <w:rFonts w:ascii="Times New Roman"/>
                <w:b w:val="false"/>
                <w:i w:val="false"/>
                <w:color w:val="000000"/>
                <w:sz w:val="20"/>
              </w:rPr>
              <w:t>
Уәлиханов ауданы</w:t>
            </w:r>
          </w:p>
          <w:bookmarkEnd w:id="118"/>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9"/>
          <w:p>
            <w:pPr>
              <w:spacing w:after="20"/>
              <w:ind w:left="20"/>
              <w:jc w:val="both"/>
            </w:pPr>
            <w:r>
              <w:rPr>
                <w:rFonts w:ascii="Times New Roman"/>
                <w:b w:val="false"/>
                <w:i w:val="false"/>
                <w:color w:val="000000"/>
                <w:sz w:val="20"/>
              </w:rPr>
              <w:t>
13</w:t>
            </w:r>
          </w:p>
          <w:bookmarkEnd w:id="119"/>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ауданының білім бөлімі" коммуналдық мемлекеттік мекемесі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 Жамбыл көшесі, 76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0"/>
          <w:p>
            <w:pPr>
              <w:spacing w:after="20"/>
              <w:ind w:left="20"/>
              <w:jc w:val="both"/>
            </w:pPr>
            <w:r>
              <w:rPr>
                <w:rFonts w:ascii="Times New Roman"/>
                <w:b w:val="false"/>
                <w:i w:val="false"/>
                <w:color w:val="000000"/>
                <w:sz w:val="20"/>
              </w:rPr>
              <w:t>
Шал ақын ауданы</w:t>
            </w:r>
          </w:p>
          <w:bookmarkEnd w:id="120"/>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1"/>
          <w:p>
            <w:pPr>
              <w:spacing w:after="20"/>
              <w:ind w:left="20"/>
              <w:jc w:val="both"/>
            </w:pPr>
            <w:r>
              <w:rPr>
                <w:rFonts w:ascii="Times New Roman"/>
                <w:b w:val="false"/>
                <w:i w:val="false"/>
                <w:color w:val="000000"/>
                <w:sz w:val="20"/>
              </w:rPr>
              <w:t>
14</w:t>
            </w:r>
          </w:p>
          <w:bookmarkEnd w:id="121"/>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ауданының білім бөлімі" коммуналдық мемлекеттік мекемесі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Сергеев қаласы, Желтоқсан көшесі, 14</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патронаттық тәрбиелеуге беру" мемлекеттік көрсетілетін қызмет регламентіне 2-қосымша </w:t>
            </w:r>
          </w:p>
        </w:tc>
      </w:tr>
    </w:tbl>
    <w:bookmarkStart w:name="z131" w:id="122"/>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көрсетудің бизнес-процестерінің анықтамалығы</w:t>
      </w:r>
    </w:p>
    <w:bookmarkEnd w:id="122"/>
    <w:bookmarkStart w:name="z132"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 w:id="124"/>
    <w:p>
      <w:pPr>
        <w:spacing w:after="0"/>
        <w:ind w:left="0"/>
        <w:jc w:val="both"/>
      </w:pPr>
      <w:r>
        <w:rPr>
          <w:rFonts w:ascii="Times New Roman"/>
          <w:b w:val="false"/>
          <w:i w:val="false"/>
          <w:color w:val="000000"/>
          <w:sz w:val="28"/>
        </w:rPr>
        <w:t>
      Шартты белгілер:</w:t>
      </w:r>
    </w:p>
    <w:bookmarkEnd w:id="124"/>
    <w:bookmarkStart w:name="z134" w:id="125"/>
    <w:p>
      <w:pPr>
        <w:spacing w:after="0"/>
        <w:ind w:left="0"/>
        <w:jc w:val="both"/>
      </w:pPr>
      <w:r>
        <w:rPr>
          <w:rFonts w:ascii="Times New Roman"/>
          <w:b w:val="false"/>
          <w:i w:val="false"/>
          <w:color w:val="000000"/>
          <w:sz w:val="28"/>
        </w:rPr>
        <w:t xml:space="preserve">
      </w:t>
      </w:r>
    </w:p>
    <w:bookmarkEnd w:id="125"/>
    <w:p>
      <w:pPr>
        <w:spacing w:after="0"/>
        <w:ind w:left="0"/>
        <w:jc w:val="both"/>
      </w:pPr>
      <w:r>
        <w:drawing>
          <wp:inline distT="0" distB="0" distL="0" distR="0">
            <wp:extent cx="78105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 патронаттық тәрбиелеуге беру" мемлекеттік көрсетілетін қызмет регламентіне 3-қосымша</w:t>
            </w:r>
          </w:p>
        </w:tc>
      </w:tr>
    </w:tbl>
    <w:bookmarkStart w:name="z136" w:id="126"/>
    <w:p>
      <w:pPr>
        <w:spacing w:after="0"/>
        <w:ind w:left="0"/>
        <w:jc w:val="both"/>
      </w:pPr>
      <w:r>
        <w:rPr>
          <w:rFonts w:ascii="Times New Roman"/>
          <w:b w:val="false"/>
          <w:i w:val="false"/>
          <w:color w:val="000000"/>
          <w:sz w:val="28"/>
        </w:rPr>
        <w:t>
      Портал арқылы мемлекеттік қызмет көрсетудің бизнес-процесстерінің анықтамалығы</w:t>
      </w:r>
    </w:p>
    <w:bookmarkEnd w:id="126"/>
    <w:bookmarkStart w:name="z137" w:id="127"/>
    <w:p>
      <w:pPr>
        <w:spacing w:after="0"/>
        <w:ind w:left="0"/>
        <w:jc w:val="both"/>
      </w:pPr>
      <w:r>
        <w:rPr>
          <w:rFonts w:ascii="Times New Roman"/>
          <w:b w:val="false"/>
          <w:i w:val="false"/>
          <w:color w:val="000000"/>
          <w:sz w:val="28"/>
        </w:rPr>
        <w:t xml:space="preserve">
      </w:t>
      </w:r>
    </w:p>
    <w:bookmarkEnd w:id="127"/>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8" w:id="128"/>
    <w:p>
      <w:pPr>
        <w:spacing w:after="0"/>
        <w:ind w:left="0"/>
        <w:jc w:val="both"/>
      </w:pPr>
      <w:r>
        <w:rPr>
          <w:rFonts w:ascii="Times New Roman"/>
          <w:b w:val="false"/>
          <w:i w:val="false"/>
          <w:color w:val="000000"/>
          <w:sz w:val="28"/>
        </w:rPr>
        <w:t xml:space="preserve">
      Шартты белгілер:      </w:t>
      </w:r>
    </w:p>
    <w:bookmarkEnd w:id="128"/>
    <w:bookmarkStart w:name="z139"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7810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08 ақпандағы № 68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17 шілдедеғы № 253 қаулысымен бекітілген</w:t>
            </w:r>
          </w:p>
        </w:tc>
      </w:tr>
    </w:tbl>
    <w:bookmarkStart w:name="z142" w:id="130"/>
    <w:p>
      <w:pPr>
        <w:spacing w:after="0"/>
        <w:ind w:left="0"/>
        <w:jc w:val="left"/>
      </w:pPr>
      <w:r>
        <w:rPr>
          <w:rFonts w:ascii="Times New Roman"/>
          <w:b/>
          <w:i w:val="false"/>
          <w:color w:val="000000"/>
        </w:rPr>
        <w:t xml:space="preserve"> "Патронат тәрбиешiлерге берiлген баланы (балаларды) асырап-бағуға ақшалай қаражат төлеуді тағайындау" мемлекеттік көрсетілетін қызмет регламенті</w:t>
      </w:r>
    </w:p>
    <w:bookmarkEnd w:id="130"/>
    <w:bookmarkStart w:name="z143" w:id="131"/>
    <w:p>
      <w:pPr>
        <w:spacing w:after="0"/>
        <w:ind w:left="0"/>
        <w:jc w:val="left"/>
      </w:pPr>
      <w:r>
        <w:rPr>
          <w:rFonts w:ascii="Times New Roman"/>
          <w:b/>
          <w:i w:val="false"/>
          <w:color w:val="000000"/>
        </w:rPr>
        <w:t xml:space="preserve"> 1. Жалпы ережелер</w:t>
      </w:r>
    </w:p>
    <w:bookmarkEnd w:id="131"/>
    <w:bookmarkStart w:name="z144" w:id="132"/>
    <w:p>
      <w:pPr>
        <w:spacing w:after="0"/>
        <w:ind w:left="0"/>
        <w:jc w:val="both"/>
      </w:pPr>
      <w:r>
        <w:rPr>
          <w:rFonts w:ascii="Times New Roman"/>
          <w:b w:val="false"/>
          <w:i w:val="false"/>
          <w:color w:val="000000"/>
          <w:sz w:val="28"/>
        </w:rPr>
        <w:t xml:space="preserve">
      1. "Патронат тәрбиешiлерге берiлген баланы (балаларды) асырап-бағуға ақшалай қаражат төлеуді тағайындау" мемлекеттік көрсетілетін қызмет регламенті (бұдан әрі – Регламент)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№198 </w:t>
      </w:r>
      <w:r>
        <w:rPr>
          <w:rFonts w:ascii="Times New Roman"/>
          <w:b w:val="false"/>
          <w:i w:val="false"/>
          <w:color w:val="000000"/>
          <w:sz w:val="28"/>
        </w:rPr>
        <w:t>бұйрығымен</w:t>
      </w:r>
      <w:r>
        <w:rPr>
          <w:rFonts w:ascii="Times New Roman"/>
          <w:b w:val="false"/>
          <w:i w:val="false"/>
          <w:color w:val="000000"/>
          <w:sz w:val="28"/>
        </w:rPr>
        <w:t xml:space="preserve"> бекітілген "Патронат тәрбиешiлерге берiлген баланы (балаларды) асырап-бағуға ақшалай қаражат төлеуді тағайындау" мемлекеттік көрсетілетін қызмет стандартына (бұдан әрі – Стандарт) сәйкес әзірленді (Нормативтік құқықтық актілерді мемлекеттік тіркеу Реестрінде №11184 болып тіркелді)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аудандардың және облыстық маңызы бар қаланың жергілікті атқарушы органдарымен (бұдан әрі - көрсетілетін қызметті беруші) көрсетіледі.</w:t>
      </w:r>
    </w:p>
    <w:bookmarkEnd w:id="132"/>
    <w:bookmarkStart w:name="z145" w:id="133"/>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133"/>
    <w:bookmarkStart w:name="z146" w:id="134"/>
    <w:p>
      <w:pPr>
        <w:spacing w:after="0"/>
        <w:ind w:left="0"/>
        <w:jc w:val="both"/>
      </w:pPr>
      <w:r>
        <w:rPr>
          <w:rFonts w:ascii="Times New Roman"/>
          <w:b w:val="false"/>
          <w:i w:val="false"/>
          <w:color w:val="000000"/>
          <w:sz w:val="28"/>
        </w:rPr>
        <w:t>
      1) Көрсетілетін қызмет берушінің кеңсесі;</w:t>
      </w:r>
    </w:p>
    <w:bookmarkEnd w:id="134"/>
    <w:bookmarkStart w:name="z147" w:id="135"/>
    <w:p>
      <w:pPr>
        <w:spacing w:after="0"/>
        <w:ind w:left="0"/>
        <w:jc w:val="both"/>
      </w:pPr>
      <w:r>
        <w:rPr>
          <w:rFonts w:ascii="Times New Roman"/>
          <w:b w:val="false"/>
          <w:i w:val="false"/>
          <w:color w:val="000000"/>
          <w:sz w:val="28"/>
        </w:rPr>
        <w:t>
      2) www.egov.kz "электрондық үкімет" веб-портал (бұдан әрі – портал) арқылы жүзеге асырылады.</w:t>
      </w:r>
    </w:p>
    <w:bookmarkEnd w:id="135"/>
    <w:bookmarkStart w:name="z148" w:id="136"/>
    <w:p>
      <w:pPr>
        <w:spacing w:after="0"/>
        <w:ind w:left="0"/>
        <w:jc w:val="both"/>
      </w:pPr>
      <w:r>
        <w:rPr>
          <w:rFonts w:ascii="Times New Roman"/>
          <w:b w:val="false"/>
          <w:i w:val="false"/>
          <w:color w:val="000000"/>
          <w:sz w:val="28"/>
        </w:rPr>
        <w:t>
      2. Мемлекеттік қызметті көрсету нысаны – электрондық (толық автоматтандырылған) және (немесе) қағаз түрінде.</w:t>
      </w:r>
    </w:p>
    <w:bookmarkEnd w:id="136"/>
    <w:bookmarkStart w:name="z149" w:id="137"/>
    <w:p>
      <w:pPr>
        <w:spacing w:after="0"/>
        <w:ind w:left="0"/>
        <w:jc w:val="both"/>
      </w:pPr>
      <w:r>
        <w:rPr>
          <w:rFonts w:ascii="Times New Roman"/>
          <w:b w:val="false"/>
          <w:i w:val="false"/>
          <w:color w:val="000000"/>
          <w:sz w:val="28"/>
        </w:rPr>
        <w:t>
      3. Мемлекеттік қызмет көрсетудің нәтижесі – осы Стандарттың 1-қосымшасына сәйкес нысан бойынша патронат тәрбиешiлерге берiлген баланы (балаларды) асырап-бағуға ақшалай қаражат төлеуді тағайындау туралы шешім.</w:t>
      </w:r>
    </w:p>
    <w:bookmarkEnd w:id="137"/>
    <w:bookmarkStart w:name="z150" w:id="138"/>
    <w:p>
      <w:pPr>
        <w:spacing w:after="0"/>
        <w:ind w:left="0"/>
        <w:jc w:val="both"/>
      </w:pPr>
      <w:r>
        <w:rPr>
          <w:rFonts w:ascii="Times New Roman"/>
          <w:b w:val="false"/>
          <w:i w:val="false"/>
          <w:color w:val="000000"/>
          <w:sz w:val="28"/>
        </w:rPr>
        <w:t>
      Мемлекеттік қызмет көрсету нәтижесін ұсыну нысаны – қағаз түрінде.</w:t>
      </w:r>
    </w:p>
    <w:bookmarkEnd w:id="138"/>
    <w:bookmarkStart w:name="z151" w:id="139"/>
    <w:p>
      <w:pPr>
        <w:spacing w:after="0"/>
        <w:ind w:left="0"/>
        <w:jc w:val="both"/>
      </w:pPr>
      <w:r>
        <w:rPr>
          <w:rFonts w:ascii="Times New Roman"/>
          <w:b w:val="false"/>
          <w:i w:val="false"/>
          <w:color w:val="000000"/>
          <w:sz w:val="28"/>
        </w:rPr>
        <w:t>
      Мемлекеттік көрсетілетін қызмет жеке тұлғаларға (бұдан әрі – көрсетілетін қызметті алушы) тегін көрсетіледі.</w:t>
      </w:r>
    </w:p>
    <w:bookmarkEnd w:id="139"/>
    <w:bookmarkStart w:name="z152" w:id="14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40"/>
    <w:bookmarkStart w:name="z153" w:id="141"/>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берушінің көрсетілетін қызметті алушыдан өтініш және тиісті құжаттарды (бұдан әрі - құжаттар пакеті) қабылдауы болып табылады:</w:t>
      </w:r>
    </w:p>
    <w:bookmarkEnd w:id="141"/>
    <w:bookmarkStart w:name="z154" w:id="142"/>
    <w:p>
      <w:pPr>
        <w:spacing w:after="0"/>
        <w:ind w:left="0"/>
        <w:jc w:val="both"/>
      </w:pPr>
      <w:r>
        <w:rPr>
          <w:rFonts w:ascii="Times New Roman"/>
          <w:b w:val="false"/>
          <w:i w:val="false"/>
          <w:color w:val="000000"/>
          <w:sz w:val="28"/>
        </w:rPr>
        <w:t>
      1) Стандарттың 2-қосымшасына сәйкес нысан бойынша ақша қаражатын тағайындау туралы өтініш;</w:t>
      </w:r>
    </w:p>
    <w:bookmarkEnd w:id="142"/>
    <w:bookmarkStart w:name="z155" w:id="143"/>
    <w:p>
      <w:pPr>
        <w:spacing w:after="0"/>
        <w:ind w:left="0"/>
        <w:jc w:val="both"/>
      </w:pPr>
      <w:r>
        <w:rPr>
          <w:rFonts w:ascii="Times New Roman"/>
          <w:b w:val="false"/>
          <w:i w:val="false"/>
          <w:color w:val="000000"/>
          <w:sz w:val="28"/>
        </w:rPr>
        <w:t>
      2) баланың (балаларды) білім беру ұйымында оқитындығы туралы анықтама;</w:t>
      </w:r>
    </w:p>
    <w:bookmarkEnd w:id="143"/>
    <w:bookmarkStart w:name="z156" w:id="144"/>
    <w:p>
      <w:pPr>
        <w:spacing w:after="0"/>
        <w:ind w:left="0"/>
        <w:jc w:val="both"/>
      </w:pPr>
      <w:r>
        <w:rPr>
          <w:rFonts w:ascii="Times New Roman"/>
          <w:b w:val="false"/>
          <w:i w:val="false"/>
          <w:color w:val="000000"/>
          <w:sz w:val="28"/>
        </w:rPr>
        <w:t>
      3) баланы (балаларды) патронаттық тәрбиеге беру туралы шарттың көшірмесі.</w:t>
      </w:r>
    </w:p>
    <w:bookmarkEnd w:id="144"/>
    <w:bookmarkStart w:name="z157" w:id="145"/>
    <w:p>
      <w:pPr>
        <w:spacing w:after="0"/>
        <w:ind w:left="0"/>
        <w:jc w:val="both"/>
      </w:pPr>
      <w:r>
        <w:rPr>
          <w:rFonts w:ascii="Times New Roman"/>
          <w:b w:val="false"/>
          <w:i w:val="false"/>
          <w:color w:val="000000"/>
          <w:sz w:val="28"/>
        </w:rPr>
        <w:t>
      Салыстырып тексеру үшін құжаттар түпнұсқада ұсынылады, кейін түпнұсқалары көрсетілетін қызметті алушыға қайтарылады.</w:t>
      </w:r>
    </w:p>
    <w:bookmarkEnd w:id="145"/>
    <w:bookmarkStart w:name="z158" w:id="14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46"/>
    <w:bookmarkStart w:name="z159" w:id="147"/>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жүзеге асырады, құжаттарды тіркейді, көрсетілетін қызметті алушыға мыналарды көрсете отыра, тиісті құжаттардың қабылданғаны туралы қолхат береді:</w:t>
      </w:r>
    </w:p>
    <w:bookmarkEnd w:id="147"/>
    <w:bookmarkStart w:name="z160" w:id="148"/>
    <w:p>
      <w:pPr>
        <w:spacing w:after="0"/>
        <w:ind w:left="0"/>
        <w:jc w:val="both"/>
      </w:pPr>
      <w:r>
        <w:rPr>
          <w:rFonts w:ascii="Times New Roman"/>
          <w:b w:val="false"/>
          <w:i w:val="false"/>
          <w:color w:val="000000"/>
          <w:sz w:val="28"/>
        </w:rPr>
        <w:t>
      сұраныстың нөмірі мен қабылданған күні;</w:t>
      </w:r>
    </w:p>
    <w:bookmarkEnd w:id="148"/>
    <w:bookmarkStart w:name="z161" w:id="149"/>
    <w:p>
      <w:pPr>
        <w:spacing w:after="0"/>
        <w:ind w:left="0"/>
        <w:jc w:val="both"/>
      </w:pPr>
      <w:r>
        <w:rPr>
          <w:rFonts w:ascii="Times New Roman"/>
          <w:b w:val="false"/>
          <w:i w:val="false"/>
          <w:color w:val="000000"/>
          <w:sz w:val="28"/>
        </w:rPr>
        <w:t>
      сұралатын мемлекеттік қызметтің түрі;</w:t>
      </w:r>
    </w:p>
    <w:bookmarkEnd w:id="149"/>
    <w:bookmarkStart w:name="z162" w:id="150"/>
    <w:p>
      <w:pPr>
        <w:spacing w:after="0"/>
        <w:ind w:left="0"/>
        <w:jc w:val="both"/>
      </w:pPr>
      <w:r>
        <w:rPr>
          <w:rFonts w:ascii="Times New Roman"/>
          <w:b w:val="false"/>
          <w:i w:val="false"/>
          <w:color w:val="000000"/>
          <w:sz w:val="28"/>
        </w:rPr>
        <w:t>
      қоса берілген құжаттардың саны мен атауы;</w:t>
      </w:r>
    </w:p>
    <w:bookmarkEnd w:id="150"/>
    <w:bookmarkStart w:name="z163" w:id="151"/>
    <w:p>
      <w:pPr>
        <w:spacing w:after="0"/>
        <w:ind w:left="0"/>
        <w:jc w:val="both"/>
      </w:pPr>
      <w:r>
        <w:rPr>
          <w:rFonts w:ascii="Times New Roman"/>
          <w:b w:val="false"/>
          <w:i w:val="false"/>
          <w:color w:val="000000"/>
          <w:sz w:val="28"/>
        </w:rPr>
        <w:t>
      құжаттардың берілетін күні (уақыты) және орны;</w:t>
      </w:r>
    </w:p>
    <w:bookmarkEnd w:id="151"/>
    <w:bookmarkStart w:name="z164" w:id="152"/>
    <w:p>
      <w:pPr>
        <w:spacing w:after="0"/>
        <w:ind w:left="0"/>
        <w:jc w:val="both"/>
      </w:pPr>
      <w:r>
        <w:rPr>
          <w:rFonts w:ascii="Times New Roman"/>
          <w:b w:val="false"/>
          <w:i w:val="false"/>
          <w:color w:val="000000"/>
          <w:sz w:val="28"/>
        </w:rPr>
        <w:t>
      құжаттарды ресімдеуге өтінішті қабылдаған көрсетілетін қызметті берушінің тегі, аты, әкесінің аты (бар болғанда);</w:t>
      </w:r>
    </w:p>
    <w:bookmarkEnd w:id="152"/>
    <w:bookmarkStart w:name="z165" w:id="153"/>
    <w:p>
      <w:pPr>
        <w:spacing w:after="0"/>
        <w:ind w:left="0"/>
        <w:jc w:val="both"/>
      </w:pPr>
      <w:r>
        <w:rPr>
          <w:rFonts w:ascii="Times New Roman"/>
          <w:b w:val="false"/>
          <w:i w:val="false"/>
          <w:color w:val="000000"/>
          <w:sz w:val="28"/>
        </w:rPr>
        <w:t>
      көрсетілетін қызметті алушының тегі, аты, әкесінің аты (бар болғанда) және оның байланыс телефондары.</w:t>
      </w:r>
    </w:p>
    <w:bookmarkEnd w:id="153"/>
    <w:bookmarkStart w:name="z166" w:id="154"/>
    <w:p>
      <w:pPr>
        <w:spacing w:after="0"/>
        <w:ind w:left="0"/>
        <w:jc w:val="both"/>
      </w:pPr>
      <w:r>
        <w:rPr>
          <w:rFonts w:ascii="Times New Roman"/>
          <w:b w:val="false"/>
          <w:i w:val="false"/>
          <w:color w:val="000000"/>
          <w:sz w:val="28"/>
        </w:rPr>
        <w:t>
      Құжаттар пакетін көрсетілетін қызметті берушінің басшысына береді - 15 (он бес) минут.</w:t>
      </w:r>
    </w:p>
    <w:bookmarkEnd w:id="154"/>
    <w:bookmarkStart w:name="z167" w:id="155"/>
    <w:p>
      <w:pPr>
        <w:spacing w:after="0"/>
        <w:ind w:left="0"/>
        <w:jc w:val="both"/>
      </w:pP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айқындайды, құжаттар пакетін тиісті бұрыштаманы қояды және көрсетілетін қызметті берушінің жауапты орындаушысына береді - 3 (үш) сағат;</w:t>
      </w:r>
    </w:p>
    <w:bookmarkEnd w:id="155"/>
    <w:bookmarkStart w:name="z168" w:id="156"/>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пакетін зерделейді, мемлекеттік қызмет көрсету нәтижесінің жобасын дайындап, көрсетілетін қызметті берушінің басшысына береді - 4 (төрт) жұмыс күні;</w:t>
      </w:r>
    </w:p>
    <w:bookmarkEnd w:id="156"/>
    <w:bookmarkStart w:name="z169" w:id="157"/>
    <w:p>
      <w:pPr>
        <w:spacing w:after="0"/>
        <w:ind w:left="0"/>
        <w:jc w:val="both"/>
      </w:pPr>
      <w:r>
        <w:rPr>
          <w:rFonts w:ascii="Times New Roman"/>
          <w:b w:val="false"/>
          <w:i w:val="false"/>
          <w:color w:val="000000"/>
          <w:sz w:val="28"/>
        </w:rPr>
        <w:t>
      4) көрсетілетін қызметті берушінің басшысы шешім қабылдап, мемлекеттік қызмет көрсету нәтижесінің жобасына қол қояды және көрсетілетін қызметті берушінің кеңсесіне береді - 1 (бір) сағат;</w:t>
      </w:r>
    </w:p>
    <w:bookmarkEnd w:id="157"/>
    <w:bookmarkStart w:name="z170" w:id="158"/>
    <w:p>
      <w:pPr>
        <w:spacing w:after="0"/>
        <w:ind w:left="0"/>
        <w:jc w:val="both"/>
      </w:pPr>
      <w:r>
        <w:rPr>
          <w:rFonts w:ascii="Times New Roman"/>
          <w:b w:val="false"/>
          <w:i w:val="false"/>
          <w:color w:val="000000"/>
          <w:sz w:val="28"/>
        </w:rPr>
        <w:t>
      5) көрсетілетін қызметті берушінің кеңсесі көрсетілетін қызметті алушыға мемлекеттік қызмет көрсету нәтижесін береді - 10 (он) минут.</w:t>
      </w:r>
    </w:p>
    <w:bookmarkEnd w:id="158"/>
    <w:bookmarkStart w:name="z171" w:id="159"/>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159"/>
    <w:bookmarkStart w:name="z172" w:id="160"/>
    <w:p>
      <w:pPr>
        <w:spacing w:after="0"/>
        <w:ind w:left="0"/>
        <w:jc w:val="both"/>
      </w:pPr>
      <w:r>
        <w:rPr>
          <w:rFonts w:ascii="Times New Roman"/>
          <w:b w:val="false"/>
          <w:i w:val="false"/>
          <w:color w:val="000000"/>
          <w:sz w:val="28"/>
        </w:rPr>
        <w:t>
      1) құжаттар пакетін тіркеу;</w:t>
      </w:r>
    </w:p>
    <w:bookmarkEnd w:id="160"/>
    <w:bookmarkStart w:name="z173" w:id="161"/>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161"/>
    <w:bookmarkStart w:name="z174" w:id="162"/>
    <w:p>
      <w:pPr>
        <w:spacing w:after="0"/>
        <w:ind w:left="0"/>
        <w:jc w:val="both"/>
      </w:pPr>
      <w:r>
        <w:rPr>
          <w:rFonts w:ascii="Times New Roman"/>
          <w:b w:val="false"/>
          <w:i w:val="false"/>
          <w:color w:val="000000"/>
          <w:sz w:val="28"/>
        </w:rPr>
        <w:t>
      3) мемлекеттік қызмет көрсету нәтижесінің жобасы;</w:t>
      </w:r>
    </w:p>
    <w:bookmarkEnd w:id="162"/>
    <w:bookmarkStart w:name="z175" w:id="163"/>
    <w:p>
      <w:pPr>
        <w:spacing w:after="0"/>
        <w:ind w:left="0"/>
        <w:jc w:val="both"/>
      </w:pPr>
      <w:r>
        <w:rPr>
          <w:rFonts w:ascii="Times New Roman"/>
          <w:b w:val="false"/>
          <w:i w:val="false"/>
          <w:color w:val="000000"/>
          <w:sz w:val="28"/>
        </w:rPr>
        <w:t>
      4) көрсетілетін қызметті беруші басшысына мемлекеттік қызмет көрсету нәтижесінің жобасына қол қоюы;</w:t>
      </w:r>
    </w:p>
    <w:bookmarkEnd w:id="163"/>
    <w:bookmarkStart w:name="z176" w:id="164"/>
    <w:p>
      <w:pPr>
        <w:spacing w:after="0"/>
        <w:ind w:left="0"/>
        <w:jc w:val="both"/>
      </w:pPr>
      <w:r>
        <w:rPr>
          <w:rFonts w:ascii="Times New Roman"/>
          <w:b w:val="false"/>
          <w:i w:val="false"/>
          <w:color w:val="000000"/>
          <w:sz w:val="28"/>
        </w:rPr>
        <w:t>
      5) қол қойылған мемлекеттік қызмет көрсету нәтижесі және оны көрсетілетін қызметті алушыға беру.</w:t>
      </w:r>
    </w:p>
    <w:bookmarkEnd w:id="164"/>
    <w:bookmarkStart w:name="z177" w:id="165"/>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65"/>
    <w:bookmarkStart w:name="z178" w:id="16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66"/>
    <w:bookmarkStart w:name="z179" w:id="167"/>
    <w:p>
      <w:pPr>
        <w:spacing w:after="0"/>
        <w:ind w:left="0"/>
        <w:jc w:val="both"/>
      </w:pPr>
      <w:r>
        <w:rPr>
          <w:rFonts w:ascii="Times New Roman"/>
          <w:b w:val="false"/>
          <w:i w:val="false"/>
          <w:color w:val="000000"/>
          <w:sz w:val="28"/>
        </w:rPr>
        <w:t>
      1) көрсетілетін қызметті берушінің кеңсесі;</w:t>
      </w:r>
    </w:p>
    <w:bookmarkEnd w:id="167"/>
    <w:bookmarkStart w:name="z180" w:id="168"/>
    <w:p>
      <w:pPr>
        <w:spacing w:after="0"/>
        <w:ind w:left="0"/>
        <w:jc w:val="both"/>
      </w:pPr>
      <w:r>
        <w:rPr>
          <w:rFonts w:ascii="Times New Roman"/>
          <w:b w:val="false"/>
          <w:i w:val="false"/>
          <w:color w:val="000000"/>
          <w:sz w:val="28"/>
        </w:rPr>
        <w:t>
      2) көрсетілетін қызметті берушінің басшысы;</w:t>
      </w:r>
    </w:p>
    <w:bookmarkEnd w:id="168"/>
    <w:bookmarkStart w:name="z181" w:id="16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69"/>
    <w:bookmarkStart w:name="z182" w:id="170"/>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 әрбір рәсімнің (іс-қимылдың) ұзақтығы:</w:t>
      </w:r>
    </w:p>
    <w:bookmarkEnd w:id="170"/>
    <w:bookmarkStart w:name="z183" w:id="171"/>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ұсынған құжаттар пакетін қабылдауды жүзеге асырады, құжаттарды тіркейді, көрсетілетін қызметті алушыға мыналарды көрсете отыра, тиісті құжаттардың қабылданғаны туралы қолхат береді:</w:t>
      </w:r>
    </w:p>
    <w:bookmarkEnd w:id="171"/>
    <w:bookmarkStart w:name="z184" w:id="172"/>
    <w:p>
      <w:pPr>
        <w:spacing w:after="0"/>
        <w:ind w:left="0"/>
        <w:jc w:val="both"/>
      </w:pPr>
      <w:r>
        <w:rPr>
          <w:rFonts w:ascii="Times New Roman"/>
          <w:b w:val="false"/>
          <w:i w:val="false"/>
          <w:color w:val="000000"/>
          <w:sz w:val="28"/>
        </w:rPr>
        <w:t>
      сұраныстың нөмірі мен қабылданған күні;</w:t>
      </w:r>
    </w:p>
    <w:bookmarkEnd w:id="172"/>
    <w:bookmarkStart w:name="z185" w:id="173"/>
    <w:p>
      <w:pPr>
        <w:spacing w:after="0"/>
        <w:ind w:left="0"/>
        <w:jc w:val="both"/>
      </w:pPr>
      <w:r>
        <w:rPr>
          <w:rFonts w:ascii="Times New Roman"/>
          <w:b w:val="false"/>
          <w:i w:val="false"/>
          <w:color w:val="000000"/>
          <w:sz w:val="28"/>
        </w:rPr>
        <w:t>
      сұралатын мемлекеттік қызметтің түрі;</w:t>
      </w:r>
    </w:p>
    <w:bookmarkEnd w:id="173"/>
    <w:bookmarkStart w:name="z186" w:id="174"/>
    <w:p>
      <w:pPr>
        <w:spacing w:after="0"/>
        <w:ind w:left="0"/>
        <w:jc w:val="both"/>
      </w:pPr>
      <w:r>
        <w:rPr>
          <w:rFonts w:ascii="Times New Roman"/>
          <w:b w:val="false"/>
          <w:i w:val="false"/>
          <w:color w:val="000000"/>
          <w:sz w:val="28"/>
        </w:rPr>
        <w:t>
      қоса берілген құжаттардың саны мен атауы;</w:t>
      </w:r>
    </w:p>
    <w:bookmarkEnd w:id="174"/>
    <w:bookmarkStart w:name="z187" w:id="175"/>
    <w:p>
      <w:pPr>
        <w:spacing w:after="0"/>
        <w:ind w:left="0"/>
        <w:jc w:val="both"/>
      </w:pPr>
      <w:r>
        <w:rPr>
          <w:rFonts w:ascii="Times New Roman"/>
          <w:b w:val="false"/>
          <w:i w:val="false"/>
          <w:color w:val="000000"/>
          <w:sz w:val="28"/>
        </w:rPr>
        <w:t>
      құжаттардың берілетін күні (уақыты) және орны;</w:t>
      </w:r>
    </w:p>
    <w:bookmarkEnd w:id="175"/>
    <w:bookmarkStart w:name="z188" w:id="176"/>
    <w:p>
      <w:pPr>
        <w:spacing w:after="0"/>
        <w:ind w:left="0"/>
        <w:jc w:val="both"/>
      </w:pPr>
      <w:r>
        <w:rPr>
          <w:rFonts w:ascii="Times New Roman"/>
          <w:b w:val="false"/>
          <w:i w:val="false"/>
          <w:color w:val="000000"/>
          <w:sz w:val="28"/>
        </w:rPr>
        <w:t>
      көрсетілетін қызметті берушінің өтінішті қабылдаған қызметкерінің тегі, аты, сондай-ақ әкесінің аты (бар болғанда);</w:t>
      </w:r>
    </w:p>
    <w:bookmarkEnd w:id="176"/>
    <w:bookmarkStart w:name="z189" w:id="177"/>
    <w:p>
      <w:pPr>
        <w:spacing w:after="0"/>
        <w:ind w:left="0"/>
        <w:jc w:val="both"/>
      </w:pPr>
      <w:r>
        <w:rPr>
          <w:rFonts w:ascii="Times New Roman"/>
          <w:b w:val="false"/>
          <w:i w:val="false"/>
          <w:color w:val="000000"/>
          <w:sz w:val="28"/>
        </w:rPr>
        <w:t>
      көрсетілетін қызметті алушының тегі, аты, сондай-ақ әкесінің аты (бар болғанда) және оның байланыс телефондары.</w:t>
      </w:r>
    </w:p>
    <w:bookmarkEnd w:id="177"/>
    <w:bookmarkStart w:name="z190" w:id="178"/>
    <w:p>
      <w:pPr>
        <w:spacing w:after="0"/>
        <w:ind w:left="0"/>
        <w:jc w:val="both"/>
      </w:pPr>
      <w:r>
        <w:rPr>
          <w:rFonts w:ascii="Times New Roman"/>
          <w:b w:val="false"/>
          <w:i w:val="false"/>
          <w:color w:val="000000"/>
          <w:sz w:val="28"/>
        </w:rPr>
        <w:t xml:space="preserve">
      Құжаттар пакетін көрсетілетін қызметті берушінің басшысына береді - 15 (он бес) минут; </w:t>
      </w:r>
    </w:p>
    <w:bookmarkEnd w:id="178"/>
    <w:bookmarkStart w:name="z191" w:id="179"/>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берушінің жауапты орындаушысын айқындайды, құжаттар пакетіне тиісті бұрыштаманы қояды және көрсетілетін қызметті берушінің жауапты орындаушысына береді - 3 (үш) сағат; </w:t>
      </w:r>
    </w:p>
    <w:bookmarkEnd w:id="179"/>
    <w:bookmarkStart w:name="z192" w:id="180"/>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пакетін зерделейді, мемлекеттік қызмет көрсету нәтижесінің жобасын дайындап, көрсетілетін қызметті берушінің басшысына береді – 4 (төрт) жұмыс күні;</w:t>
      </w:r>
    </w:p>
    <w:bookmarkEnd w:id="180"/>
    <w:bookmarkStart w:name="z193" w:id="181"/>
    <w:p>
      <w:pPr>
        <w:spacing w:after="0"/>
        <w:ind w:left="0"/>
        <w:jc w:val="both"/>
      </w:pPr>
      <w:r>
        <w:rPr>
          <w:rFonts w:ascii="Times New Roman"/>
          <w:b w:val="false"/>
          <w:i w:val="false"/>
          <w:color w:val="000000"/>
          <w:sz w:val="28"/>
        </w:rPr>
        <w:t>
      4) көрсетілетін қызметті берушінің басшысы шешім қабылдап, мемлекеттік қызмет көрсету нәтижесінің жобасына қол қояды және көрсетілетін қызметті берушінің кеңсесіне береді - 1 (бір) сағат;</w:t>
      </w:r>
    </w:p>
    <w:bookmarkEnd w:id="181"/>
    <w:bookmarkStart w:name="z194" w:id="182"/>
    <w:p>
      <w:pPr>
        <w:spacing w:after="0"/>
        <w:ind w:left="0"/>
        <w:jc w:val="both"/>
      </w:pPr>
      <w:r>
        <w:rPr>
          <w:rFonts w:ascii="Times New Roman"/>
          <w:b w:val="false"/>
          <w:i w:val="false"/>
          <w:color w:val="000000"/>
          <w:sz w:val="28"/>
        </w:rPr>
        <w:t>
      5) көрсетілетін қызметті берушінің кеңсесі көрсетілетін қызметті алушыға мемлекеттік қызмет көрсету нәтижесін береді - 10 (он) минут.</w:t>
      </w:r>
    </w:p>
    <w:bookmarkEnd w:id="182"/>
    <w:bookmarkStart w:name="z195" w:id="183"/>
    <w:p>
      <w:pPr>
        <w:spacing w:after="0"/>
        <w:ind w:left="0"/>
        <w:jc w:val="both"/>
      </w:pPr>
      <w:r>
        <w:rPr>
          <w:rFonts w:ascii="Times New Roman"/>
          <w:b w:val="false"/>
          <w:i w:val="false"/>
          <w:color w:val="000000"/>
          <w:sz w:val="28"/>
        </w:rPr>
        <w:t xml:space="preserve">
      9. Әр рәсімнің ұзақтығын көрсете отырып, (әр рәсімнің (іс-қимылдың) орындалу ұзақтығын көрсете отырып, мемлекеттік қызмет көрсету үшін қажетті іс-қимыл) құрылымдық бөлімшелерінің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келтірілген;</w:t>
      </w:r>
    </w:p>
    <w:bookmarkEnd w:id="183"/>
    <w:bookmarkStart w:name="z196" w:id="184"/>
    <w:p>
      <w:pPr>
        <w:spacing w:after="0"/>
        <w:ind w:left="0"/>
        <w:jc w:val="left"/>
      </w:pPr>
      <w:r>
        <w:rPr>
          <w:rFonts w:ascii="Times New Roman"/>
          <w:b/>
          <w:i w:val="false"/>
          <w:color w:val="000000"/>
        </w:rPr>
        <w:t xml:space="preserve"> 4. Өзге де көрсетілетін қызмет берушілермен өзара іс-қимыл тәртібі, сондай-ақ мемлекеттік қызмет көрсету процесінде ақпараттық жүйелер пайдалану тәртібін сипаттау</w:t>
      </w:r>
    </w:p>
    <w:bookmarkEnd w:id="184"/>
    <w:bookmarkStart w:name="z197" w:id="185"/>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алушы мен көрсетілетін қызметті берушінің жүгіну және рәсімдерінің (іс-қимылдарының) реттілігі тәртібін сипаттау:</w:t>
      </w:r>
    </w:p>
    <w:bookmarkEnd w:id="185"/>
    <w:bookmarkStart w:name="z198" w:id="186"/>
    <w:p>
      <w:pPr>
        <w:spacing w:after="0"/>
        <w:ind w:left="0"/>
        <w:jc w:val="both"/>
      </w:pPr>
      <w:r>
        <w:rPr>
          <w:rFonts w:ascii="Times New Roman"/>
          <w:b w:val="false"/>
          <w:i w:val="false"/>
          <w:color w:val="000000"/>
          <w:sz w:val="28"/>
        </w:rPr>
        <w:t>
      1) көрсетілетін қызметті алушы электрондық сандық қызмет арқылы (бұдан әрі-ЭЦҚ) порталға тіркелуді (авторландыруды) жүзеге асырады;</w:t>
      </w:r>
    </w:p>
    <w:bookmarkEnd w:id="186"/>
    <w:bookmarkStart w:name="z199" w:id="187"/>
    <w:p>
      <w:pPr>
        <w:spacing w:after="0"/>
        <w:ind w:left="0"/>
        <w:jc w:val="both"/>
      </w:pPr>
      <w:r>
        <w:rPr>
          <w:rFonts w:ascii="Times New Roman"/>
          <w:b w:val="false"/>
          <w:i w:val="false"/>
          <w:color w:val="000000"/>
          <w:sz w:val="28"/>
        </w:rPr>
        <w:t>
      2) көрсетілетін қызметті алушының электрондық мемлекеттік көрсетілетін қызметті таңдауы, электрондық сұраныс жолдарын толтыруы және құжаттарды қосып беру:</w:t>
      </w:r>
    </w:p>
    <w:bookmarkEnd w:id="187"/>
    <w:bookmarkStart w:name="z200" w:id="188"/>
    <w:p>
      <w:pPr>
        <w:spacing w:after="0"/>
        <w:ind w:left="0"/>
        <w:jc w:val="both"/>
      </w:pPr>
      <w:r>
        <w:rPr>
          <w:rFonts w:ascii="Times New Roman"/>
          <w:b w:val="false"/>
          <w:i w:val="false"/>
          <w:color w:val="000000"/>
          <w:sz w:val="28"/>
        </w:rPr>
        <w:t>
      көрсетілетін қызметті алушының электрондық құжат нысанындағы сұранысы ЭЦҚ;</w:t>
      </w:r>
    </w:p>
    <w:bookmarkEnd w:id="188"/>
    <w:bookmarkStart w:name="z201" w:id="189"/>
    <w:p>
      <w:pPr>
        <w:spacing w:after="0"/>
        <w:ind w:left="0"/>
        <w:jc w:val="both"/>
      </w:pPr>
      <w:r>
        <w:rPr>
          <w:rFonts w:ascii="Times New Roman"/>
          <w:b w:val="false"/>
          <w:i w:val="false"/>
          <w:color w:val="000000"/>
          <w:sz w:val="28"/>
        </w:rPr>
        <w:t>
      баланың (балалардың) білім беру ұйымында оқитыны туралы анықтамының электрондық қөшірмесі;</w:t>
      </w:r>
    </w:p>
    <w:bookmarkEnd w:id="189"/>
    <w:bookmarkStart w:name="z202" w:id="190"/>
    <w:p>
      <w:pPr>
        <w:spacing w:after="0"/>
        <w:ind w:left="0"/>
        <w:jc w:val="both"/>
      </w:pPr>
      <w:r>
        <w:rPr>
          <w:rFonts w:ascii="Times New Roman"/>
          <w:b w:val="false"/>
          <w:i w:val="false"/>
          <w:color w:val="000000"/>
          <w:sz w:val="28"/>
        </w:rPr>
        <w:t>
      баланың (балалардың) патронаттық тәрбиеге беру туралы шарттың электрондық көшірмесі.</w:t>
      </w:r>
    </w:p>
    <w:bookmarkEnd w:id="190"/>
    <w:bookmarkStart w:name="z203" w:id="191"/>
    <w:p>
      <w:pPr>
        <w:spacing w:after="0"/>
        <w:ind w:left="0"/>
        <w:jc w:val="both"/>
      </w:pPr>
      <w:r>
        <w:rPr>
          <w:rFonts w:ascii="Times New Roman"/>
          <w:b w:val="false"/>
          <w:i w:val="false"/>
          <w:color w:val="000000"/>
          <w:sz w:val="28"/>
        </w:rPr>
        <w:t>
      3) электрондық мемлекеттік қызметті көрсету үшін көрсетілетін қызметті алушының ЭЦҚ-сы арқылы электрондық сұранысты куәландыру;</w:t>
      </w:r>
    </w:p>
    <w:bookmarkEnd w:id="191"/>
    <w:bookmarkStart w:name="z204" w:id="192"/>
    <w:p>
      <w:pPr>
        <w:spacing w:after="0"/>
        <w:ind w:left="0"/>
        <w:jc w:val="both"/>
      </w:pPr>
      <w:r>
        <w:rPr>
          <w:rFonts w:ascii="Times New Roman"/>
          <w:b w:val="false"/>
          <w:i w:val="false"/>
          <w:color w:val="000000"/>
          <w:sz w:val="28"/>
        </w:rPr>
        <w:t>
      4) көрсетілетін қызметті алушының ЭЦҚ арқылы порталда сұранысты куәландыру (қол қою);</w:t>
      </w:r>
    </w:p>
    <w:bookmarkEnd w:id="192"/>
    <w:bookmarkStart w:name="z205" w:id="193"/>
    <w:p>
      <w:pPr>
        <w:spacing w:after="0"/>
        <w:ind w:left="0"/>
        <w:jc w:val="both"/>
      </w:pPr>
      <w:r>
        <w:rPr>
          <w:rFonts w:ascii="Times New Roman"/>
          <w:b w:val="false"/>
          <w:i w:val="false"/>
          <w:color w:val="000000"/>
          <w:sz w:val="28"/>
        </w:rPr>
        <w:t>
      5) көрсетілетін қызметті алушының "жеке кабинетінің" мемлекеттік көрсетілетін қызметті алу тарихынан электрондық сұраныстың мәртебесі және мемлекеттік қызмет көрсету мерзімі туралы хабарламаны алуы;</w:t>
      </w:r>
    </w:p>
    <w:bookmarkEnd w:id="193"/>
    <w:bookmarkStart w:name="z206" w:id="194"/>
    <w:p>
      <w:pPr>
        <w:spacing w:after="0"/>
        <w:ind w:left="0"/>
        <w:jc w:val="both"/>
      </w:pPr>
      <w:r>
        <w:rPr>
          <w:rFonts w:ascii="Times New Roman"/>
          <w:b w:val="false"/>
          <w:i w:val="false"/>
          <w:color w:val="000000"/>
          <w:sz w:val="28"/>
        </w:rPr>
        <w:t>
      6) көрсетілетін қызметті беруші мемлекеттік қызмет көрсету процесінде көрсетілетін қызметті берушінің құрылымдық бөлімшелер (қызметкерлер) өзара іс-қимыл тәртібі сипаттамасына сәйкес рәсімді (іс-қимылды) жүзеге асырады;</w:t>
      </w:r>
    </w:p>
    <w:bookmarkEnd w:id="194"/>
    <w:bookmarkStart w:name="z207" w:id="195"/>
    <w:p>
      <w:pPr>
        <w:spacing w:after="0"/>
        <w:ind w:left="0"/>
        <w:jc w:val="both"/>
      </w:pPr>
      <w:r>
        <w:rPr>
          <w:rFonts w:ascii="Times New Roman"/>
          <w:b w:val="false"/>
          <w:i w:val="false"/>
          <w:color w:val="000000"/>
          <w:sz w:val="28"/>
        </w:rPr>
        <w:t>
      7) көрсетілетін қызметті берушінің кеңсесі көрсетілетін қызметті берушінің уәкілетті адамының ЭЦҚ қойылған электрондық құжат нысанындағы мемлекеттік қызмет көрсету нәтижесін көрсетілетін қызметті алушының "жеке кабинетіне" жібереді;</w:t>
      </w:r>
    </w:p>
    <w:bookmarkEnd w:id="195"/>
    <w:bookmarkStart w:name="z208" w:id="196"/>
    <w:p>
      <w:pPr>
        <w:spacing w:after="0"/>
        <w:ind w:left="0"/>
        <w:jc w:val="both"/>
      </w:pPr>
      <w:r>
        <w:rPr>
          <w:rFonts w:ascii="Times New Roman"/>
          <w:b w:val="false"/>
          <w:i w:val="false"/>
          <w:color w:val="000000"/>
          <w:sz w:val="28"/>
        </w:rPr>
        <w:t>
      8) көрсетілетін қызметті алушының "жеке кабинетіндегі" мемлекеттік көрсетілетін қызметті алу тарихынан көрсетілетін қызметті алушының мемлекеттік қызмет көрсету нәтижесін алуы;</w:t>
      </w:r>
    </w:p>
    <w:bookmarkEnd w:id="196"/>
    <w:bookmarkStart w:name="z209" w:id="197"/>
    <w:p>
      <w:pPr>
        <w:spacing w:after="0"/>
        <w:ind w:left="0"/>
        <w:jc w:val="both"/>
      </w:pPr>
      <w:r>
        <w:rPr>
          <w:rFonts w:ascii="Times New Roman"/>
          <w:b w:val="false"/>
          <w:i w:val="false"/>
          <w:color w:val="000000"/>
          <w:sz w:val="28"/>
        </w:rPr>
        <w:t>
      Жөндеу жұмыстарының жүргізілуіне байланысты техникалық үзілістерді қоспағанда порталдың жұмыс кестесі тәулік бойы (2015 жылғы 23 қарашадағы Қазақстан Республикасының Еңбек кодекісіне сәйкес демалыс және мереке күндері жұмыс уақыты аяқталғаннан кейін көрсетілетін қызмет алушы жүгінген кезде өтінішті қабылдау және мемлекеттік қызметті көрсету нәтижесін беру келесі жұмыс күнінде жүзеге асырылады).</w:t>
      </w:r>
    </w:p>
    <w:bookmarkEnd w:id="197"/>
    <w:bookmarkStart w:name="z210" w:id="198"/>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98"/>
    <w:bookmarkStart w:name="z211" w:id="199"/>
    <w:p>
      <w:pPr>
        <w:spacing w:after="0"/>
        <w:ind w:left="0"/>
        <w:jc w:val="left"/>
      </w:pPr>
      <w:r>
        <w:rPr>
          <w:rFonts w:ascii="Times New Roman"/>
          <w:b/>
          <w:i w:val="false"/>
          <w:color w:val="000000"/>
        </w:rPr>
        <w:t xml:space="preserve"> 5. Мемлекеттік қызмет көрсетудің ерекшеліктерін ескере отырып қойылатын өзге де талаптар</w:t>
      </w:r>
    </w:p>
    <w:bookmarkEnd w:id="199"/>
    <w:bookmarkStart w:name="z212" w:id="200"/>
    <w:p>
      <w:pPr>
        <w:spacing w:after="0"/>
        <w:ind w:left="0"/>
        <w:jc w:val="both"/>
      </w:pPr>
      <w:r>
        <w:rPr>
          <w:rFonts w:ascii="Times New Roman"/>
          <w:b w:val="false"/>
          <w:i w:val="false"/>
          <w:color w:val="000000"/>
          <w:sz w:val="28"/>
        </w:rPr>
        <w:t>
      11. Мемлекеттік қызмет көрсету орындарының мекен-жайлары Министрліктің www.edu.gov.kz интернет-ресурсында орналастырылған.</w:t>
      </w:r>
    </w:p>
    <w:bookmarkEnd w:id="200"/>
    <w:bookmarkStart w:name="z213" w:id="201"/>
    <w:p>
      <w:pPr>
        <w:spacing w:after="0"/>
        <w:ind w:left="0"/>
        <w:jc w:val="both"/>
      </w:pPr>
      <w:r>
        <w:rPr>
          <w:rFonts w:ascii="Times New Roman"/>
          <w:b w:val="false"/>
          <w:i w:val="false"/>
          <w:color w:val="000000"/>
          <w:sz w:val="28"/>
        </w:rPr>
        <w:t xml:space="preserve">
      12.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 </w:t>
      </w:r>
    </w:p>
    <w:bookmarkEnd w:id="201"/>
    <w:bookmarkStart w:name="z214" w:id="202"/>
    <w:p>
      <w:pPr>
        <w:spacing w:after="0"/>
        <w:ind w:left="0"/>
        <w:jc w:val="both"/>
      </w:pPr>
      <w:r>
        <w:rPr>
          <w:rFonts w:ascii="Times New Roman"/>
          <w:b w:val="false"/>
          <w:i w:val="false"/>
          <w:color w:val="000000"/>
          <w:sz w:val="28"/>
        </w:rPr>
        <w:t>
      13.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Мемлекеттік қызмет көрсету мәселелері бойынша бірыңғай байланыс-орталығы "1414".</w:t>
      </w:r>
    </w:p>
    <w:bookmarkEnd w:id="202"/>
    <w:bookmarkStart w:name="z215" w:id="203"/>
    <w:p>
      <w:pPr>
        <w:spacing w:after="0"/>
        <w:ind w:left="0"/>
        <w:jc w:val="both"/>
      </w:pPr>
      <w:r>
        <w:rPr>
          <w:rFonts w:ascii="Times New Roman"/>
          <w:b w:val="false"/>
          <w:i w:val="false"/>
          <w:color w:val="000000"/>
          <w:sz w:val="28"/>
        </w:rPr>
        <w:t>
      14.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 тәрбиешiлерге берiлген баланы (балаларды) асырап-бағуға ақшалай қаражат төлеуді тағайындау" мемлекеттік көрсетілетін қызмет регламентіне 1-қосымша</w:t>
            </w:r>
          </w:p>
        </w:tc>
      </w:tr>
    </w:tbl>
    <w:bookmarkStart w:name="z217" w:id="204"/>
    <w:p>
      <w:pPr>
        <w:spacing w:after="0"/>
        <w:ind w:left="0"/>
        <w:jc w:val="left"/>
      </w:pPr>
      <w:r>
        <w:rPr>
          <w:rFonts w:ascii="Times New Roman"/>
          <w:b/>
          <w:i w:val="false"/>
          <w:color w:val="000000"/>
        </w:rPr>
        <w:t xml:space="preserve"> Аудандық және Петропавл қаласы бөлімдерінің тізімі</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1614"/>
        <w:gridCol w:w="1994"/>
        <w:gridCol w:w="8124"/>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5"/>
          <w:p>
            <w:pPr>
              <w:spacing w:after="20"/>
              <w:ind w:left="20"/>
              <w:jc w:val="both"/>
            </w:pPr>
            <w:r>
              <w:rPr>
                <w:rFonts w:ascii="Times New Roman"/>
                <w:b w:val="false"/>
                <w:i w:val="false"/>
                <w:color w:val="000000"/>
                <w:sz w:val="20"/>
              </w:rPr>
              <w:t>
№</w:t>
            </w:r>
          </w:p>
          <w:bookmarkEnd w:id="205"/>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атауы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орналасқан жердің мекенжайы</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уақыты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6"/>
          <w:p>
            <w:pPr>
              <w:spacing w:after="20"/>
              <w:ind w:left="20"/>
              <w:jc w:val="both"/>
            </w:pPr>
            <w:r>
              <w:rPr>
                <w:rFonts w:ascii="Times New Roman"/>
                <w:b w:val="false"/>
                <w:i w:val="false"/>
                <w:color w:val="000000"/>
                <w:sz w:val="20"/>
              </w:rPr>
              <w:t>
Петропавл қаласы</w:t>
            </w:r>
          </w:p>
          <w:bookmarkEnd w:id="206"/>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7"/>
          <w:p>
            <w:pPr>
              <w:spacing w:after="20"/>
              <w:ind w:left="20"/>
              <w:jc w:val="both"/>
            </w:pPr>
            <w:r>
              <w:rPr>
                <w:rFonts w:ascii="Times New Roman"/>
                <w:b w:val="false"/>
                <w:i w:val="false"/>
                <w:color w:val="000000"/>
                <w:sz w:val="20"/>
              </w:rPr>
              <w:t>
1</w:t>
            </w:r>
          </w:p>
          <w:bookmarkEnd w:id="207"/>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білім бөлімі" коммуналдық мемлекеттік мекемесі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23</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8"/>
          <w:p>
            <w:pPr>
              <w:spacing w:after="20"/>
              <w:ind w:left="20"/>
              <w:jc w:val="both"/>
            </w:pPr>
            <w:r>
              <w:rPr>
                <w:rFonts w:ascii="Times New Roman"/>
                <w:b w:val="false"/>
                <w:i w:val="false"/>
                <w:color w:val="000000"/>
                <w:sz w:val="20"/>
              </w:rPr>
              <w:t>
Айыртау ауданы</w:t>
            </w:r>
          </w:p>
          <w:bookmarkEnd w:id="208"/>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9"/>
          <w:p>
            <w:pPr>
              <w:spacing w:after="20"/>
              <w:ind w:left="20"/>
              <w:jc w:val="both"/>
            </w:pPr>
            <w:r>
              <w:rPr>
                <w:rFonts w:ascii="Times New Roman"/>
                <w:b w:val="false"/>
                <w:i w:val="false"/>
                <w:color w:val="000000"/>
                <w:sz w:val="20"/>
              </w:rPr>
              <w:t>
2</w:t>
            </w:r>
          </w:p>
          <w:bookmarkEnd w:id="209"/>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20 шағын ауданы</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0"/>
          <w:p>
            <w:pPr>
              <w:spacing w:after="20"/>
              <w:ind w:left="20"/>
              <w:jc w:val="both"/>
            </w:pPr>
            <w:r>
              <w:rPr>
                <w:rFonts w:ascii="Times New Roman"/>
                <w:b w:val="false"/>
                <w:i w:val="false"/>
                <w:color w:val="000000"/>
                <w:sz w:val="20"/>
              </w:rPr>
              <w:t>
Ақжар ауданы</w:t>
            </w:r>
          </w:p>
          <w:bookmarkEnd w:id="210"/>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1"/>
          <w:p>
            <w:pPr>
              <w:spacing w:after="20"/>
              <w:ind w:left="20"/>
              <w:jc w:val="both"/>
            </w:pPr>
            <w:r>
              <w:rPr>
                <w:rFonts w:ascii="Times New Roman"/>
                <w:b w:val="false"/>
                <w:i w:val="false"/>
                <w:color w:val="000000"/>
                <w:sz w:val="20"/>
              </w:rPr>
              <w:t>
3</w:t>
            </w:r>
          </w:p>
          <w:bookmarkEnd w:id="211"/>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ауылы, Целинная көшесі, 13а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2"/>
          <w:p>
            <w:pPr>
              <w:spacing w:after="20"/>
              <w:ind w:left="20"/>
              <w:jc w:val="both"/>
            </w:pPr>
            <w:r>
              <w:rPr>
                <w:rFonts w:ascii="Times New Roman"/>
                <w:b w:val="false"/>
                <w:i w:val="false"/>
                <w:color w:val="000000"/>
                <w:sz w:val="20"/>
              </w:rPr>
              <w:t>
Аққайың ауданы</w:t>
            </w:r>
          </w:p>
          <w:bookmarkEnd w:id="212"/>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3"/>
          <w:p>
            <w:pPr>
              <w:spacing w:after="20"/>
              <w:ind w:left="20"/>
              <w:jc w:val="both"/>
            </w:pPr>
            <w:r>
              <w:rPr>
                <w:rFonts w:ascii="Times New Roman"/>
                <w:b w:val="false"/>
                <w:i w:val="false"/>
                <w:color w:val="000000"/>
                <w:sz w:val="20"/>
              </w:rPr>
              <w:t>
4</w:t>
            </w:r>
          </w:p>
          <w:bookmarkEnd w:id="213"/>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"Аққайың аудандық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Смирново ауылы, Труд көшесі, 16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4"/>
          <w:p>
            <w:pPr>
              <w:spacing w:after="20"/>
              <w:ind w:left="20"/>
              <w:jc w:val="both"/>
            </w:pPr>
            <w:r>
              <w:rPr>
                <w:rFonts w:ascii="Times New Roman"/>
                <w:b w:val="false"/>
                <w:i w:val="false"/>
                <w:color w:val="000000"/>
                <w:sz w:val="20"/>
              </w:rPr>
              <w:t>
Есіл ауданы</w:t>
            </w:r>
          </w:p>
          <w:bookmarkEnd w:id="214"/>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5"/>
          <w:p>
            <w:pPr>
              <w:spacing w:after="20"/>
              <w:ind w:left="20"/>
              <w:jc w:val="both"/>
            </w:pPr>
            <w:r>
              <w:rPr>
                <w:rFonts w:ascii="Times New Roman"/>
                <w:b w:val="false"/>
                <w:i w:val="false"/>
                <w:color w:val="000000"/>
                <w:sz w:val="20"/>
              </w:rPr>
              <w:t>
5</w:t>
            </w:r>
          </w:p>
          <w:bookmarkEnd w:id="215"/>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Есіл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12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6"/>
          <w:p>
            <w:pPr>
              <w:spacing w:after="20"/>
              <w:ind w:left="20"/>
              <w:jc w:val="both"/>
            </w:pPr>
            <w:r>
              <w:rPr>
                <w:rFonts w:ascii="Times New Roman"/>
                <w:b w:val="false"/>
                <w:i w:val="false"/>
                <w:color w:val="000000"/>
                <w:sz w:val="20"/>
              </w:rPr>
              <w:t>
Жамбыл ауданы</w:t>
            </w:r>
          </w:p>
          <w:bookmarkEnd w:id="216"/>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7"/>
          <w:p>
            <w:pPr>
              <w:spacing w:after="20"/>
              <w:ind w:left="20"/>
              <w:jc w:val="both"/>
            </w:pPr>
            <w:r>
              <w:rPr>
                <w:rFonts w:ascii="Times New Roman"/>
                <w:b w:val="false"/>
                <w:i w:val="false"/>
                <w:color w:val="000000"/>
                <w:sz w:val="20"/>
              </w:rPr>
              <w:t>
6</w:t>
            </w:r>
          </w:p>
          <w:bookmarkEnd w:id="217"/>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Жамбыл ауданы, Пресновка ауылы, Шайкина көшесі, 30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8"/>
          <w:p>
            <w:pPr>
              <w:spacing w:after="20"/>
              <w:ind w:left="20"/>
              <w:jc w:val="both"/>
            </w:pPr>
            <w:r>
              <w:rPr>
                <w:rFonts w:ascii="Times New Roman"/>
                <w:b w:val="false"/>
                <w:i w:val="false"/>
                <w:color w:val="000000"/>
                <w:sz w:val="20"/>
              </w:rPr>
              <w:t>
Мағжан Жұмабаев ауданы</w:t>
            </w:r>
          </w:p>
          <w:bookmarkEnd w:id="218"/>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9"/>
          <w:p>
            <w:pPr>
              <w:spacing w:after="20"/>
              <w:ind w:left="20"/>
              <w:jc w:val="both"/>
            </w:pPr>
            <w:r>
              <w:rPr>
                <w:rFonts w:ascii="Times New Roman"/>
                <w:b w:val="false"/>
                <w:i w:val="false"/>
                <w:color w:val="000000"/>
                <w:sz w:val="20"/>
              </w:rPr>
              <w:t>
7</w:t>
            </w:r>
          </w:p>
          <w:bookmarkEnd w:id="219"/>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Комаров көшесі,16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0"/>
          <w:p>
            <w:pPr>
              <w:spacing w:after="20"/>
              <w:ind w:left="20"/>
              <w:jc w:val="both"/>
            </w:pPr>
            <w:r>
              <w:rPr>
                <w:rFonts w:ascii="Times New Roman"/>
                <w:b w:val="false"/>
                <w:i w:val="false"/>
                <w:color w:val="000000"/>
                <w:sz w:val="20"/>
              </w:rPr>
              <w:t>
Қызылжар ауданы</w:t>
            </w:r>
          </w:p>
          <w:bookmarkEnd w:id="220"/>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1"/>
          <w:p>
            <w:pPr>
              <w:spacing w:after="20"/>
              <w:ind w:left="20"/>
              <w:jc w:val="both"/>
            </w:pPr>
            <w:r>
              <w:rPr>
                <w:rFonts w:ascii="Times New Roman"/>
                <w:b w:val="false"/>
                <w:i w:val="false"/>
                <w:color w:val="000000"/>
                <w:sz w:val="20"/>
              </w:rPr>
              <w:t>
8</w:t>
            </w:r>
          </w:p>
          <w:bookmarkEnd w:id="221"/>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аудандық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Молодежная көшесі, 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2"/>
          <w:p>
            <w:pPr>
              <w:spacing w:after="20"/>
              <w:ind w:left="20"/>
              <w:jc w:val="both"/>
            </w:pPr>
            <w:r>
              <w:rPr>
                <w:rFonts w:ascii="Times New Roman"/>
                <w:b w:val="false"/>
                <w:i w:val="false"/>
                <w:color w:val="000000"/>
                <w:sz w:val="20"/>
              </w:rPr>
              <w:t>
Мамлют ауданы</w:t>
            </w:r>
          </w:p>
          <w:bookmarkEnd w:id="222"/>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3"/>
          <w:p>
            <w:pPr>
              <w:spacing w:after="20"/>
              <w:ind w:left="20"/>
              <w:jc w:val="both"/>
            </w:pPr>
            <w:r>
              <w:rPr>
                <w:rFonts w:ascii="Times New Roman"/>
                <w:b w:val="false"/>
                <w:i w:val="false"/>
                <w:color w:val="000000"/>
                <w:sz w:val="20"/>
              </w:rPr>
              <w:t>
9</w:t>
            </w:r>
          </w:p>
          <w:bookmarkEnd w:id="223"/>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Мамлютка қаласы, А.Құнанбаев көшесі, 5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4"/>
          <w:p>
            <w:pPr>
              <w:spacing w:after="20"/>
              <w:ind w:left="20"/>
              <w:jc w:val="both"/>
            </w:pPr>
            <w:r>
              <w:rPr>
                <w:rFonts w:ascii="Times New Roman"/>
                <w:b w:val="false"/>
                <w:i w:val="false"/>
                <w:color w:val="000000"/>
                <w:sz w:val="20"/>
              </w:rPr>
              <w:t>
Ғабит Мүсірепов атындағы аудан</w:t>
            </w:r>
          </w:p>
          <w:bookmarkEnd w:id="224"/>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5"/>
          <w:p>
            <w:pPr>
              <w:spacing w:after="20"/>
              <w:ind w:left="20"/>
              <w:jc w:val="both"/>
            </w:pPr>
            <w:r>
              <w:rPr>
                <w:rFonts w:ascii="Times New Roman"/>
                <w:b w:val="false"/>
                <w:i w:val="false"/>
                <w:color w:val="000000"/>
                <w:sz w:val="20"/>
              </w:rPr>
              <w:t>
10</w:t>
            </w:r>
          </w:p>
          <w:bookmarkEnd w:id="225"/>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білім бөлімі" коммуналдық мемлекеттік мекемесі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 Новоишим ауылы, Ленин көшесі, 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6"/>
          <w:p>
            <w:pPr>
              <w:spacing w:after="20"/>
              <w:ind w:left="20"/>
              <w:jc w:val="both"/>
            </w:pPr>
            <w:r>
              <w:rPr>
                <w:rFonts w:ascii="Times New Roman"/>
                <w:b w:val="false"/>
                <w:i w:val="false"/>
                <w:color w:val="000000"/>
                <w:sz w:val="20"/>
              </w:rPr>
              <w:t>
Тайынша ауданы</w:t>
            </w:r>
          </w:p>
          <w:bookmarkEnd w:id="226"/>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7"/>
          <w:p>
            <w:pPr>
              <w:spacing w:after="20"/>
              <w:ind w:left="20"/>
              <w:jc w:val="both"/>
            </w:pPr>
            <w:r>
              <w:rPr>
                <w:rFonts w:ascii="Times New Roman"/>
                <w:b w:val="false"/>
                <w:i w:val="false"/>
                <w:color w:val="000000"/>
                <w:sz w:val="20"/>
              </w:rPr>
              <w:t>
11</w:t>
            </w:r>
          </w:p>
          <w:bookmarkEnd w:id="227"/>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қаласы, Қазақстан Конституциясы көшесі, 206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8"/>
          <w:p>
            <w:pPr>
              <w:spacing w:after="20"/>
              <w:ind w:left="20"/>
              <w:jc w:val="both"/>
            </w:pPr>
            <w:r>
              <w:rPr>
                <w:rFonts w:ascii="Times New Roman"/>
                <w:b w:val="false"/>
                <w:i w:val="false"/>
                <w:color w:val="000000"/>
                <w:sz w:val="20"/>
              </w:rPr>
              <w:t>
Тимирязев ауданы</w:t>
            </w:r>
          </w:p>
          <w:bookmarkEnd w:id="228"/>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9"/>
          <w:p>
            <w:pPr>
              <w:spacing w:after="20"/>
              <w:ind w:left="20"/>
              <w:jc w:val="both"/>
            </w:pPr>
            <w:r>
              <w:rPr>
                <w:rFonts w:ascii="Times New Roman"/>
                <w:b w:val="false"/>
                <w:i w:val="false"/>
                <w:color w:val="000000"/>
                <w:sz w:val="20"/>
              </w:rPr>
              <w:t>
12</w:t>
            </w:r>
          </w:p>
          <w:bookmarkEnd w:id="229"/>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ауылы, Уәлиханов көшесі, 25</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0"/>
          <w:p>
            <w:pPr>
              <w:spacing w:after="20"/>
              <w:ind w:left="20"/>
              <w:jc w:val="both"/>
            </w:pPr>
            <w:r>
              <w:rPr>
                <w:rFonts w:ascii="Times New Roman"/>
                <w:b w:val="false"/>
                <w:i w:val="false"/>
                <w:color w:val="000000"/>
                <w:sz w:val="20"/>
              </w:rPr>
              <w:t>
Уәлиханов ауданы</w:t>
            </w:r>
          </w:p>
          <w:bookmarkEnd w:id="230"/>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1"/>
          <w:p>
            <w:pPr>
              <w:spacing w:after="20"/>
              <w:ind w:left="20"/>
              <w:jc w:val="both"/>
            </w:pPr>
            <w:r>
              <w:rPr>
                <w:rFonts w:ascii="Times New Roman"/>
                <w:b w:val="false"/>
                <w:i w:val="false"/>
                <w:color w:val="000000"/>
                <w:sz w:val="20"/>
              </w:rPr>
              <w:t>
13</w:t>
            </w:r>
          </w:p>
          <w:bookmarkEnd w:id="231"/>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ауданының білім бөлімі" коммуналдық мемлекеттік мекемесі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 Жамбыл көшесі, 76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2"/>
          <w:p>
            <w:pPr>
              <w:spacing w:after="20"/>
              <w:ind w:left="20"/>
              <w:jc w:val="both"/>
            </w:pPr>
            <w:r>
              <w:rPr>
                <w:rFonts w:ascii="Times New Roman"/>
                <w:b w:val="false"/>
                <w:i w:val="false"/>
                <w:color w:val="000000"/>
                <w:sz w:val="20"/>
              </w:rPr>
              <w:t>
Шал ақын ауданы</w:t>
            </w:r>
          </w:p>
          <w:bookmarkEnd w:id="232"/>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3"/>
          <w:p>
            <w:pPr>
              <w:spacing w:after="20"/>
              <w:ind w:left="20"/>
              <w:jc w:val="both"/>
            </w:pPr>
            <w:r>
              <w:rPr>
                <w:rFonts w:ascii="Times New Roman"/>
                <w:b w:val="false"/>
                <w:i w:val="false"/>
                <w:color w:val="000000"/>
                <w:sz w:val="20"/>
              </w:rPr>
              <w:t>
14</w:t>
            </w:r>
          </w:p>
          <w:bookmarkEnd w:id="233"/>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ауданының білім бөлімі" коммуналдық мемлекеттік мекемесі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Сергеев қаласы, Желтоқсан көшесі, 14</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 тәрбиешiлерге берiлген баланы (балаларды) асырап-бағуға ақшалай қаражат төлеуді тағайындау" мемлекеттік көрсетілетін қызмет регламентіне 2-қосымша</w:t>
            </w:r>
          </w:p>
        </w:tc>
      </w:tr>
    </w:tbl>
    <w:bookmarkStart w:name="z248" w:id="234"/>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көрсетудің бизнес-процестерінің анықтамалығы</w:t>
      </w:r>
    </w:p>
    <w:bookmarkEnd w:id="234"/>
    <w:bookmarkStart w:name="z249" w:id="235"/>
    <w:p>
      <w:pPr>
        <w:spacing w:after="0"/>
        <w:ind w:left="0"/>
        <w:jc w:val="both"/>
      </w:pPr>
      <w:r>
        <w:rPr>
          <w:rFonts w:ascii="Times New Roman"/>
          <w:b w:val="false"/>
          <w:i w:val="false"/>
          <w:color w:val="000000"/>
          <w:sz w:val="28"/>
        </w:rPr>
        <w:t xml:space="preserve">
      </w:t>
      </w:r>
    </w:p>
    <w:bookmarkEnd w:id="235"/>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0" w:id="236"/>
    <w:p>
      <w:pPr>
        <w:spacing w:after="0"/>
        <w:ind w:left="0"/>
        <w:jc w:val="both"/>
      </w:pPr>
      <w:r>
        <w:rPr>
          <w:rFonts w:ascii="Times New Roman"/>
          <w:b w:val="false"/>
          <w:i w:val="false"/>
          <w:color w:val="000000"/>
          <w:sz w:val="28"/>
        </w:rPr>
        <w:t>
      Шартты белгілер:</w:t>
      </w:r>
    </w:p>
    <w:bookmarkEnd w:id="236"/>
    <w:bookmarkStart w:name="z251" w:id="237"/>
    <w:p>
      <w:pPr>
        <w:spacing w:after="0"/>
        <w:ind w:left="0"/>
        <w:jc w:val="both"/>
      </w:pPr>
      <w:r>
        <w:rPr>
          <w:rFonts w:ascii="Times New Roman"/>
          <w:b w:val="false"/>
          <w:i w:val="false"/>
          <w:color w:val="000000"/>
          <w:sz w:val="28"/>
        </w:rPr>
        <w:t xml:space="preserve">
      </w:t>
      </w:r>
    </w:p>
    <w:bookmarkEnd w:id="237"/>
    <w:p>
      <w:pPr>
        <w:spacing w:after="0"/>
        <w:ind w:left="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 тәрбиешiлерге берiлген баланы (балаларды) асырап-бағуға ақшалай қаражат төлеуді тағайындау" мемлекеттік көрсетілетін қызмет регламентіне 3-қосымша</w:t>
            </w:r>
          </w:p>
        </w:tc>
      </w:tr>
    </w:tbl>
    <w:bookmarkStart w:name="z253" w:id="238"/>
    <w:p>
      <w:pPr>
        <w:spacing w:after="0"/>
        <w:ind w:left="0"/>
        <w:jc w:val="both"/>
      </w:pPr>
      <w:r>
        <w:rPr>
          <w:rFonts w:ascii="Times New Roman"/>
          <w:b w:val="false"/>
          <w:i w:val="false"/>
          <w:color w:val="000000"/>
          <w:sz w:val="28"/>
        </w:rPr>
        <w:t>
      Портал арқылы мемлекеттік қызмет көрсетудің бизнес-процесстерінің анықтамалығы</w:t>
      </w:r>
    </w:p>
    <w:bookmarkEnd w:id="238"/>
    <w:bookmarkStart w:name="z254" w:id="239"/>
    <w:p>
      <w:pPr>
        <w:spacing w:after="0"/>
        <w:ind w:left="0"/>
        <w:jc w:val="both"/>
      </w:pPr>
      <w:r>
        <w:rPr>
          <w:rFonts w:ascii="Times New Roman"/>
          <w:b w:val="false"/>
          <w:i w:val="false"/>
          <w:color w:val="000000"/>
          <w:sz w:val="28"/>
        </w:rPr>
        <w:t xml:space="preserve">
      </w:t>
      </w:r>
    </w:p>
    <w:bookmarkEnd w:id="239"/>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5" w:id="240"/>
    <w:p>
      <w:pPr>
        <w:spacing w:after="0"/>
        <w:ind w:left="0"/>
        <w:jc w:val="both"/>
      </w:pPr>
      <w:r>
        <w:rPr>
          <w:rFonts w:ascii="Times New Roman"/>
          <w:b w:val="false"/>
          <w:i w:val="false"/>
          <w:color w:val="000000"/>
          <w:sz w:val="28"/>
        </w:rPr>
        <w:t>
      Шартты белгілер:</w:t>
      </w:r>
    </w:p>
    <w:bookmarkEnd w:id="240"/>
    <w:bookmarkStart w:name="z256" w:id="241"/>
    <w:p>
      <w:pPr>
        <w:spacing w:after="0"/>
        <w:ind w:left="0"/>
        <w:jc w:val="both"/>
      </w:pPr>
      <w:r>
        <w:rPr>
          <w:rFonts w:ascii="Times New Roman"/>
          <w:b w:val="false"/>
          <w:i w:val="false"/>
          <w:color w:val="000000"/>
          <w:sz w:val="28"/>
        </w:rPr>
        <w:t xml:space="preserve">
      </w:t>
      </w:r>
    </w:p>
    <w:bookmarkEnd w:id="241"/>
    <w:p>
      <w:pPr>
        <w:spacing w:after="0"/>
        <w:ind w:left="0"/>
        <w:jc w:val="both"/>
      </w:pPr>
      <w:r>
        <w:drawing>
          <wp:inline distT="0" distB="0" distL="0" distR="0">
            <wp:extent cx="78105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08 ақпандағы № 68 қаулысына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17 шілдедеғы № 253 қаулысымен бекітілген</w:t>
            </w:r>
          </w:p>
        </w:tc>
      </w:tr>
    </w:tbl>
    <w:bookmarkStart w:name="z259" w:id="242"/>
    <w:p>
      <w:pPr>
        <w:spacing w:after="0"/>
        <w:ind w:left="0"/>
        <w:jc w:val="left"/>
      </w:pPr>
      <w:r>
        <w:rPr>
          <w:rFonts w:ascii="Times New Roman"/>
          <w:b/>
          <w:i w:val="false"/>
          <w:color w:val="000000"/>
        </w:rPr>
        <w:t xml:space="preserve"> "Бала асырап алуға тілек білдірген адамдарды есепке қою" мемлекеттік көрсетілетін қызмет регламенті</w:t>
      </w:r>
    </w:p>
    <w:bookmarkEnd w:id="242"/>
    <w:bookmarkStart w:name="z260" w:id="243"/>
    <w:p>
      <w:pPr>
        <w:spacing w:after="0"/>
        <w:ind w:left="0"/>
        <w:jc w:val="left"/>
      </w:pPr>
      <w:r>
        <w:rPr>
          <w:rFonts w:ascii="Times New Roman"/>
          <w:b/>
          <w:i w:val="false"/>
          <w:color w:val="000000"/>
        </w:rPr>
        <w:t xml:space="preserve"> 1. Жалпы ережелер</w:t>
      </w:r>
    </w:p>
    <w:bookmarkEnd w:id="243"/>
    <w:bookmarkStart w:name="z261" w:id="244"/>
    <w:p>
      <w:pPr>
        <w:spacing w:after="0"/>
        <w:ind w:left="0"/>
        <w:jc w:val="both"/>
      </w:pPr>
      <w:r>
        <w:rPr>
          <w:rFonts w:ascii="Times New Roman"/>
          <w:b w:val="false"/>
          <w:i w:val="false"/>
          <w:color w:val="000000"/>
          <w:sz w:val="28"/>
        </w:rPr>
        <w:t xml:space="preserve">
      1. "Бала асырап алуға тілек білдірген адамдарды есепке қою" мемлекеттік көрсетілетін қызмет регламенті (бұдан әрі - Регламент)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№198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 асырап алуға тілек білдірген адамдарды есепке қою" мемлекеттік көрсетілетін қызмет стандартына (бұдан әрі - Стандарт) сәйкес әзірленді (Нормативтік құқықтық актілерді мемлекеттік тіркеу Реестрінде №11184 болып тіркелді)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аудандардың және облыстық маңызы бар қаланың жергілікті атқарушы органдары (бұдан әрі - көрсетілетін қызметті беруші) көрсетеді.</w:t>
      </w:r>
    </w:p>
    <w:bookmarkEnd w:id="244"/>
    <w:bookmarkStart w:name="z262" w:id="245"/>
    <w:p>
      <w:pPr>
        <w:spacing w:after="0"/>
        <w:ind w:left="0"/>
        <w:jc w:val="both"/>
      </w:pPr>
      <w:r>
        <w:rPr>
          <w:rFonts w:ascii="Times New Roman"/>
          <w:b w:val="false"/>
          <w:i w:val="false"/>
          <w:color w:val="000000"/>
          <w:sz w:val="28"/>
        </w:rPr>
        <w:t>
      Мемлекеттік қызмет көрсету үшін өтініштерді қабылдау:</w:t>
      </w:r>
    </w:p>
    <w:bookmarkEnd w:id="245"/>
    <w:bookmarkStart w:name="z263" w:id="246"/>
    <w:p>
      <w:pPr>
        <w:spacing w:after="0"/>
        <w:ind w:left="0"/>
        <w:jc w:val="both"/>
      </w:pPr>
      <w:r>
        <w:rPr>
          <w:rFonts w:ascii="Times New Roman"/>
          <w:b w:val="false"/>
          <w:i w:val="false"/>
          <w:color w:val="000000"/>
          <w:sz w:val="28"/>
        </w:rPr>
        <w:t>
      1) көрсетілетін қызмет берушінің кеңсесі;</w:t>
      </w:r>
    </w:p>
    <w:bookmarkEnd w:id="246"/>
    <w:bookmarkStart w:name="z264" w:id="247"/>
    <w:p>
      <w:pPr>
        <w:spacing w:after="0"/>
        <w:ind w:left="0"/>
        <w:jc w:val="both"/>
      </w:pPr>
      <w:r>
        <w:rPr>
          <w:rFonts w:ascii="Times New Roman"/>
          <w:b w:val="false"/>
          <w:i w:val="false"/>
          <w:color w:val="000000"/>
          <w:sz w:val="28"/>
        </w:rPr>
        <w:t>
      2) www.egov.kz "электрондық үкімет" веб-портал (бұдан әрі – портал) арқылы жүзеге асырылады.</w:t>
      </w:r>
    </w:p>
    <w:bookmarkEnd w:id="247"/>
    <w:bookmarkStart w:name="z265" w:id="248"/>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түрінде.</w:t>
      </w:r>
    </w:p>
    <w:bookmarkEnd w:id="248"/>
    <w:bookmarkStart w:name="z266" w:id="249"/>
    <w:p>
      <w:pPr>
        <w:spacing w:after="0"/>
        <w:ind w:left="0"/>
        <w:jc w:val="both"/>
      </w:pPr>
      <w:r>
        <w:rPr>
          <w:rFonts w:ascii="Times New Roman"/>
          <w:b w:val="false"/>
          <w:i w:val="false"/>
          <w:color w:val="000000"/>
          <w:sz w:val="28"/>
        </w:rPr>
        <w:t>
      3. Мемлекеттік қызмет көрсетудің нәтижесі:</w:t>
      </w:r>
    </w:p>
    <w:bookmarkEnd w:id="249"/>
    <w:bookmarkStart w:name="z267" w:id="250"/>
    <w:p>
      <w:pPr>
        <w:spacing w:after="0"/>
        <w:ind w:left="0"/>
        <w:jc w:val="both"/>
      </w:pPr>
      <w:r>
        <w:rPr>
          <w:rFonts w:ascii="Times New Roman"/>
          <w:b w:val="false"/>
          <w:i w:val="false"/>
          <w:color w:val="000000"/>
          <w:sz w:val="28"/>
        </w:rPr>
        <w:t>
      Көрсетілетін қызметті берушіге жүгінген кезде Стандартың 1-қосымшасына сәйкес нысан бойынша бала асырап алуға үміткер (үміткерлер) болу мүмкіндігі (мүмкін еместігі) туралы қорытынды.</w:t>
      </w:r>
    </w:p>
    <w:bookmarkEnd w:id="250"/>
    <w:bookmarkStart w:name="z268" w:id="251"/>
    <w:p>
      <w:pPr>
        <w:spacing w:after="0"/>
        <w:ind w:left="0"/>
        <w:jc w:val="both"/>
      </w:pPr>
      <w:r>
        <w:rPr>
          <w:rFonts w:ascii="Times New Roman"/>
          <w:b w:val="false"/>
          <w:i w:val="false"/>
          <w:color w:val="000000"/>
          <w:sz w:val="28"/>
        </w:rPr>
        <w:t>
      Порталға Стандартың 2-қосымшасына сәйкес нысан бойынша бала асырап алуға үміткер (үміткерлер) болу мүмкіндігі (мүмкін еместігі) туралы қорытындының дайындығы жайлы хабарлама.</w:t>
      </w:r>
    </w:p>
    <w:bookmarkEnd w:id="251"/>
    <w:bookmarkStart w:name="z269" w:id="252"/>
    <w:p>
      <w:pPr>
        <w:spacing w:after="0"/>
        <w:ind w:left="0"/>
        <w:jc w:val="both"/>
      </w:pPr>
      <w:r>
        <w:rPr>
          <w:rFonts w:ascii="Times New Roman"/>
          <w:b w:val="false"/>
          <w:i w:val="false"/>
          <w:color w:val="000000"/>
          <w:sz w:val="28"/>
        </w:rPr>
        <w:t>
      Хабарламаны алғаннан кейін, көрсетілетін қызметті алушы xабарламада көрсетілген мекен-жайға бала асырап алуға үміткер (үміткерлер) мүмкіндігі (мүмкін еместігі) туралы қорытынды алу үшін жүгінуі тиіс.</w:t>
      </w:r>
    </w:p>
    <w:bookmarkEnd w:id="252"/>
    <w:bookmarkStart w:name="z270" w:id="253"/>
    <w:p>
      <w:pPr>
        <w:spacing w:after="0"/>
        <w:ind w:left="0"/>
        <w:jc w:val="both"/>
      </w:pPr>
      <w:r>
        <w:rPr>
          <w:rFonts w:ascii="Times New Roman"/>
          <w:b w:val="false"/>
          <w:i w:val="false"/>
          <w:color w:val="000000"/>
          <w:sz w:val="28"/>
        </w:rPr>
        <w:t>
      Мемлекеттік қызмет көрсетудің нәтижесін ұсыну нысаны-қағаз түрінде.</w:t>
      </w:r>
    </w:p>
    <w:bookmarkEnd w:id="253"/>
    <w:bookmarkStart w:name="z271" w:id="254"/>
    <w:p>
      <w:pPr>
        <w:spacing w:after="0"/>
        <w:ind w:left="0"/>
        <w:jc w:val="both"/>
      </w:pPr>
      <w:r>
        <w:rPr>
          <w:rFonts w:ascii="Times New Roman"/>
          <w:b w:val="false"/>
          <w:i w:val="false"/>
          <w:color w:val="000000"/>
          <w:sz w:val="28"/>
        </w:rPr>
        <w:t>
      Мемлекеттік көрсетілетін қызмет жеке тұлғаларға (бұдан әрі - көрсетілетін қызметті алушы) тегін көрсетіледі.</w:t>
      </w:r>
    </w:p>
    <w:bookmarkEnd w:id="254"/>
    <w:bookmarkStart w:name="z272" w:id="25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55"/>
    <w:bookmarkStart w:name="z273" w:id="256"/>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берушінің көрсетілетін қызметті алушыдан өтініш және тиісті құжаттарды (бұдан әрі - құжаттар пакеті) қабылдауы болып табылады:</w:t>
      </w:r>
    </w:p>
    <w:bookmarkEnd w:id="256"/>
    <w:bookmarkStart w:name="z274" w:id="257"/>
    <w:p>
      <w:pPr>
        <w:spacing w:after="0"/>
        <w:ind w:left="0"/>
        <w:jc w:val="both"/>
      </w:pPr>
      <w:r>
        <w:rPr>
          <w:rFonts w:ascii="Times New Roman"/>
          <w:b w:val="false"/>
          <w:i w:val="false"/>
          <w:color w:val="000000"/>
          <w:sz w:val="28"/>
        </w:rPr>
        <w:t>
      1) бала асырап алуға тілек білдіру туралы өтініш (еркін түрде);</w:t>
      </w:r>
    </w:p>
    <w:bookmarkEnd w:id="257"/>
    <w:bookmarkStart w:name="z275" w:id="258"/>
    <w:p>
      <w:pPr>
        <w:spacing w:after="0"/>
        <w:ind w:left="0"/>
        <w:jc w:val="both"/>
      </w:pPr>
      <w:r>
        <w:rPr>
          <w:rFonts w:ascii="Times New Roman"/>
          <w:b w:val="false"/>
          <w:i w:val="false"/>
          <w:color w:val="000000"/>
          <w:sz w:val="28"/>
        </w:rPr>
        <w:t>
      2) көрсетілетін қызметті алушының жеке басын кәуландыратын құжат (жеке басын сәйкестендіру үшін талап етіледі);</w:t>
      </w:r>
    </w:p>
    <w:bookmarkEnd w:id="258"/>
    <w:bookmarkStart w:name="z276" w:id="259"/>
    <w:p>
      <w:pPr>
        <w:spacing w:after="0"/>
        <w:ind w:left="0"/>
        <w:jc w:val="both"/>
      </w:pPr>
      <w:r>
        <w:rPr>
          <w:rFonts w:ascii="Times New Roman"/>
          <w:b w:val="false"/>
          <w:i w:val="false"/>
          <w:color w:val="000000"/>
          <w:sz w:val="28"/>
        </w:rPr>
        <w:t>
      3) жақын туыстарының бала асырап алуға арналған жазбаша келісімі;</w:t>
      </w:r>
    </w:p>
    <w:bookmarkEnd w:id="259"/>
    <w:bookmarkStart w:name="z277" w:id="260"/>
    <w:p>
      <w:pPr>
        <w:spacing w:after="0"/>
        <w:ind w:left="0"/>
        <w:jc w:val="both"/>
      </w:pPr>
      <w:r>
        <w:rPr>
          <w:rFonts w:ascii="Times New Roman"/>
          <w:b w:val="false"/>
          <w:i w:val="false"/>
          <w:color w:val="000000"/>
          <w:sz w:val="28"/>
        </w:rPr>
        <w:t>
      4) жиынтық табыс мөлшері туралы анықтама (жұмыс орнынан жалақысы туралы, кәсіптік қызметтегі табысы және бірге тұратын барлық отбасы мүшелерінің өзге де табыстары туралы анықтама);</w:t>
      </w:r>
    </w:p>
    <w:bookmarkEnd w:id="260"/>
    <w:bookmarkStart w:name="z278" w:id="261"/>
    <w:p>
      <w:pPr>
        <w:spacing w:after="0"/>
        <w:ind w:left="0"/>
        <w:jc w:val="both"/>
      </w:pPr>
      <w:r>
        <w:rPr>
          <w:rFonts w:ascii="Times New Roman"/>
          <w:b w:val="false"/>
          <w:i w:val="false"/>
          <w:color w:val="000000"/>
          <w:sz w:val="28"/>
        </w:rPr>
        <w:t>
      5) отбасы жағдайы туралы анықтама (некеге (ерлі-зайыптылыққа) тұру (бұзу) туралы куәліктің көшірмесі) 2008 жылға дейін некенің (бұзу), балалардың туу туралы куәліктерінің көшірмелері 13 тамызға дейін туылған 2007 жылғы немесе Қазақстан Республикасының шегінен тыс (балалар бар болған жағдайда);</w:t>
      </w:r>
    </w:p>
    <w:bookmarkEnd w:id="261"/>
    <w:bookmarkStart w:name="z279" w:id="262"/>
    <w:p>
      <w:pPr>
        <w:spacing w:after="0"/>
        <w:ind w:left="0"/>
        <w:jc w:val="both"/>
      </w:pPr>
      <w:r>
        <w:rPr>
          <w:rFonts w:ascii="Times New Roman"/>
          <w:b w:val="false"/>
          <w:i w:val="false"/>
          <w:color w:val="000000"/>
          <w:sz w:val="28"/>
        </w:rPr>
        <w:t xml:space="preserve">
      6) егер некеде тұрса, көрсетілетін қызметті алушының және жұбайының (зайыбының) Қазақстан Республикасының 2011 жылғы 26 желтоқсандағы Кодексінің 91-бабы 1-бөлімінің 6) тармақшасына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нысан бойынша наркологиялық және психиатриялық диспансерлерде есепте тұрғандығы туралы мәліметтің жоқтығы туралы анықтама; </w:t>
      </w:r>
    </w:p>
    <w:bookmarkEnd w:id="262"/>
    <w:bookmarkStart w:name="z280" w:id="263"/>
    <w:p>
      <w:pPr>
        <w:spacing w:after="0"/>
        <w:ind w:left="0"/>
        <w:jc w:val="both"/>
      </w:pPr>
      <w:r>
        <w:rPr>
          <w:rFonts w:ascii="Times New Roman"/>
          <w:b w:val="false"/>
          <w:i w:val="false"/>
          <w:color w:val="000000"/>
          <w:sz w:val="28"/>
        </w:rPr>
        <w:t>
      Салыстыру үшін құжаттардың түпнұсқасы ұсынылады, кейін түпнұсқалары көрсетілетін қызметті алушыға қайтарылады.</w:t>
      </w:r>
    </w:p>
    <w:bookmarkEnd w:id="263"/>
    <w:bookmarkStart w:name="z281" w:id="264"/>
    <w:p>
      <w:pPr>
        <w:spacing w:after="0"/>
        <w:ind w:left="0"/>
        <w:jc w:val="both"/>
      </w:pPr>
      <w:r>
        <w:rPr>
          <w:rFonts w:ascii="Times New Roman"/>
          <w:b w:val="false"/>
          <w:i w:val="false"/>
          <w:color w:val="000000"/>
          <w:sz w:val="28"/>
        </w:rPr>
        <w:t>
      5. Мемлекеттік қызметті көрсетуден бас тартуға негіздемелер мыналар болып табылады:</w:t>
      </w:r>
    </w:p>
    <w:bookmarkEnd w:id="264"/>
    <w:bookmarkStart w:name="z282" w:id="265"/>
    <w:p>
      <w:pPr>
        <w:spacing w:after="0"/>
        <w:ind w:left="0"/>
        <w:jc w:val="both"/>
      </w:pPr>
      <w:r>
        <w:rPr>
          <w:rFonts w:ascii="Times New Roman"/>
          <w:b w:val="false"/>
          <w:i w:val="false"/>
          <w:color w:val="000000"/>
          <w:sz w:val="28"/>
        </w:rPr>
        <w:t xml:space="preserve">
      1) көрсетілетін қызметті алушының кәмелетке толмағандығы; </w:t>
      </w:r>
    </w:p>
    <w:bookmarkEnd w:id="265"/>
    <w:bookmarkStart w:name="z283" w:id="266"/>
    <w:p>
      <w:pPr>
        <w:spacing w:after="0"/>
        <w:ind w:left="0"/>
        <w:jc w:val="both"/>
      </w:pPr>
      <w:r>
        <w:rPr>
          <w:rFonts w:ascii="Times New Roman"/>
          <w:b w:val="false"/>
          <w:i w:val="false"/>
          <w:color w:val="000000"/>
          <w:sz w:val="28"/>
        </w:rPr>
        <w:t>
      2) көрсетілетін қызметті алушының сот әрекетке қабiлетсiз немесе әрекетке қабiлеті шектеулi деп танылғанда;</w:t>
      </w:r>
    </w:p>
    <w:bookmarkEnd w:id="266"/>
    <w:bookmarkStart w:name="z284" w:id="267"/>
    <w:p>
      <w:pPr>
        <w:spacing w:after="0"/>
        <w:ind w:left="0"/>
        <w:jc w:val="both"/>
      </w:pPr>
      <w:r>
        <w:rPr>
          <w:rFonts w:ascii="Times New Roman"/>
          <w:b w:val="false"/>
          <w:i w:val="false"/>
          <w:color w:val="000000"/>
          <w:sz w:val="28"/>
        </w:rPr>
        <w:t>
      3) сотпен ерлi-зайыптылардың біреуі әрекетке қабiлетсiз немесе әрекет қабiлеті шектеулі деп танылғанда;</w:t>
      </w:r>
    </w:p>
    <w:bookmarkEnd w:id="267"/>
    <w:bookmarkStart w:name="z285" w:id="268"/>
    <w:p>
      <w:pPr>
        <w:spacing w:after="0"/>
        <w:ind w:left="0"/>
        <w:jc w:val="both"/>
      </w:pPr>
      <w:r>
        <w:rPr>
          <w:rFonts w:ascii="Times New Roman"/>
          <w:b w:val="false"/>
          <w:i w:val="false"/>
          <w:color w:val="000000"/>
          <w:sz w:val="28"/>
        </w:rPr>
        <w:t>
      4) көрсетілетін қызметті алушының сот ата-ана құқықтарынан айырған немесе ата-ана құқықтарын шектегенде;</w:t>
      </w:r>
    </w:p>
    <w:bookmarkEnd w:id="268"/>
    <w:bookmarkStart w:name="z286" w:id="269"/>
    <w:p>
      <w:pPr>
        <w:spacing w:after="0"/>
        <w:ind w:left="0"/>
        <w:jc w:val="both"/>
      </w:pPr>
      <w:r>
        <w:rPr>
          <w:rFonts w:ascii="Times New Roman"/>
          <w:b w:val="false"/>
          <w:i w:val="false"/>
          <w:color w:val="000000"/>
          <w:sz w:val="28"/>
        </w:rPr>
        <w:t>
      5) өзіне Кодексте жүктелген мiндеттердi тиісінше орындамағаны үшiн қорғаншы (қамқоршы) мiндеттерін орындаудан шеттетiлген көрсетілетін қызметті алушының;</w:t>
      </w:r>
    </w:p>
    <w:bookmarkEnd w:id="269"/>
    <w:bookmarkStart w:name="z287" w:id="270"/>
    <w:p>
      <w:pPr>
        <w:spacing w:after="0"/>
        <w:ind w:left="0"/>
        <w:jc w:val="both"/>
      </w:pPr>
      <w:r>
        <w:rPr>
          <w:rFonts w:ascii="Times New Roman"/>
          <w:b w:val="false"/>
          <w:i w:val="false"/>
          <w:color w:val="000000"/>
          <w:sz w:val="28"/>
        </w:rPr>
        <w:t>
      6) бала асырап алушылардың кінәсінен сот бала асырап алуғатыйым салса;</w:t>
      </w:r>
    </w:p>
    <w:bookmarkEnd w:id="270"/>
    <w:bookmarkStart w:name="z288" w:id="271"/>
    <w:p>
      <w:pPr>
        <w:spacing w:after="0"/>
        <w:ind w:left="0"/>
        <w:jc w:val="both"/>
      </w:pPr>
      <w:r>
        <w:rPr>
          <w:rFonts w:ascii="Times New Roman"/>
          <w:b w:val="false"/>
          <w:i w:val="false"/>
          <w:color w:val="000000"/>
          <w:sz w:val="28"/>
        </w:rPr>
        <w:t xml:space="preserve">
      7) көрсетілетін қызметті алушының денсаулық жағдайына байланысты ата-ана құқықтарын жүзеге асыра алмайтын адамдар; </w:t>
      </w:r>
    </w:p>
    <w:bookmarkEnd w:id="271"/>
    <w:bookmarkStart w:name="z289" w:id="272"/>
    <w:p>
      <w:pPr>
        <w:spacing w:after="0"/>
        <w:ind w:left="0"/>
        <w:jc w:val="both"/>
      </w:pPr>
      <w:r>
        <w:rPr>
          <w:rFonts w:ascii="Times New Roman"/>
          <w:b w:val="false"/>
          <w:i w:val="false"/>
          <w:color w:val="000000"/>
          <w:sz w:val="28"/>
        </w:rPr>
        <w:t>
      8) көрсетілетін қызметті алушының тұрақты тұрғылықты жері болмағанда;</w:t>
      </w:r>
    </w:p>
    <w:bookmarkEnd w:id="272"/>
    <w:bookmarkStart w:name="z290" w:id="273"/>
    <w:p>
      <w:pPr>
        <w:spacing w:after="0"/>
        <w:ind w:left="0"/>
        <w:jc w:val="both"/>
      </w:pPr>
      <w:r>
        <w:rPr>
          <w:rFonts w:ascii="Times New Roman"/>
          <w:b w:val="false"/>
          <w:i w:val="false"/>
          <w:color w:val="000000"/>
          <w:sz w:val="28"/>
        </w:rPr>
        <w:t>
      9) көрсетілетін қызметті алушының дәстүрлi емес жыныстық бағдар ұстанатында;</w:t>
      </w:r>
    </w:p>
    <w:bookmarkEnd w:id="273"/>
    <w:bookmarkStart w:name="z291" w:id="274"/>
    <w:p>
      <w:pPr>
        <w:spacing w:after="0"/>
        <w:ind w:left="0"/>
        <w:jc w:val="both"/>
      </w:pPr>
      <w:r>
        <w:rPr>
          <w:rFonts w:ascii="Times New Roman"/>
          <w:b w:val="false"/>
          <w:i w:val="false"/>
          <w:color w:val="000000"/>
          <w:sz w:val="28"/>
        </w:rPr>
        <w:t>
      10) бала асырап алу кезінде қасақана қылмыс жасағаны үшін көрсетілетін қызметті алушының соттылығы өтелмеген немесе алынбағанда;</w:t>
      </w:r>
    </w:p>
    <w:bookmarkEnd w:id="274"/>
    <w:bookmarkStart w:name="z292" w:id="275"/>
    <w:p>
      <w:pPr>
        <w:spacing w:after="0"/>
        <w:ind w:left="0"/>
        <w:jc w:val="both"/>
      </w:pPr>
      <w:r>
        <w:rPr>
          <w:rFonts w:ascii="Times New Roman"/>
          <w:b w:val="false"/>
          <w:i w:val="false"/>
          <w:color w:val="000000"/>
          <w:sz w:val="28"/>
        </w:rPr>
        <w:t>
      11) көрсетілетін қызметті алушының азаматтығы жоқ болғанда;</w:t>
      </w:r>
    </w:p>
    <w:bookmarkEnd w:id="275"/>
    <w:bookmarkStart w:name="z293" w:id="276"/>
    <w:p>
      <w:pPr>
        <w:spacing w:after="0"/>
        <w:ind w:left="0"/>
        <w:jc w:val="both"/>
      </w:pPr>
      <w:r>
        <w:rPr>
          <w:rFonts w:ascii="Times New Roman"/>
          <w:b w:val="false"/>
          <w:i w:val="false"/>
          <w:color w:val="000000"/>
          <w:sz w:val="28"/>
        </w:rPr>
        <w:t>
      12) анасының қайтыс болуына немесе оның ата-ана құқықтарынан айырылуына байланысты баланы кемінде үш жыл іс жүзінде тәрбиелеу жағдайларын қоспағанда көрсетілетін қызметті алушының тіркелген некеде тұрмаған (ерлі-зайыпты емес) еркек жынысты адамға;</w:t>
      </w:r>
    </w:p>
    <w:bookmarkEnd w:id="276"/>
    <w:bookmarkStart w:name="z294" w:id="277"/>
    <w:p>
      <w:pPr>
        <w:spacing w:after="0"/>
        <w:ind w:left="0"/>
        <w:jc w:val="both"/>
      </w:pPr>
      <w:r>
        <w:rPr>
          <w:rFonts w:ascii="Times New Roman"/>
          <w:b w:val="false"/>
          <w:i w:val="false"/>
          <w:color w:val="000000"/>
          <w:sz w:val="28"/>
        </w:rPr>
        <w:t>
      13) асырап алу сәтінде асырап алынған баланы Қазақстан Республикасының заңнамасында белгіленген ең төмен күнкөріс деңгейімен қамтамасыз ететін табысы жоқ адамға;</w:t>
      </w:r>
    </w:p>
    <w:bookmarkEnd w:id="277"/>
    <w:bookmarkStart w:name="z295" w:id="278"/>
    <w:p>
      <w:pPr>
        <w:spacing w:after="0"/>
        <w:ind w:left="0"/>
        <w:jc w:val="both"/>
      </w:pPr>
      <w:r>
        <w:rPr>
          <w:rFonts w:ascii="Times New Roman"/>
          <w:b w:val="false"/>
          <w:i w:val="false"/>
          <w:color w:val="000000"/>
          <w:sz w:val="28"/>
        </w:rPr>
        <w:t>
      14) наркологиялық немесе психоневрологиялық диспансерлерде есепте тұратынкөрсетілетін қызметті алушының.</w:t>
      </w:r>
    </w:p>
    <w:bookmarkEnd w:id="278"/>
    <w:bookmarkStart w:name="z296" w:id="279"/>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оның орындалу ұзақтығы:</w:t>
      </w:r>
    </w:p>
    <w:bookmarkEnd w:id="279"/>
    <w:bookmarkStart w:name="z297" w:id="280"/>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ұсынған құжаттар пакетін қабылдауды жүзеге асырады, құжаттарды тіркейді, көрсетілетін қызметті алушыға мыналарды көрсете отыра, тиісті құжаттардың қабылданғаны туралы қолхат береді:</w:t>
      </w:r>
    </w:p>
    <w:bookmarkEnd w:id="280"/>
    <w:bookmarkStart w:name="z298" w:id="281"/>
    <w:p>
      <w:pPr>
        <w:spacing w:after="0"/>
        <w:ind w:left="0"/>
        <w:jc w:val="both"/>
      </w:pPr>
      <w:r>
        <w:rPr>
          <w:rFonts w:ascii="Times New Roman"/>
          <w:b w:val="false"/>
          <w:i w:val="false"/>
          <w:color w:val="000000"/>
          <w:sz w:val="28"/>
        </w:rPr>
        <w:t>
      сұраныстың номері мен қабылданған күні;</w:t>
      </w:r>
    </w:p>
    <w:bookmarkEnd w:id="281"/>
    <w:bookmarkStart w:name="z299" w:id="282"/>
    <w:p>
      <w:pPr>
        <w:spacing w:after="0"/>
        <w:ind w:left="0"/>
        <w:jc w:val="both"/>
      </w:pPr>
      <w:r>
        <w:rPr>
          <w:rFonts w:ascii="Times New Roman"/>
          <w:b w:val="false"/>
          <w:i w:val="false"/>
          <w:color w:val="000000"/>
          <w:sz w:val="28"/>
        </w:rPr>
        <w:t>
      сұралатын мемлекеттік қызметтің түрі;</w:t>
      </w:r>
    </w:p>
    <w:bookmarkEnd w:id="282"/>
    <w:bookmarkStart w:name="z300" w:id="283"/>
    <w:p>
      <w:pPr>
        <w:spacing w:after="0"/>
        <w:ind w:left="0"/>
        <w:jc w:val="both"/>
      </w:pPr>
      <w:r>
        <w:rPr>
          <w:rFonts w:ascii="Times New Roman"/>
          <w:b w:val="false"/>
          <w:i w:val="false"/>
          <w:color w:val="000000"/>
          <w:sz w:val="28"/>
        </w:rPr>
        <w:t>
      қоса берілген құжаттардың саны мен атауы;</w:t>
      </w:r>
    </w:p>
    <w:bookmarkEnd w:id="283"/>
    <w:bookmarkStart w:name="z301" w:id="284"/>
    <w:p>
      <w:pPr>
        <w:spacing w:after="0"/>
        <w:ind w:left="0"/>
        <w:jc w:val="both"/>
      </w:pPr>
      <w:r>
        <w:rPr>
          <w:rFonts w:ascii="Times New Roman"/>
          <w:b w:val="false"/>
          <w:i w:val="false"/>
          <w:color w:val="000000"/>
          <w:sz w:val="28"/>
        </w:rPr>
        <w:t>
      құжаттардың берілетін күні (уақыты) және орны;</w:t>
      </w:r>
    </w:p>
    <w:bookmarkEnd w:id="284"/>
    <w:bookmarkStart w:name="z302" w:id="285"/>
    <w:p>
      <w:pPr>
        <w:spacing w:after="0"/>
        <w:ind w:left="0"/>
        <w:jc w:val="both"/>
      </w:pPr>
      <w:r>
        <w:rPr>
          <w:rFonts w:ascii="Times New Roman"/>
          <w:b w:val="false"/>
          <w:i w:val="false"/>
          <w:color w:val="000000"/>
          <w:sz w:val="28"/>
        </w:rPr>
        <w:t>
      көрсетілетін қызметті берушінің өтінішті қабылдаған қызметкерінің тегі, аты, сондай-ақ әкесінің аты (бар болғанда);</w:t>
      </w:r>
    </w:p>
    <w:bookmarkEnd w:id="285"/>
    <w:bookmarkStart w:name="z303" w:id="286"/>
    <w:p>
      <w:pPr>
        <w:spacing w:after="0"/>
        <w:ind w:left="0"/>
        <w:jc w:val="both"/>
      </w:pPr>
      <w:r>
        <w:rPr>
          <w:rFonts w:ascii="Times New Roman"/>
          <w:b w:val="false"/>
          <w:i w:val="false"/>
          <w:color w:val="000000"/>
          <w:sz w:val="28"/>
        </w:rPr>
        <w:t>
      көрсетілетін қызметті алушының тегі, аты, сондай-ақ әкесінің аты (бар болғанда) және оның байланыс телефондары.</w:t>
      </w:r>
    </w:p>
    <w:bookmarkEnd w:id="286"/>
    <w:bookmarkStart w:name="z304" w:id="287"/>
    <w:p>
      <w:pPr>
        <w:spacing w:after="0"/>
        <w:ind w:left="0"/>
        <w:jc w:val="both"/>
      </w:pPr>
      <w:r>
        <w:rPr>
          <w:rFonts w:ascii="Times New Roman"/>
          <w:b w:val="false"/>
          <w:i w:val="false"/>
          <w:color w:val="000000"/>
          <w:sz w:val="28"/>
        </w:rPr>
        <w:t>
      Құжаттар пакетін көрсетілетін қызметті берушінің басшысына береді - 15 (он бес) минут;</w:t>
      </w:r>
    </w:p>
    <w:bookmarkEnd w:id="287"/>
    <w:bookmarkStart w:name="z305" w:id="288"/>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берушінің жауапты орындаушысын айқындайды, құжаттар пакетіне тиісті бұрыштаманы қояды және көрсетілетін қызметті берушінің жауапты орындаушысына береді- 3 (үш) сағат; </w:t>
      </w:r>
    </w:p>
    <w:bookmarkEnd w:id="288"/>
    <w:bookmarkStart w:name="z306" w:id="289"/>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пакетін зерделейді, көрсетілетін қызметті алушының Стандартқа 3-қосымшаға сәйкес нысан бойынша тұрғын үй-тұрмыстық жағдайын зерделеу актісін жасап, мемлекеттік қызмет көрсету нәтижесінің жобасын дайындайды және көрсетілетін қызметті берушінің басшылығына береді - күнтізбелік 14 (он төрт) күн;</w:t>
      </w:r>
    </w:p>
    <w:bookmarkEnd w:id="289"/>
    <w:bookmarkStart w:name="z307" w:id="290"/>
    <w:p>
      <w:pPr>
        <w:spacing w:after="0"/>
        <w:ind w:left="0"/>
        <w:jc w:val="both"/>
      </w:pPr>
      <w:r>
        <w:rPr>
          <w:rFonts w:ascii="Times New Roman"/>
          <w:b w:val="false"/>
          <w:i w:val="false"/>
          <w:color w:val="000000"/>
          <w:sz w:val="28"/>
        </w:rPr>
        <w:t>
      4) көрсетілетін қызметті берушінің басшысы шешім қабылдап, мемлекеттік қызмет көрсету нәтижесінің жобасына қол қояды және көрсетілетін қызметті берушінің кеңсесіне береді - 1 (бір) сағат;</w:t>
      </w:r>
    </w:p>
    <w:bookmarkEnd w:id="290"/>
    <w:bookmarkStart w:name="z308" w:id="291"/>
    <w:p>
      <w:pPr>
        <w:spacing w:after="0"/>
        <w:ind w:left="0"/>
        <w:jc w:val="both"/>
      </w:pPr>
      <w:r>
        <w:rPr>
          <w:rFonts w:ascii="Times New Roman"/>
          <w:b w:val="false"/>
          <w:i w:val="false"/>
          <w:color w:val="000000"/>
          <w:sz w:val="28"/>
        </w:rPr>
        <w:t xml:space="preserve">
      5) көрсетілетін қызметті берушінің кеңсесі көрсетілетін қызметті алушыға мемлекеттік қызмет көрсету нәтижесін береді - 10 (он) минут. </w:t>
      </w:r>
    </w:p>
    <w:bookmarkEnd w:id="291"/>
    <w:bookmarkStart w:name="z309" w:id="292"/>
    <w:p>
      <w:pPr>
        <w:spacing w:after="0"/>
        <w:ind w:left="0"/>
        <w:jc w:val="both"/>
      </w:pPr>
      <w:r>
        <w:rPr>
          <w:rFonts w:ascii="Times New Roman"/>
          <w:b w:val="false"/>
          <w:i w:val="false"/>
          <w:color w:val="000000"/>
          <w:sz w:val="28"/>
        </w:rPr>
        <w:t xml:space="preserve">
      7. Келесі рәсімді (іс-қимылды) орындауды бастау үшін негіз болатын мемлекеттік қызметті көрсету бойынша рәсімнің (іс-қимылдың) нәтижесі: </w:t>
      </w:r>
    </w:p>
    <w:bookmarkEnd w:id="292"/>
    <w:bookmarkStart w:name="z310" w:id="293"/>
    <w:p>
      <w:pPr>
        <w:spacing w:after="0"/>
        <w:ind w:left="0"/>
        <w:jc w:val="both"/>
      </w:pPr>
      <w:r>
        <w:rPr>
          <w:rFonts w:ascii="Times New Roman"/>
          <w:b w:val="false"/>
          <w:i w:val="false"/>
          <w:color w:val="000000"/>
          <w:sz w:val="28"/>
        </w:rPr>
        <w:t xml:space="preserve">
      1) құжаттар пакетін тіркеу; </w:t>
      </w:r>
    </w:p>
    <w:bookmarkEnd w:id="293"/>
    <w:bookmarkStart w:name="z311" w:id="294"/>
    <w:p>
      <w:pPr>
        <w:spacing w:after="0"/>
        <w:ind w:left="0"/>
        <w:jc w:val="both"/>
      </w:pPr>
      <w:r>
        <w:rPr>
          <w:rFonts w:ascii="Times New Roman"/>
          <w:b w:val="false"/>
          <w:i w:val="false"/>
          <w:color w:val="000000"/>
          <w:sz w:val="28"/>
        </w:rPr>
        <w:t xml:space="preserve">
      2) көрсетілетін қызметті беруші басшысының бұрыштамасы; </w:t>
      </w:r>
    </w:p>
    <w:bookmarkEnd w:id="294"/>
    <w:bookmarkStart w:name="z312" w:id="295"/>
    <w:p>
      <w:pPr>
        <w:spacing w:after="0"/>
        <w:ind w:left="0"/>
        <w:jc w:val="both"/>
      </w:pPr>
      <w:r>
        <w:rPr>
          <w:rFonts w:ascii="Times New Roman"/>
          <w:b w:val="false"/>
          <w:i w:val="false"/>
          <w:color w:val="000000"/>
          <w:sz w:val="28"/>
        </w:rPr>
        <w:t xml:space="preserve">
      3) мемлекеттік қызмет көрсету нәтижесінің жобасы; </w:t>
      </w:r>
    </w:p>
    <w:bookmarkEnd w:id="295"/>
    <w:bookmarkStart w:name="z313" w:id="296"/>
    <w:p>
      <w:pPr>
        <w:spacing w:after="0"/>
        <w:ind w:left="0"/>
        <w:jc w:val="both"/>
      </w:pPr>
      <w:r>
        <w:rPr>
          <w:rFonts w:ascii="Times New Roman"/>
          <w:b w:val="false"/>
          <w:i w:val="false"/>
          <w:color w:val="000000"/>
          <w:sz w:val="28"/>
        </w:rPr>
        <w:t xml:space="preserve">
      4) көрсетілетін қызметті беруші басшысының мемлекеттік қызмет көрсету нәтижесінің жобасына қол қоюы; </w:t>
      </w:r>
    </w:p>
    <w:bookmarkEnd w:id="296"/>
    <w:bookmarkStart w:name="z314" w:id="297"/>
    <w:p>
      <w:pPr>
        <w:spacing w:after="0"/>
        <w:ind w:left="0"/>
        <w:jc w:val="both"/>
      </w:pPr>
      <w:r>
        <w:rPr>
          <w:rFonts w:ascii="Times New Roman"/>
          <w:b w:val="false"/>
          <w:i w:val="false"/>
          <w:color w:val="000000"/>
          <w:sz w:val="28"/>
        </w:rPr>
        <w:t xml:space="preserve">
      5) қол қойылған мемлекеттік қызмет көрсету нәтижесі және оны көрсетілетін қызметті алушыға беру. </w:t>
      </w:r>
    </w:p>
    <w:bookmarkEnd w:id="297"/>
    <w:bookmarkStart w:name="z315" w:id="298"/>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298"/>
    <w:bookmarkStart w:name="z316" w:id="299"/>
    <w:p>
      <w:pPr>
        <w:spacing w:after="0"/>
        <w:ind w:left="0"/>
        <w:jc w:val="both"/>
      </w:pPr>
      <w:r>
        <w:rPr>
          <w:rFonts w:ascii="Times New Roman"/>
          <w:b w:val="false"/>
          <w:i w:val="false"/>
          <w:color w:val="000000"/>
          <w:sz w:val="28"/>
        </w:rPr>
        <w:t xml:space="preserve">
      8. Мемлекеттік қызмет көрсету процесіне қатысатын көрсетілетін қызметті берушінің құрылымдық бөлімшелерінің (қызметкерлерінің) тізбесі: </w:t>
      </w:r>
    </w:p>
    <w:bookmarkEnd w:id="299"/>
    <w:bookmarkStart w:name="z317" w:id="300"/>
    <w:p>
      <w:pPr>
        <w:spacing w:after="0"/>
        <w:ind w:left="0"/>
        <w:jc w:val="both"/>
      </w:pPr>
      <w:r>
        <w:rPr>
          <w:rFonts w:ascii="Times New Roman"/>
          <w:b w:val="false"/>
          <w:i w:val="false"/>
          <w:color w:val="000000"/>
          <w:sz w:val="28"/>
        </w:rPr>
        <w:t>
      1) көрсетілетін қызметті берушінің кеңсесі;</w:t>
      </w:r>
    </w:p>
    <w:bookmarkEnd w:id="300"/>
    <w:bookmarkStart w:name="z318" w:id="301"/>
    <w:p>
      <w:pPr>
        <w:spacing w:after="0"/>
        <w:ind w:left="0"/>
        <w:jc w:val="both"/>
      </w:pPr>
      <w:r>
        <w:rPr>
          <w:rFonts w:ascii="Times New Roman"/>
          <w:b w:val="false"/>
          <w:i w:val="false"/>
          <w:color w:val="000000"/>
          <w:sz w:val="28"/>
        </w:rPr>
        <w:t>
      2) көрсетілетін қызметті берушінің басшысы;</w:t>
      </w:r>
    </w:p>
    <w:bookmarkEnd w:id="301"/>
    <w:bookmarkStart w:name="z319" w:id="30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02"/>
    <w:bookmarkStart w:name="z320" w:id="303"/>
    <w:p>
      <w:pPr>
        <w:spacing w:after="0"/>
        <w:ind w:left="0"/>
        <w:jc w:val="both"/>
      </w:pPr>
      <w:r>
        <w:rPr>
          <w:rFonts w:ascii="Times New Roman"/>
          <w:b w:val="false"/>
          <w:i w:val="false"/>
          <w:color w:val="000000"/>
          <w:sz w:val="28"/>
        </w:rPr>
        <w:t>
      9. Құрылымдық бөлімшелер (қызметкерлер) арасындағы рәсімдердің (іс-қимылдардың) реттілігін сипаттау, әрбір рәсімнің (іс-қимылдың) ұзақтығы:</w:t>
      </w:r>
    </w:p>
    <w:bookmarkEnd w:id="303"/>
    <w:bookmarkStart w:name="z321" w:id="304"/>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ұсынған құжаттар пакетін қабылдауды жүзеге асырады, құжаттарды тіркейді, көрсетілетін қызметті алушыға мыналарды көрсете отыра, тиісті құжаттардың қабылданғаны туралы қолхат береді:</w:t>
      </w:r>
    </w:p>
    <w:bookmarkEnd w:id="304"/>
    <w:bookmarkStart w:name="z322" w:id="305"/>
    <w:p>
      <w:pPr>
        <w:spacing w:after="0"/>
        <w:ind w:left="0"/>
        <w:jc w:val="both"/>
      </w:pPr>
      <w:r>
        <w:rPr>
          <w:rFonts w:ascii="Times New Roman"/>
          <w:b w:val="false"/>
          <w:i w:val="false"/>
          <w:color w:val="000000"/>
          <w:sz w:val="28"/>
        </w:rPr>
        <w:t>
      сұраныстың нөмірі мен қабылданған күні;</w:t>
      </w:r>
    </w:p>
    <w:bookmarkEnd w:id="305"/>
    <w:bookmarkStart w:name="z323" w:id="306"/>
    <w:p>
      <w:pPr>
        <w:spacing w:after="0"/>
        <w:ind w:left="0"/>
        <w:jc w:val="both"/>
      </w:pPr>
      <w:r>
        <w:rPr>
          <w:rFonts w:ascii="Times New Roman"/>
          <w:b w:val="false"/>
          <w:i w:val="false"/>
          <w:color w:val="000000"/>
          <w:sz w:val="28"/>
        </w:rPr>
        <w:t>
      сұралатын мемлекеттік қызметтің түрі;</w:t>
      </w:r>
    </w:p>
    <w:bookmarkEnd w:id="306"/>
    <w:bookmarkStart w:name="z324" w:id="307"/>
    <w:p>
      <w:pPr>
        <w:spacing w:after="0"/>
        <w:ind w:left="0"/>
        <w:jc w:val="both"/>
      </w:pPr>
      <w:r>
        <w:rPr>
          <w:rFonts w:ascii="Times New Roman"/>
          <w:b w:val="false"/>
          <w:i w:val="false"/>
          <w:color w:val="000000"/>
          <w:sz w:val="28"/>
        </w:rPr>
        <w:t>
      қоса берілген құжаттардың саны мен атауы;</w:t>
      </w:r>
    </w:p>
    <w:bookmarkEnd w:id="307"/>
    <w:bookmarkStart w:name="z325" w:id="308"/>
    <w:p>
      <w:pPr>
        <w:spacing w:after="0"/>
        <w:ind w:left="0"/>
        <w:jc w:val="both"/>
      </w:pPr>
      <w:r>
        <w:rPr>
          <w:rFonts w:ascii="Times New Roman"/>
          <w:b w:val="false"/>
          <w:i w:val="false"/>
          <w:color w:val="000000"/>
          <w:sz w:val="28"/>
        </w:rPr>
        <w:t>
      құжаттардың берілетін күні (уақыты) және орны;</w:t>
      </w:r>
    </w:p>
    <w:bookmarkEnd w:id="308"/>
    <w:bookmarkStart w:name="z326" w:id="309"/>
    <w:p>
      <w:pPr>
        <w:spacing w:after="0"/>
        <w:ind w:left="0"/>
        <w:jc w:val="both"/>
      </w:pPr>
      <w:r>
        <w:rPr>
          <w:rFonts w:ascii="Times New Roman"/>
          <w:b w:val="false"/>
          <w:i w:val="false"/>
          <w:color w:val="000000"/>
          <w:sz w:val="28"/>
        </w:rPr>
        <w:t>
      көрсетілетін қызметті берушінің өтінішті қабылдаған қызметкерінің тегі, аты, сондай-ақ әкесінің аты (бар болғанда);</w:t>
      </w:r>
    </w:p>
    <w:bookmarkEnd w:id="309"/>
    <w:bookmarkStart w:name="z327" w:id="310"/>
    <w:p>
      <w:pPr>
        <w:spacing w:after="0"/>
        <w:ind w:left="0"/>
        <w:jc w:val="both"/>
      </w:pPr>
      <w:r>
        <w:rPr>
          <w:rFonts w:ascii="Times New Roman"/>
          <w:b w:val="false"/>
          <w:i w:val="false"/>
          <w:color w:val="000000"/>
          <w:sz w:val="28"/>
        </w:rPr>
        <w:t>
      көрсетілетін қызметті алушының тегі, аты, сондай-ақ әкесінің аты (бар болғанда) және оның байланыс телефондары.</w:t>
      </w:r>
    </w:p>
    <w:bookmarkEnd w:id="310"/>
    <w:bookmarkStart w:name="z328" w:id="311"/>
    <w:p>
      <w:pPr>
        <w:spacing w:after="0"/>
        <w:ind w:left="0"/>
        <w:jc w:val="both"/>
      </w:pPr>
      <w:r>
        <w:rPr>
          <w:rFonts w:ascii="Times New Roman"/>
          <w:b w:val="false"/>
          <w:i w:val="false"/>
          <w:color w:val="000000"/>
          <w:sz w:val="28"/>
        </w:rPr>
        <w:t>
      Құжаттар пакетін көрсетілетін қызметті берушінің басшысына береді - 15 (он бес) минут;</w:t>
      </w:r>
    </w:p>
    <w:bookmarkEnd w:id="311"/>
    <w:bookmarkStart w:name="z329" w:id="312"/>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берушінің жауапты орындаушысын айқындайды, құжаттар пакетіне тиісті бұрыштаманы қояды және көрсетілетін қызметті берушінің жауапты орындаушысына береді - 3 (үш) сағат; </w:t>
      </w:r>
    </w:p>
    <w:bookmarkEnd w:id="312"/>
    <w:bookmarkStart w:name="z330" w:id="313"/>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пакетін зерделейді, көрсетілетін қызметті алушының Стандартқа 3-қосымшаға сәйкес нысан бойынша тұрғын үй-тұрмыстық жағдайын зерделеу актісін жасап, мемлекеттік қызмет көрсету нәтижесінің жобасын дайындайды және көрсетілетін қызметті берушінің басшылығына береді - күнтізбелік 14 (он төрт) күн;</w:t>
      </w:r>
    </w:p>
    <w:bookmarkEnd w:id="313"/>
    <w:bookmarkStart w:name="z331" w:id="314"/>
    <w:p>
      <w:pPr>
        <w:spacing w:after="0"/>
        <w:ind w:left="0"/>
        <w:jc w:val="both"/>
      </w:pPr>
      <w:r>
        <w:rPr>
          <w:rFonts w:ascii="Times New Roman"/>
          <w:b w:val="false"/>
          <w:i w:val="false"/>
          <w:color w:val="000000"/>
          <w:sz w:val="28"/>
        </w:rPr>
        <w:t>
      4) көрсетілетін қызметті берушінің басшысы шешім қабылдап, мемлекеттік қызмет көрсету нәтижесінің жобасына қол қояды және көрсетілетін қызметті берушінің кеңсесіне береді - 1 (бір) сағат;</w:t>
      </w:r>
    </w:p>
    <w:bookmarkEnd w:id="314"/>
    <w:bookmarkStart w:name="z332" w:id="315"/>
    <w:p>
      <w:pPr>
        <w:spacing w:after="0"/>
        <w:ind w:left="0"/>
        <w:jc w:val="both"/>
      </w:pPr>
      <w:r>
        <w:rPr>
          <w:rFonts w:ascii="Times New Roman"/>
          <w:b w:val="false"/>
          <w:i w:val="false"/>
          <w:color w:val="000000"/>
          <w:sz w:val="28"/>
        </w:rPr>
        <w:t xml:space="preserve">
      5) көрсетілетін қызметті берушінің кеңсесі көрсетілетін қызметті алушыға мемлекеттік қызмет көрсету нәтижесін береді - 10 (он) минут. </w:t>
      </w:r>
    </w:p>
    <w:bookmarkEnd w:id="315"/>
    <w:bookmarkStart w:name="z333" w:id="316"/>
    <w:p>
      <w:pPr>
        <w:spacing w:after="0"/>
        <w:ind w:left="0"/>
        <w:jc w:val="both"/>
      </w:pPr>
      <w:r>
        <w:rPr>
          <w:rFonts w:ascii="Times New Roman"/>
          <w:b w:val="false"/>
          <w:i w:val="false"/>
          <w:color w:val="000000"/>
          <w:sz w:val="28"/>
        </w:rPr>
        <w:t xml:space="preserve">
      Әр рәсімнің ұзақтығын көрсете отырып, (әр рәсімнің (іс-қимылдың) орындалу ұзақтығын көрсете отырып, мемлекеттік қызмет көрсету үшін қажетті іс-қимыл) құрылымдық бөлімшелерінің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келтірілген;</w:t>
      </w:r>
    </w:p>
    <w:bookmarkEnd w:id="316"/>
    <w:bookmarkStart w:name="z334" w:id="317"/>
    <w:p>
      <w:pPr>
        <w:spacing w:after="0"/>
        <w:ind w:left="0"/>
        <w:jc w:val="left"/>
      </w:pPr>
      <w:r>
        <w:rPr>
          <w:rFonts w:ascii="Times New Roman"/>
          <w:b/>
          <w:i w:val="false"/>
          <w:color w:val="000000"/>
        </w:rPr>
        <w:t xml:space="preserve"> 4. Өзге де көрсетілетін қызмет берушілермен өзара іс-қимыл тәртібі, сондай-ақ мемлекеттік қызмет көрсету процесінде ақпараттық жүйелер пайдалану тәртібін сипаттау</w:t>
      </w:r>
    </w:p>
    <w:bookmarkEnd w:id="317"/>
    <w:bookmarkStart w:name="z335" w:id="318"/>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алушы мен көрсетілетін қызметті берушінің жүгіну және рәсімдерінің (іс-қимылдарының) реттілігі тәртібін сипаттау:</w:t>
      </w:r>
    </w:p>
    <w:bookmarkEnd w:id="318"/>
    <w:bookmarkStart w:name="z336" w:id="319"/>
    <w:p>
      <w:pPr>
        <w:spacing w:after="0"/>
        <w:ind w:left="0"/>
        <w:jc w:val="both"/>
      </w:pPr>
      <w:r>
        <w:rPr>
          <w:rFonts w:ascii="Times New Roman"/>
          <w:b w:val="false"/>
          <w:i w:val="false"/>
          <w:color w:val="000000"/>
          <w:sz w:val="28"/>
        </w:rPr>
        <w:t>
      1) көрсетілетін қызметті алушы электрондық цифрлық қолтаңба арқылы (бұдан әрі-ЭЦҚ) порталға тіркелуді (авторландыруды) жүзеге асырады;</w:t>
      </w:r>
    </w:p>
    <w:bookmarkEnd w:id="319"/>
    <w:bookmarkStart w:name="z337" w:id="320"/>
    <w:p>
      <w:pPr>
        <w:spacing w:after="0"/>
        <w:ind w:left="0"/>
        <w:jc w:val="both"/>
      </w:pPr>
      <w:r>
        <w:rPr>
          <w:rFonts w:ascii="Times New Roman"/>
          <w:b w:val="false"/>
          <w:i w:val="false"/>
          <w:color w:val="000000"/>
          <w:sz w:val="28"/>
        </w:rPr>
        <w:t>
      2) көрсетілетін қызметті алушының электрондық мемлекеттік көрсетілетін қызметті таңдауы, электрондық сұраныс жолдарын толтыруы және құжаттарды қосып беру;</w:t>
      </w:r>
    </w:p>
    <w:bookmarkEnd w:id="320"/>
    <w:bookmarkStart w:name="z338" w:id="321"/>
    <w:p>
      <w:pPr>
        <w:spacing w:after="0"/>
        <w:ind w:left="0"/>
        <w:jc w:val="both"/>
      </w:pPr>
      <w:r>
        <w:rPr>
          <w:rFonts w:ascii="Times New Roman"/>
          <w:b w:val="false"/>
          <w:i w:val="false"/>
          <w:color w:val="000000"/>
          <w:sz w:val="28"/>
        </w:rPr>
        <w:t>
      көрсетілетін қызметті алушының электрондық құжат нысанындағы сұранысы ЭЦҚ;</w:t>
      </w:r>
    </w:p>
    <w:bookmarkEnd w:id="321"/>
    <w:bookmarkStart w:name="z339" w:id="322"/>
    <w:p>
      <w:pPr>
        <w:spacing w:after="0"/>
        <w:ind w:left="0"/>
        <w:jc w:val="both"/>
      </w:pPr>
      <w:r>
        <w:rPr>
          <w:rFonts w:ascii="Times New Roman"/>
          <w:b w:val="false"/>
          <w:i w:val="false"/>
          <w:color w:val="000000"/>
          <w:sz w:val="28"/>
        </w:rPr>
        <w:t>
      жақын туыстарының баланы асырап ауға жазбаша келісімінің электрондық көшірмесі;</w:t>
      </w:r>
    </w:p>
    <w:bookmarkEnd w:id="322"/>
    <w:bookmarkStart w:name="z340" w:id="323"/>
    <w:p>
      <w:pPr>
        <w:spacing w:after="0"/>
        <w:ind w:left="0"/>
        <w:jc w:val="both"/>
      </w:pPr>
      <w:r>
        <w:rPr>
          <w:rFonts w:ascii="Times New Roman"/>
          <w:b w:val="false"/>
          <w:i w:val="false"/>
          <w:color w:val="000000"/>
          <w:sz w:val="28"/>
        </w:rPr>
        <w:t>
      жиынтық табыс мөлшері туралы анықтама (жалақы туралы анықтама жұмыс орнынан табысы туралы кәсіпкерлік қызметпен айналысудан және өзге де табысы барлық бірге тұратын отбасы мүшелерінің) электрондық көшірмесі;</w:t>
      </w:r>
    </w:p>
    <w:bookmarkEnd w:id="323"/>
    <w:bookmarkStart w:name="z341" w:id="324"/>
    <w:p>
      <w:pPr>
        <w:spacing w:after="0"/>
        <w:ind w:left="0"/>
        <w:jc w:val="both"/>
      </w:pPr>
      <w:r>
        <w:rPr>
          <w:rFonts w:ascii="Times New Roman"/>
          <w:b w:val="false"/>
          <w:i w:val="false"/>
          <w:color w:val="000000"/>
          <w:sz w:val="28"/>
        </w:rPr>
        <w:t>
      отбасы жағдайы туралы анықтама (неке қию туралы куәлік (ерлі-зайыпты болған) жағдайда, қорытындысы (бұзу) неке 2008 жылға дейін, балалардың туу туралы куәліктерінің көшірмелері 13 тамызға дейін туылған 2007 жылғы немесе Қазақстан Республикасының шегінен тыс (балалар бар болған жағдайда) электрондық көшірмесі.</w:t>
      </w:r>
    </w:p>
    <w:bookmarkEnd w:id="324"/>
    <w:bookmarkStart w:name="z342" w:id="325"/>
    <w:p>
      <w:pPr>
        <w:spacing w:after="0"/>
        <w:ind w:left="0"/>
        <w:jc w:val="both"/>
      </w:pPr>
      <w:r>
        <w:rPr>
          <w:rFonts w:ascii="Times New Roman"/>
          <w:b w:val="false"/>
          <w:i w:val="false"/>
          <w:color w:val="000000"/>
          <w:sz w:val="28"/>
        </w:rPr>
        <w:t xml:space="preserve">
      Егер некеде тұрса, көрсетілетін қызметті алушының және жұбайының (зайыбының) Қазақстан Республикасының 2011 жылғы 26 желтоқсандағы Кодексінің 91-бабы 1-бөлімінің 6) тармақшасына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нысан бойынша наркологиялық және психиатриялық диспансерлерде есепте тұрғандығы туралы мәліметтің жоқтығы туралы анықтаманың электрондық көшірмесі;</w:t>
      </w:r>
    </w:p>
    <w:bookmarkEnd w:id="325"/>
    <w:bookmarkStart w:name="z343" w:id="326"/>
    <w:p>
      <w:pPr>
        <w:spacing w:after="0"/>
        <w:ind w:left="0"/>
        <w:jc w:val="both"/>
      </w:pPr>
      <w:r>
        <w:rPr>
          <w:rFonts w:ascii="Times New Roman"/>
          <w:b w:val="false"/>
          <w:i w:val="false"/>
          <w:color w:val="000000"/>
          <w:sz w:val="28"/>
        </w:rPr>
        <w:t>
      3) электрондық мемлекеттік қызметті көрсету үшін көрсетілетін қызметті алушының ЭЦҚ-сы арқылы электрондық сұранысты куәландыру;</w:t>
      </w:r>
    </w:p>
    <w:bookmarkEnd w:id="326"/>
    <w:bookmarkStart w:name="z344" w:id="327"/>
    <w:p>
      <w:pPr>
        <w:spacing w:after="0"/>
        <w:ind w:left="0"/>
        <w:jc w:val="both"/>
      </w:pPr>
      <w:r>
        <w:rPr>
          <w:rFonts w:ascii="Times New Roman"/>
          <w:b w:val="false"/>
          <w:i w:val="false"/>
          <w:color w:val="000000"/>
          <w:sz w:val="28"/>
        </w:rPr>
        <w:t>
      4) көрсетілетін қызметті алушының ЭЦҚ арқылы порталда сұранысты куәландыру (қол қою);</w:t>
      </w:r>
    </w:p>
    <w:bookmarkEnd w:id="327"/>
    <w:bookmarkStart w:name="z345" w:id="328"/>
    <w:p>
      <w:pPr>
        <w:spacing w:after="0"/>
        <w:ind w:left="0"/>
        <w:jc w:val="both"/>
      </w:pPr>
      <w:r>
        <w:rPr>
          <w:rFonts w:ascii="Times New Roman"/>
          <w:b w:val="false"/>
          <w:i w:val="false"/>
          <w:color w:val="000000"/>
          <w:sz w:val="28"/>
        </w:rPr>
        <w:t>
      5) көрсетілетін қызметті алушының "жеке кабинетінде" мемлекеттік көрсетілетін қызметті алу тарихынан электрондық сұраныстың мәртебесі және мемлекеттік қызмет көрсету мерзімі туралы хабарламаны алу;</w:t>
      </w:r>
    </w:p>
    <w:bookmarkEnd w:id="328"/>
    <w:bookmarkStart w:name="z346" w:id="329"/>
    <w:p>
      <w:pPr>
        <w:spacing w:after="0"/>
        <w:ind w:left="0"/>
        <w:jc w:val="both"/>
      </w:pPr>
      <w:r>
        <w:rPr>
          <w:rFonts w:ascii="Times New Roman"/>
          <w:b w:val="false"/>
          <w:i w:val="false"/>
          <w:color w:val="000000"/>
          <w:sz w:val="28"/>
        </w:rPr>
        <w:t>
      6) көрсетілетін қызметті беруші мемлекеттік қызмет көрсету процесінде көрсетілетін қызметті берушінің құрылымдық бөлімшелер (қызметкерлер) өзара іс-қимыл тәртібі сипаттамасына сәйкес рәсімді (іс-қимылды) жүзеге асырады;</w:t>
      </w:r>
    </w:p>
    <w:bookmarkEnd w:id="329"/>
    <w:bookmarkStart w:name="z347" w:id="330"/>
    <w:p>
      <w:pPr>
        <w:spacing w:after="0"/>
        <w:ind w:left="0"/>
        <w:jc w:val="both"/>
      </w:pPr>
      <w:r>
        <w:rPr>
          <w:rFonts w:ascii="Times New Roman"/>
          <w:b w:val="false"/>
          <w:i w:val="false"/>
          <w:color w:val="000000"/>
          <w:sz w:val="28"/>
        </w:rPr>
        <w:t>
      7) көрсетілетін қызметті берушінің кеңсесі көрсетілетін қызметті берушінің уәкілетті адамының ЭЦҚ қойылған электрондық құжат нысанындағы мемлекеттік қызмет көрсету нәтижесін көрсетілетін қызметті алушының "жеке кабинетіне" жібереді;</w:t>
      </w:r>
    </w:p>
    <w:bookmarkEnd w:id="330"/>
    <w:bookmarkStart w:name="z348" w:id="331"/>
    <w:p>
      <w:pPr>
        <w:spacing w:after="0"/>
        <w:ind w:left="0"/>
        <w:jc w:val="both"/>
      </w:pPr>
      <w:r>
        <w:rPr>
          <w:rFonts w:ascii="Times New Roman"/>
          <w:b w:val="false"/>
          <w:i w:val="false"/>
          <w:color w:val="000000"/>
          <w:sz w:val="28"/>
        </w:rPr>
        <w:t>
      8) көрсетілетін қызметті алушының "жеке кабинетіндегі" мемлекеттік көрсетілетін қызметті алу тарихынан көрсетілетін қызметті алушының мемлекеттік қызмет көрсету нәтижесін алуы.</w:t>
      </w:r>
    </w:p>
    <w:bookmarkEnd w:id="331"/>
    <w:bookmarkStart w:name="z349" w:id="332"/>
    <w:p>
      <w:pPr>
        <w:spacing w:after="0"/>
        <w:ind w:left="0"/>
        <w:jc w:val="both"/>
      </w:pPr>
      <w:r>
        <w:rPr>
          <w:rFonts w:ascii="Times New Roman"/>
          <w:b w:val="false"/>
          <w:i w:val="false"/>
          <w:color w:val="000000"/>
          <w:sz w:val="28"/>
        </w:rPr>
        <w:t>
      Жөндеу жұмыстарының жүргізілуіне байланысты техникалық үзілістерді қоспағанда порталдың жұмыс кестесі тәулік бойы (2015 жылғы 23 қарашадағы Қазақстан Республикасының Еңбек кодекісіне сәйкес демалыс және мереке күндері жұмыс уақыты аяқталғаннан кейін көрсетілетін қызмет алушы жүгінген кезде өтінішті қабылдау және мемлекеттік қызметті көрсету нәтижесін беру келесі жұмыс күнінде жүзеге асырылады).</w:t>
      </w:r>
    </w:p>
    <w:bookmarkEnd w:id="332"/>
    <w:bookmarkStart w:name="z350" w:id="333"/>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33"/>
    <w:bookmarkStart w:name="z351" w:id="334"/>
    <w:p>
      <w:pPr>
        <w:spacing w:after="0"/>
        <w:ind w:left="0"/>
        <w:jc w:val="left"/>
      </w:pPr>
      <w:r>
        <w:rPr>
          <w:rFonts w:ascii="Times New Roman"/>
          <w:b/>
          <w:i w:val="false"/>
          <w:color w:val="000000"/>
        </w:rPr>
        <w:t xml:space="preserve"> 5. Мемлекеттік қызмет көрсетудің ерекшеліктерін ескере отырып қойылатын өзге де талаптар</w:t>
      </w:r>
    </w:p>
    <w:bookmarkEnd w:id="334"/>
    <w:bookmarkStart w:name="z352" w:id="335"/>
    <w:p>
      <w:pPr>
        <w:spacing w:after="0"/>
        <w:ind w:left="0"/>
        <w:jc w:val="both"/>
      </w:pPr>
      <w:r>
        <w:rPr>
          <w:rFonts w:ascii="Times New Roman"/>
          <w:b w:val="false"/>
          <w:i w:val="false"/>
          <w:color w:val="000000"/>
          <w:sz w:val="28"/>
        </w:rPr>
        <w:t>
      11. Мемлекеттік қызмет көрсету орындарының мекен-жайлары Министрліктің www.edu.gov.kz интернет-ресурсында орналастырылған. </w:t>
      </w:r>
    </w:p>
    <w:bookmarkEnd w:id="335"/>
    <w:bookmarkStart w:name="z353" w:id="336"/>
    <w:p>
      <w:pPr>
        <w:spacing w:after="0"/>
        <w:ind w:left="0"/>
        <w:jc w:val="both"/>
      </w:pPr>
      <w:r>
        <w:rPr>
          <w:rFonts w:ascii="Times New Roman"/>
          <w:b w:val="false"/>
          <w:i w:val="false"/>
          <w:color w:val="000000"/>
          <w:sz w:val="28"/>
        </w:rPr>
        <w:t xml:space="preserve">
      12.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 </w:t>
      </w:r>
    </w:p>
    <w:bookmarkEnd w:id="336"/>
    <w:bookmarkStart w:name="z354" w:id="337"/>
    <w:p>
      <w:pPr>
        <w:spacing w:after="0"/>
        <w:ind w:left="0"/>
        <w:jc w:val="both"/>
      </w:pPr>
      <w:r>
        <w:rPr>
          <w:rFonts w:ascii="Times New Roman"/>
          <w:b w:val="false"/>
          <w:i w:val="false"/>
          <w:color w:val="000000"/>
          <w:sz w:val="28"/>
        </w:rPr>
        <w:t>
      13.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Мемлекеттік қызмет көрсету мәселелері бойынша бірыңғай байланыс-орталығы "1414".</w:t>
      </w:r>
    </w:p>
    <w:bookmarkEnd w:id="337"/>
    <w:bookmarkStart w:name="z355" w:id="338"/>
    <w:p>
      <w:pPr>
        <w:spacing w:after="0"/>
        <w:ind w:left="0"/>
        <w:jc w:val="both"/>
      </w:pPr>
      <w:r>
        <w:rPr>
          <w:rFonts w:ascii="Times New Roman"/>
          <w:b w:val="false"/>
          <w:i w:val="false"/>
          <w:color w:val="000000"/>
          <w:sz w:val="28"/>
        </w:rPr>
        <w:t>
      14.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 білдірген адамдарды есепке қою" мемлекеттік көрсетілетін қызмет регламентіне 1-қосымша</w:t>
            </w:r>
          </w:p>
        </w:tc>
      </w:tr>
    </w:tbl>
    <w:bookmarkStart w:name="z357" w:id="339"/>
    <w:p>
      <w:pPr>
        <w:spacing w:after="0"/>
        <w:ind w:left="0"/>
        <w:jc w:val="left"/>
      </w:pPr>
      <w:r>
        <w:rPr>
          <w:rFonts w:ascii="Times New Roman"/>
          <w:b/>
          <w:i w:val="false"/>
          <w:color w:val="000000"/>
        </w:rPr>
        <w:t xml:space="preserve"> Аудандық және Петропавл қаласы білім бөлімдерінің тізімі</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1614"/>
        <w:gridCol w:w="1994"/>
        <w:gridCol w:w="8124"/>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0"/>
          <w:p>
            <w:pPr>
              <w:spacing w:after="20"/>
              <w:ind w:left="20"/>
              <w:jc w:val="both"/>
            </w:pPr>
            <w:r>
              <w:rPr>
                <w:rFonts w:ascii="Times New Roman"/>
                <w:b w:val="false"/>
                <w:i w:val="false"/>
                <w:color w:val="000000"/>
                <w:sz w:val="20"/>
              </w:rPr>
              <w:t>
№</w:t>
            </w:r>
          </w:p>
          <w:bookmarkEnd w:id="340"/>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атауы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орналасқан жердің мекенжайы</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уақыты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1"/>
          <w:p>
            <w:pPr>
              <w:spacing w:after="20"/>
              <w:ind w:left="20"/>
              <w:jc w:val="both"/>
            </w:pPr>
            <w:r>
              <w:rPr>
                <w:rFonts w:ascii="Times New Roman"/>
                <w:b w:val="false"/>
                <w:i w:val="false"/>
                <w:color w:val="000000"/>
                <w:sz w:val="20"/>
              </w:rPr>
              <w:t>
Петропавл қаласы</w:t>
            </w:r>
          </w:p>
          <w:bookmarkEnd w:id="341"/>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2"/>
          <w:p>
            <w:pPr>
              <w:spacing w:after="20"/>
              <w:ind w:left="20"/>
              <w:jc w:val="both"/>
            </w:pPr>
            <w:r>
              <w:rPr>
                <w:rFonts w:ascii="Times New Roman"/>
                <w:b w:val="false"/>
                <w:i w:val="false"/>
                <w:color w:val="000000"/>
                <w:sz w:val="20"/>
              </w:rPr>
              <w:t>
1</w:t>
            </w:r>
          </w:p>
          <w:bookmarkEnd w:id="342"/>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білім бөлімі" коммуналдық мемлекеттік мекемесі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23</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3"/>
          <w:p>
            <w:pPr>
              <w:spacing w:after="20"/>
              <w:ind w:left="20"/>
              <w:jc w:val="both"/>
            </w:pPr>
            <w:r>
              <w:rPr>
                <w:rFonts w:ascii="Times New Roman"/>
                <w:b w:val="false"/>
                <w:i w:val="false"/>
                <w:color w:val="000000"/>
                <w:sz w:val="20"/>
              </w:rPr>
              <w:t>
Айыртау ауданы</w:t>
            </w:r>
          </w:p>
          <w:bookmarkEnd w:id="343"/>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4"/>
          <w:p>
            <w:pPr>
              <w:spacing w:after="20"/>
              <w:ind w:left="20"/>
              <w:jc w:val="both"/>
            </w:pPr>
            <w:r>
              <w:rPr>
                <w:rFonts w:ascii="Times New Roman"/>
                <w:b w:val="false"/>
                <w:i w:val="false"/>
                <w:color w:val="000000"/>
                <w:sz w:val="20"/>
              </w:rPr>
              <w:t>
2</w:t>
            </w:r>
          </w:p>
          <w:bookmarkEnd w:id="344"/>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20 шағын ауданы</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5"/>
          <w:p>
            <w:pPr>
              <w:spacing w:after="20"/>
              <w:ind w:left="20"/>
              <w:jc w:val="both"/>
            </w:pPr>
            <w:r>
              <w:rPr>
                <w:rFonts w:ascii="Times New Roman"/>
                <w:b w:val="false"/>
                <w:i w:val="false"/>
                <w:color w:val="000000"/>
                <w:sz w:val="20"/>
              </w:rPr>
              <w:t>
Ақжар ауданы</w:t>
            </w:r>
          </w:p>
          <w:bookmarkEnd w:id="345"/>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6"/>
          <w:p>
            <w:pPr>
              <w:spacing w:after="20"/>
              <w:ind w:left="20"/>
              <w:jc w:val="both"/>
            </w:pPr>
            <w:r>
              <w:rPr>
                <w:rFonts w:ascii="Times New Roman"/>
                <w:b w:val="false"/>
                <w:i w:val="false"/>
                <w:color w:val="000000"/>
                <w:sz w:val="20"/>
              </w:rPr>
              <w:t>
3</w:t>
            </w:r>
          </w:p>
          <w:bookmarkEnd w:id="346"/>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ауылы, Целинная көшесі, 13а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7"/>
          <w:p>
            <w:pPr>
              <w:spacing w:after="20"/>
              <w:ind w:left="20"/>
              <w:jc w:val="both"/>
            </w:pPr>
            <w:r>
              <w:rPr>
                <w:rFonts w:ascii="Times New Roman"/>
                <w:b w:val="false"/>
                <w:i w:val="false"/>
                <w:color w:val="000000"/>
                <w:sz w:val="20"/>
              </w:rPr>
              <w:t>
Аққайың ауданы</w:t>
            </w:r>
          </w:p>
          <w:bookmarkEnd w:id="347"/>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8"/>
          <w:p>
            <w:pPr>
              <w:spacing w:after="20"/>
              <w:ind w:left="20"/>
              <w:jc w:val="both"/>
            </w:pPr>
            <w:r>
              <w:rPr>
                <w:rFonts w:ascii="Times New Roman"/>
                <w:b w:val="false"/>
                <w:i w:val="false"/>
                <w:color w:val="000000"/>
                <w:sz w:val="20"/>
              </w:rPr>
              <w:t>
4</w:t>
            </w:r>
          </w:p>
          <w:bookmarkEnd w:id="348"/>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"Аққайың аудандық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Смирново ауылы, Труд көшесі, 16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9"/>
          <w:p>
            <w:pPr>
              <w:spacing w:after="20"/>
              <w:ind w:left="20"/>
              <w:jc w:val="both"/>
            </w:pPr>
            <w:r>
              <w:rPr>
                <w:rFonts w:ascii="Times New Roman"/>
                <w:b w:val="false"/>
                <w:i w:val="false"/>
                <w:color w:val="000000"/>
                <w:sz w:val="20"/>
              </w:rPr>
              <w:t>
Есіл ауданы</w:t>
            </w:r>
          </w:p>
          <w:bookmarkEnd w:id="349"/>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0"/>
          <w:p>
            <w:pPr>
              <w:spacing w:after="20"/>
              <w:ind w:left="20"/>
              <w:jc w:val="both"/>
            </w:pPr>
            <w:r>
              <w:rPr>
                <w:rFonts w:ascii="Times New Roman"/>
                <w:b w:val="false"/>
                <w:i w:val="false"/>
                <w:color w:val="000000"/>
                <w:sz w:val="20"/>
              </w:rPr>
              <w:t>
5</w:t>
            </w:r>
          </w:p>
          <w:bookmarkEnd w:id="350"/>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Есіл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12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1"/>
          <w:p>
            <w:pPr>
              <w:spacing w:after="20"/>
              <w:ind w:left="20"/>
              <w:jc w:val="both"/>
            </w:pPr>
            <w:r>
              <w:rPr>
                <w:rFonts w:ascii="Times New Roman"/>
                <w:b w:val="false"/>
                <w:i w:val="false"/>
                <w:color w:val="000000"/>
                <w:sz w:val="20"/>
              </w:rPr>
              <w:t>
Жамбыл ауданы</w:t>
            </w:r>
          </w:p>
          <w:bookmarkEnd w:id="351"/>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2"/>
          <w:p>
            <w:pPr>
              <w:spacing w:after="20"/>
              <w:ind w:left="20"/>
              <w:jc w:val="both"/>
            </w:pPr>
            <w:r>
              <w:rPr>
                <w:rFonts w:ascii="Times New Roman"/>
                <w:b w:val="false"/>
                <w:i w:val="false"/>
                <w:color w:val="000000"/>
                <w:sz w:val="20"/>
              </w:rPr>
              <w:t>
6</w:t>
            </w:r>
          </w:p>
          <w:bookmarkEnd w:id="352"/>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Жамбыл ауданы, Пресновка ауылы, Шайкина көшесі, 30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3"/>
          <w:p>
            <w:pPr>
              <w:spacing w:after="20"/>
              <w:ind w:left="20"/>
              <w:jc w:val="both"/>
            </w:pPr>
            <w:r>
              <w:rPr>
                <w:rFonts w:ascii="Times New Roman"/>
                <w:b w:val="false"/>
                <w:i w:val="false"/>
                <w:color w:val="000000"/>
                <w:sz w:val="20"/>
              </w:rPr>
              <w:t>
Мағжан Жұмабаев ауданы</w:t>
            </w:r>
          </w:p>
          <w:bookmarkEnd w:id="353"/>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4"/>
          <w:p>
            <w:pPr>
              <w:spacing w:after="20"/>
              <w:ind w:left="20"/>
              <w:jc w:val="both"/>
            </w:pPr>
            <w:r>
              <w:rPr>
                <w:rFonts w:ascii="Times New Roman"/>
                <w:b w:val="false"/>
                <w:i w:val="false"/>
                <w:color w:val="000000"/>
                <w:sz w:val="20"/>
              </w:rPr>
              <w:t>
7</w:t>
            </w:r>
          </w:p>
          <w:bookmarkEnd w:id="354"/>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Комаров көшесі,16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5"/>
          <w:p>
            <w:pPr>
              <w:spacing w:after="20"/>
              <w:ind w:left="20"/>
              <w:jc w:val="both"/>
            </w:pPr>
            <w:r>
              <w:rPr>
                <w:rFonts w:ascii="Times New Roman"/>
                <w:b w:val="false"/>
                <w:i w:val="false"/>
                <w:color w:val="000000"/>
                <w:sz w:val="20"/>
              </w:rPr>
              <w:t>
Қызылжар ауданы</w:t>
            </w:r>
          </w:p>
          <w:bookmarkEnd w:id="355"/>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6"/>
          <w:p>
            <w:pPr>
              <w:spacing w:after="20"/>
              <w:ind w:left="20"/>
              <w:jc w:val="both"/>
            </w:pPr>
            <w:r>
              <w:rPr>
                <w:rFonts w:ascii="Times New Roman"/>
                <w:b w:val="false"/>
                <w:i w:val="false"/>
                <w:color w:val="000000"/>
                <w:sz w:val="20"/>
              </w:rPr>
              <w:t>
8</w:t>
            </w:r>
          </w:p>
          <w:bookmarkEnd w:id="356"/>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аудандық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Молодежная көшесі, 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7"/>
          <w:p>
            <w:pPr>
              <w:spacing w:after="20"/>
              <w:ind w:left="20"/>
              <w:jc w:val="both"/>
            </w:pPr>
            <w:r>
              <w:rPr>
                <w:rFonts w:ascii="Times New Roman"/>
                <w:b w:val="false"/>
                <w:i w:val="false"/>
                <w:color w:val="000000"/>
                <w:sz w:val="20"/>
              </w:rPr>
              <w:t>
Мамлют ауданы</w:t>
            </w:r>
          </w:p>
          <w:bookmarkEnd w:id="357"/>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8"/>
          <w:p>
            <w:pPr>
              <w:spacing w:after="20"/>
              <w:ind w:left="20"/>
              <w:jc w:val="both"/>
            </w:pPr>
            <w:r>
              <w:rPr>
                <w:rFonts w:ascii="Times New Roman"/>
                <w:b w:val="false"/>
                <w:i w:val="false"/>
                <w:color w:val="000000"/>
                <w:sz w:val="20"/>
              </w:rPr>
              <w:t>
9</w:t>
            </w:r>
          </w:p>
          <w:bookmarkEnd w:id="358"/>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Мамлютка қаласы, А.Құнанбаев көшесі, 5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9"/>
          <w:p>
            <w:pPr>
              <w:spacing w:after="20"/>
              <w:ind w:left="20"/>
              <w:jc w:val="both"/>
            </w:pPr>
            <w:r>
              <w:rPr>
                <w:rFonts w:ascii="Times New Roman"/>
                <w:b w:val="false"/>
                <w:i w:val="false"/>
                <w:color w:val="000000"/>
                <w:sz w:val="20"/>
              </w:rPr>
              <w:t>
Ғабит Мүсірепов атындағы аудан</w:t>
            </w:r>
          </w:p>
          <w:bookmarkEnd w:id="359"/>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0"/>
          <w:p>
            <w:pPr>
              <w:spacing w:after="20"/>
              <w:ind w:left="20"/>
              <w:jc w:val="both"/>
            </w:pPr>
            <w:r>
              <w:rPr>
                <w:rFonts w:ascii="Times New Roman"/>
                <w:b w:val="false"/>
                <w:i w:val="false"/>
                <w:color w:val="000000"/>
                <w:sz w:val="20"/>
              </w:rPr>
              <w:t>
10</w:t>
            </w:r>
          </w:p>
          <w:bookmarkEnd w:id="360"/>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білім бөлімі" коммуналдық мемлекеттік мекемесі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 Новоишим ауылы, Ленин көшесі, 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1"/>
          <w:p>
            <w:pPr>
              <w:spacing w:after="20"/>
              <w:ind w:left="20"/>
              <w:jc w:val="both"/>
            </w:pPr>
            <w:r>
              <w:rPr>
                <w:rFonts w:ascii="Times New Roman"/>
                <w:b w:val="false"/>
                <w:i w:val="false"/>
                <w:color w:val="000000"/>
                <w:sz w:val="20"/>
              </w:rPr>
              <w:t>
Тайынша ауданы</w:t>
            </w:r>
          </w:p>
          <w:bookmarkEnd w:id="361"/>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2"/>
          <w:p>
            <w:pPr>
              <w:spacing w:after="20"/>
              <w:ind w:left="20"/>
              <w:jc w:val="both"/>
            </w:pPr>
            <w:r>
              <w:rPr>
                <w:rFonts w:ascii="Times New Roman"/>
                <w:b w:val="false"/>
                <w:i w:val="false"/>
                <w:color w:val="000000"/>
                <w:sz w:val="20"/>
              </w:rPr>
              <w:t>
11</w:t>
            </w:r>
          </w:p>
          <w:bookmarkEnd w:id="362"/>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қаласы, Қазақстан Конституциясы көшесі, 206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3"/>
          <w:p>
            <w:pPr>
              <w:spacing w:after="20"/>
              <w:ind w:left="20"/>
              <w:jc w:val="both"/>
            </w:pPr>
            <w:r>
              <w:rPr>
                <w:rFonts w:ascii="Times New Roman"/>
                <w:b w:val="false"/>
                <w:i w:val="false"/>
                <w:color w:val="000000"/>
                <w:sz w:val="20"/>
              </w:rPr>
              <w:t>
Тимирязев ауданы</w:t>
            </w:r>
          </w:p>
          <w:bookmarkEnd w:id="363"/>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4"/>
          <w:p>
            <w:pPr>
              <w:spacing w:after="20"/>
              <w:ind w:left="20"/>
              <w:jc w:val="both"/>
            </w:pPr>
            <w:r>
              <w:rPr>
                <w:rFonts w:ascii="Times New Roman"/>
                <w:b w:val="false"/>
                <w:i w:val="false"/>
                <w:color w:val="000000"/>
                <w:sz w:val="20"/>
              </w:rPr>
              <w:t>
12</w:t>
            </w:r>
          </w:p>
          <w:bookmarkEnd w:id="364"/>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ауылы, Уәлиханов көшесі, 25</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5"/>
          <w:p>
            <w:pPr>
              <w:spacing w:after="20"/>
              <w:ind w:left="20"/>
              <w:jc w:val="both"/>
            </w:pPr>
            <w:r>
              <w:rPr>
                <w:rFonts w:ascii="Times New Roman"/>
                <w:b w:val="false"/>
                <w:i w:val="false"/>
                <w:color w:val="000000"/>
                <w:sz w:val="20"/>
              </w:rPr>
              <w:t>
Уәлиханов ауданы</w:t>
            </w:r>
          </w:p>
          <w:bookmarkEnd w:id="365"/>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6"/>
          <w:p>
            <w:pPr>
              <w:spacing w:after="20"/>
              <w:ind w:left="20"/>
              <w:jc w:val="both"/>
            </w:pPr>
            <w:r>
              <w:rPr>
                <w:rFonts w:ascii="Times New Roman"/>
                <w:b w:val="false"/>
                <w:i w:val="false"/>
                <w:color w:val="000000"/>
                <w:sz w:val="20"/>
              </w:rPr>
              <w:t>
13</w:t>
            </w:r>
          </w:p>
          <w:bookmarkEnd w:id="366"/>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ауданының білім бөлімі" коммуналдық мемлекеттік мекемесі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 Жамбыл көшесі, 76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7"/>
          <w:p>
            <w:pPr>
              <w:spacing w:after="20"/>
              <w:ind w:left="20"/>
              <w:jc w:val="both"/>
            </w:pPr>
            <w:r>
              <w:rPr>
                <w:rFonts w:ascii="Times New Roman"/>
                <w:b w:val="false"/>
                <w:i w:val="false"/>
                <w:color w:val="000000"/>
                <w:sz w:val="20"/>
              </w:rPr>
              <w:t>
Шал ақын ауданы</w:t>
            </w:r>
          </w:p>
          <w:bookmarkEnd w:id="367"/>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8"/>
          <w:p>
            <w:pPr>
              <w:spacing w:after="20"/>
              <w:ind w:left="20"/>
              <w:jc w:val="both"/>
            </w:pPr>
            <w:r>
              <w:rPr>
                <w:rFonts w:ascii="Times New Roman"/>
                <w:b w:val="false"/>
                <w:i w:val="false"/>
                <w:color w:val="000000"/>
                <w:sz w:val="20"/>
              </w:rPr>
              <w:t>
14</w:t>
            </w:r>
          </w:p>
          <w:bookmarkEnd w:id="368"/>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ауданының білім бөлімі" коммуналдық мемлекеттік мекемесі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Сергеев қаласы, Желтоқсан көшесі, 14</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 білдірген адамдарды есепке қою" мемлекеттік көрсетілетін қызмет регламентіне 2-қосымша</w:t>
            </w:r>
          </w:p>
        </w:tc>
      </w:tr>
    </w:tbl>
    <w:bookmarkStart w:name="z388" w:id="369"/>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көрсетудің бизнес-процестерінің анықтамалығы</w:t>
      </w:r>
    </w:p>
    <w:bookmarkEnd w:id="369"/>
    <w:bookmarkStart w:name="z389" w:id="370"/>
    <w:p>
      <w:pPr>
        <w:spacing w:after="0"/>
        <w:ind w:left="0"/>
        <w:jc w:val="both"/>
      </w:pPr>
      <w:r>
        <w:rPr>
          <w:rFonts w:ascii="Times New Roman"/>
          <w:b w:val="false"/>
          <w:i w:val="false"/>
          <w:color w:val="000000"/>
          <w:sz w:val="28"/>
        </w:rPr>
        <w:t xml:space="preserve">
      </w:t>
      </w:r>
    </w:p>
    <w:bookmarkEnd w:id="370"/>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0" w:id="371"/>
    <w:p>
      <w:pPr>
        <w:spacing w:after="0"/>
        <w:ind w:left="0"/>
        <w:jc w:val="both"/>
      </w:pPr>
      <w:r>
        <w:rPr>
          <w:rFonts w:ascii="Times New Roman"/>
          <w:b w:val="false"/>
          <w:i w:val="false"/>
          <w:color w:val="000000"/>
          <w:sz w:val="28"/>
        </w:rPr>
        <w:t>
      Шартты белгілер:</w:t>
      </w:r>
    </w:p>
    <w:bookmarkEnd w:id="371"/>
    <w:bookmarkStart w:name="z391" w:id="372"/>
    <w:p>
      <w:pPr>
        <w:spacing w:after="0"/>
        <w:ind w:left="0"/>
        <w:jc w:val="both"/>
      </w:pPr>
      <w:r>
        <w:rPr>
          <w:rFonts w:ascii="Times New Roman"/>
          <w:b w:val="false"/>
          <w:i w:val="false"/>
          <w:color w:val="000000"/>
          <w:sz w:val="28"/>
        </w:rPr>
        <w:t xml:space="preserve">
      </w:t>
      </w:r>
    </w:p>
    <w:bookmarkEnd w:id="372"/>
    <w:p>
      <w:pPr>
        <w:spacing w:after="0"/>
        <w:ind w:left="0"/>
        <w:jc w:val="both"/>
      </w:pPr>
      <w:r>
        <w:drawing>
          <wp:inline distT="0" distB="0" distL="0" distR="0">
            <wp:extent cx="78105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 білдірген адамдарды есепке қою" мемлекеттік көрсетілетін қызмет регламентіне 3-қосымша</w:t>
            </w:r>
          </w:p>
        </w:tc>
      </w:tr>
    </w:tbl>
    <w:bookmarkStart w:name="z393" w:id="373"/>
    <w:p>
      <w:pPr>
        <w:spacing w:after="0"/>
        <w:ind w:left="0"/>
        <w:jc w:val="left"/>
      </w:pPr>
      <w:r>
        <w:rPr>
          <w:rFonts w:ascii="Times New Roman"/>
          <w:b/>
          <w:i w:val="false"/>
          <w:color w:val="000000"/>
        </w:rPr>
        <w:t xml:space="preserve"> Портал арқылы мемлекеттік қызмет көрсетудің бизнес-үдерістерінің анықтамалығы</w:t>
      </w:r>
    </w:p>
    <w:bookmarkEnd w:id="373"/>
    <w:bookmarkStart w:name="z394" w:id="374"/>
    <w:p>
      <w:pPr>
        <w:spacing w:after="0"/>
        <w:ind w:left="0"/>
        <w:jc w:val="both"/>
      </w:pPr>
      <w:r>
        <w:rPr>
          <w:rFonts w:ascii="Times New Roman"/>
          <w:b w:val="false"/>
          <w:i w:val="false"/>
          <w:color w:val="000000"/>
          <w:sz w:val="28"/>
        </w:rPr>
        <w:t xml:space="preserve">
      </w:t>
      </w:r>
    </w:p>
    <w:bookmarkEnd w:id="374"/>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5" w:id="375"/>
    <w:p>
      <w:pPr>
        <w:spacing w:after="0"/>
        <w:ind w:left="0"/>
        <w:jc w:val="both"/>
      </w:pPr>
      <w:r>
        <w:rPr>
          <w:rFonts w:ascii="Times New Roman"/>
          <w:b w:val="false"/>
          <w:i w:val="false"/>
          <w:color w:val="000000"/>
          <w:sz w:val="28"/>
        </w:rPr>
        <w:t>
      Шартты белгілер:</w:t>
      </w:r>
    </w:p>
    <w:bookmarkEnd w:id="375"/>
    <w:bookmarkStart w:name="z396" w:id="376"/>
    <w:p>
      <w:pPr>
        <w:spacing w:after="0"/>
        <w:ind w:left="0"/>
        <w:jc w:val="both"/>
      </w:pPr>
      <w:r>
        <w:rPr>
          <w:rFonts w:ascii="Times New Roman"/>
          <w:b w:val="false"/>
          <w:i w:val="false"/>
          <w:color w:val="000000"/>
          <w:sz w:val="28"/>
        </w:rPr>
        <w:t xml:space="preserve">
      </w:t>
      </w:r>
    </w:p>
    <w:bookmarkEnd w:id="376"/>
    <w:p>
      <w:pPr>
        <w:spacing w:after="0"/>
        <w:ind w:left="0"/>
        <w:jc w:val="both"/>
      </w:pPr>
      <w:r>
        <w:drawing>
          <wp:inline distT="0" distB="0" distL="0" distR="0">
            <wp:extent cx="7810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08 ақпандағы № 68 қаулысына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17 шілдедеғы № 253 қаулысымен бекітілген</w:t>
            </w:r>
          </w:p>
        </w:tc>
      </w:tr>
    </w:tbl>
    <w:bookmarkStart w:name="z399" w:id="377"/>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регламенті</w:t>
      </w:r>
    </w:p>
    <w:bookmarkEnd w:id="377"/>
    <w:bookmarkStart w:name="z400" w:id="378"/>
    <w:p>
      <w:pPr>
        <w:spacing w:after="0"/>
        <w:ind w:left="0"/>
        <w:jc w:val="left"/>
      </w:pPr>
      <w:r>
        <w:rPr>
          <w:rFonts w:ascii="Times New Roman"/>
          <w:b/>
          <w:i w:val="false"/>
          <w:color w:val="000000"/>
        </w:rPr>
        <w:t xml:space="preserve"> 1. Жалпы ережелер</w:t>
      </w:r>
    </w:p>
    <w:bookmarkEnd w:id="378"/>
    <w:bookmarkStart w:name="z401" w:id="379"/>
    <w:p>
      <w:pPr>
        <w:spacing w:after="0"/>
        <w:ind w:left="0"/>
        <w:jc w:val="both"/>
      </w:pPr>
      <w:r>
        <w:rPr>
          <w:rFonts w:ascii="Times New Roman"/>
          <w:b w:val="false"/>
          <w:i w:val="false"/>
          <w:color w:val="000000"/>
          <w:sz w:val="28"/>
        </w:rPr>
        <w:t xml:space="preserve">
      1.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регламенті (бұдан әрі - Регламент)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№198 </w:t>
      </w:r>
      <w:r>
        <w:rPr>
          <w:rFonts w:ascii="Times New Roman"/>
          <w:b w:val="false"/>
          <w:i w:val="false"/>
          <w:color w:val="000000"/>
          <w:sz w:val="28"/>
        </w:rPr>
        <w:t>бұйрығымен</w:t>
      </w:r>
      <w:r>
        <w:rPr>
          <w:rFonts w:ascii="Times New Roman"/>
          <w:b w:val="false"/>
          <w:i w:val="false"/>
          <w:color w:val="000000"/>
          <w:sz w:val="28"/>
        </w:rPr>
        <w:t xml:space="preserve"> бекітілген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стандартына(бұдан әрі - Стандарт) сәйкес әзірленді (Нормативтік құқықтық актілерді мемлекеттік тіркеу Реестрінде №11184 болып тіркелді)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аудандардың және облыстық маңызы бар қаланың жергілікті атқарушы органдары (бұдан әрі - көрсетілетін қызметті беруші) көрсетеді.</w:t>
      </w:r>
    </w:p>
    <w:bookmarkEnd w:id="379"/>
    <w:bookmarkStart w:name="z402" w:id="380"/>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380"/>
    <w:bookmarkStart w:name="z403" w:id="381"/>
    <w:p>
      <w:pPr>
        <w:spacing w:after="0"/>
        <w:ind w:left="0"/>
        <w:jc w:val="both"/>
      </w:pPr>
      <w:r>
        <w:rPr>
          <w:rFonts w:ascii="Times New Roman"/>
          <w:b w:val="false"/>
          <w:i w:val="false"/>
          <w:color w:val="000000"/>
          <w:sz w:val="28"/>
        </w:rPr>
        <w:t>
      1) Көрсетілетін қызмет берушінің кеңсесі;</w:t>
      </w:r>
    </w:p>
    <w:bookmarkEnd w:id="381"/>
    <w:bookmarkStart w:name="z404" w:id="382"/>
    <w:p>
      <w:pPr>
        <w:spacing w:after="0"/>
        <w:ind w:left="0"/>
        <w:jc w:val="both"/>
      </w:pPr>
      <w:r>
        <w:rPr>
          <w:rFonts w:ascii="Times New Roman"/>
          <w:b w:val="false"/>
          <w:i w:val="false"/>
          <w:color w:val="000000"/>
          <w:sz w:val="28"/>
        </w:rPr>
        <w:t>
      2) www.egov.kz "электрондық үкімет" веб-портал (бұдан әрі - портал) арқылы жүзеге асырылады.</w:t>
      </w:r>
    </w:p>
    <w:bookmarkEnd w:id="382"/>
    <w:bookmarkStart w:name="z405" w:id="383"/>
    <w:p>
      <w:pPr>
        <w:spacing w:after="0"/>
        <w:ind w:left="0"/>
        <w:jc w:val="both"/>
      </w:pPr>
      <w:r>
        <w:rPr>
          <w:rFonts w:ascii="Times New Roman"/>
          <w:b w:val="false"/>
          <w:i w:val="false"/>
          <w:color w:val="000000"/>
          <w:sz w:val="28"/>
        </w:rPr>
        <w:t>
      2. Мемлекеттік қызметті көрсету нысаны – электрондық (толық автоматтандырылған) және (немесе) қағаз түрінде.</w:t>
      </w:r>
    </w:p>
    <w:bookmarkEnd w:id="383"/>
    <w:bookmarkStart w:name="z406" w:id="384"/>
    <w:p>
      <w:pPr>
        <w:spacing w:after="0"/>
        <w:ind w:left="0"/>
        <w:jc w:val="both"/>
      </w:pPr>
      <w:r>
        <w:rPr>
          <w:rFonts w:ascii="Times New Roman"/>
          <w:b w:val="false"/>
          <w:i w:val="false"/>
          <w:color w:val="000000"/>
          <w:sz w:val="28"/>
        </w:rPr>
        <w:t>
      3. Мемлекеттік қызмет көрсетудің нəтижесі – осы Стандарттың 1-қосымшасына сəйкес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w:t>
      </w:r>
    </w:p>
    <w:bookmarkEnd w:id="384"/>
    <w:bookmarkStart w:name="z407" w:id="385"/>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End w:id="385"/>
    <w:bookmarkStart w:name="z408" w:id="386"/>
    <w:p>
      <w:pPr>
        <w:spacing w:after="0"/>
        <w:ind w:left="0"/>
        <w:jc w:val="both"/>
      </w:pPr>
      <w:r>
        <w:rPr>
          <w:rFonts w:ascii="Times New Roman"/>
          <w:b w:val="false"/>
          <w:i w:val="false"/>
          <w:color w:val="000000"/>
          <w:sz w:val="28"/>
        </w:rPr>
        <w:t>
      Мемлекеттік көрсетілетін қызмет жеке тұлғаларға (бұдан әрі - көрсетілетін қызметті алушы) тегін көрсетіледі.</w:t>
      </w:r>
    </w:p>
    <w:bookmarkEnd w:id="386"/>
    <w:bookmarkStart w:name="z409" w:id="38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387"/>
    <w:bookmarkStart w:name="z410" w:id="388"/>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берушінің көрсетілетін қызметті алушыдан өтініш және тиісті құжаттарды (бұдан әрі - құжаттар пакеті) қабылдауы болып табылады:</w:t>
      </w:r>
    </w:p>
    <w:bookmarkEnd w:id="388"/>
    <w:bookmarkStart w:name="z411" w:id="389"/>
    <w:p>
      <w:pPr>
        <w:spacing w:after="0"/>
        <w:ind w:left="0"/>
        <w:jc w:val="both"/>
      </w:pPr>
      <w:r>
        <w:rPr>
          <w:rFonts w:ascii="Times New Roman"/>
          <w:b w:val="false"/>
          <w:i w:val="false"/>
          <w:color w:val="000000"/>
          <w:sz w:val="28"/>
        </w:rPr>
        <w:t>
      1) осы Стандартқа 2-қосымшаға сәйкес нысан бойынша өтініш;</w:t>
      </w:r>
    </w:p>
    <w:bookmarkEnd w:id="389"/>
    <w:bookmarkStart w:name="z412" w:id="390"/>
    <w:p>
      <w:pPr>
        <w:spacing w:after="0"/>
        <w:ind w:left="0"/>
        <w:jc w:val="both"/>
      </w:pPr>
      <w:r>
        <w:rPr>
          <w:rFonts w:ascii="Times New Roman"/>
          <w:b w:val="false"/>
          <w:i w:val="false"/>
          <w:color w:val="000000"/>
          <w:sz w:val="28"/>
        </w:rPr>
        <w:t>
      2) баланы асырап алу туралы заңды күшіне енген сот шешімінің көшірмесі;</w:t>
      </w:r>
    </w:p>
    <w:bookmarkEnd w:id="390"/>
    <w:bookmarkStart w:name="z413" w:id="391"/>
    <w:p>
      <w:pPr>
        <w:spacing w:after="0"/>
        <w:ind w:left="0"/>
        <w:jc w:val="both"/>
      </w:pPr>
      <w:r>
        <w:rPr>
          <w:rFonts w:ascii="Times New Roman"/>
          <w:b w:val="false"/>
          <w:i w:val="false"/>
          <w:color w:val="000000"/>
          <w:sz w:val="28"/>
        </w:rPr>
        <w:t>
      3) көрсетілетін қызметті алушының жеке басын кәуландыратын құжат;</w:t>
      </w:r>
    </w:p>
    <w:bookmarkEnd w:id="391"/>
    <w:bookmarkStart w:name="z414" w:id="392"/>
    <w:p>
      <w:pPr>
        <w:spacing w:after="0"/>
        <w:ind w:left="0"/>
        <w:jc w:val="both"/>
      </w:pPr>
      <w:r>
        <w:rPr>
          <w:rFonts w:ascii="Times New Roman"/>
          <w:b w:val="false"/>
          <w:i w:val="false"/>
          <w:color w:val="000000"/>
          <w:sz w:val="28"/>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w:t>
      </w:r>
    </w:p>
    <w:bookmarkEnd w:id="392"/>
    <w:bookmarkStart w:name="z415" w:id="393"/>
    <w:p>
      <w:pPr>
        <w:spacing w:after="0"/>
        <w:ind w:left="0"/>
        <w:jc w:val="both"/>
      </w:pPr>
      <w:r>
        <w:rPr>
          <w:rFonts w:ascii="Times New Roman"/>
          <w:b w:val="false"/>
          <w:i w:val="false"/>
          <w:color w:val="000000"/>
          <w:sz w:val="28"/>
        </w:rPr>
        <w:t>
      Салыстырып тексеру үшін құжаттар түпнұсқада ұсынылады, кейін түпнұсқалары көрсетілетін қызметті алушыға қайтарылады.</w:t>
      </w:r>
    </w:p>
    <w:bookmarkEnd w:id="393"/>
    <w:bookmarkStart w:name="z416" w:id="39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394"/>
    <w:bookmarkStart w:name="z417" w:id="395"/>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жүзеге асырады, құжаттарды тіркейді, көрсетілетін қызметті алушыға мыналарды көрсете отыра, тиісті құжаттардың қабылданғаны туралы қолхат береді:</w:t>
      </w:r>
    </w:p>
    <w:bookmarkEnd w:id="395"/>
    <w:bookmarkStart w:name="z418" w:id="396"/>
    <w:p>
      <w:pPr>
        <w:spacing w:after="0"/>
        <w:ind w:left="0"/>
        <w:jc w:val="both"/>
      </w:pPr>
      <w:r>
        <w:rPr>
          <w:rFonts w:ascii="Times New Roman"/>
          <w:b w:val="false"/>
          <w:i w:val="false"/>
          <w:color w:val="000000"/>
          <w:sz w:val="28"/>
        </w:rPr>
        <w:t>
      сұраныстың номері мен қабылданған күні;</w:t>
      </w:r>
    </w:p>
    <w:bookmarkEnd w:id="396"/>
    <w:bookmarkStart w:name="z419" w:id="397"/>
    <w:p>
      <w:pPr>
        <w:spacing w:after="0"/>
        <w:ind w:left="0"/>
        <w:jc w:val="both"/>
      </w:pPr>
      <w:r>
        <w:rPr>
          <w:rFonts w:ascii="Times New Roman"/>
          <w:b w:val="false"/>
          <w:i w:val="false"/>
          <w:color w:val="000000"/>
          <w:sz w:val="28"/>
        </w:rPr>
        <w:t>
      сұралатын мемлекеттік көрсетілетін қызметтің түрі;</w:t>
      </w:r>
    </w:p>
    <w:bookmarkEnd w:id="397"/>
    <w:bookmarkStart w:name="z420" w:id="398"/>
    <w:p>
      <w:pPr>
        <w:spacing w:after="0"/>
        <w:ind w:left="0"/>
        <w:jc w:val="both"/>
      </w:pPr>
      <w:r>
        <w:rPr>
          <w:rFonts w:ascii="Times New Roman"/>
          <w:b w:val="false"/>
          <w:i w:val="false"/>
          <w:color w:val="000000"/>
          <w:sz w:val="28"/>
        </w:rPr>
        <w:t>
      қоса берілген құжаттардың саны мен атауы;</w:t>
      </w:r>
    </w:p>
    <w:bookmarkEnd w:id="398"/>
    <w:bookmarkStart w:name="z421" w:id="399"/>
    <w:p>
      <w:pPr>
        <w:spacing w:after="0"/>
        <w:ind w:left="0"/>
        <w:jc w:val="both"/>
      </w:pPr>
      <w:r>
        <w:rPr>
          <w:rFonts w:ascii="Times New Roman"/>
          <w:b w:val="false"/>
          <w:i w:val="false"/>
          <w:color w:val="000000"/>
          <w:sz w:val="28"/>
        </w:rPr>
        <w:t>
      құжаттардың берілетін күні (уақыты) және орны;</w:t>
      </w:r>
    </w:p>
    <w:bookmarkEnd w:id="399"/>
    <w:bookmarkStart w:name="z422" w:id="400"/>
    <w:p>
      <w:pPr>
        <w:spacing w:after="0"/>
        <w:ind w:left="0"/>
        <w:jc w:val="both"/>
      </w:pPr>
      <w:r>
        <w:rPr>
          <w:rFonts w:ascii="Times New Roman"/>
          <w:b w:val="false"/>
          <w:i w:val="false"/>
          <w:color w:val="000000"/>
          <w:sz w:val="28"/>
        </w:rPr>
        <w:t>
      құжаттарды ресімдеуге көрсетілетін қызметті берушінің өтінішті қабылдаған қызметкерінің аты, тегі, сондай-ақ әкесінің аты (бар болса);</w:t>
      </w:r>
    </w:p>
    <w:bookmarkEnd w:id="400"/>
    <w:bookmarkStart w:name="z423" w:id="401"/>
    <w:p>
      <w:pPr>
        <w:spacing w:after="0"/>
        <w:ind w:left="0"/>
        <w:jc w:val="both"/>
      </w:pPr>
      <w:r>
        <w:rPr>
          <w:rFonts w:ascii="Times New Roman"/>
          <w:b w:val="false"/>
          <w:i w:val="false"/>
          <w:color w:val="000000"/>
          <w:sz w:val="28"/>
        </w:rPr>
        <w:t>
      көрсетілетін қызметті алушының тегі, аты, сондай-ақ әкесінің аты (бар болғанда) және оның байланыс телефондары.</w:t>
      </w:r>
    </w:p>
    <w:bookmarkEnd w:id="401"/>
    <w:bookmarkStart w:name="z424" w:id="402"/>
    <w:p>
      <w:pPr>
        <w:spacing w:after="0"/>
        <w:ind w:left="0"/>
        <w:jc w:val="both"/>
      </w:pPr>
      <w:r>
        <w:rPr>
          <w:rFonts w:ascii="Times New Roman"/>
          <w:b w:val="false"/>
          <w:i w:val="false"/>
          <w:color w:val="000000"/>
          <w:sz w:val="28"/>
        </w:rPr>
        <w:t>
      Құжаттар пакетін көрсетілетін қызметті берушінің басшысына береді - 15 (он бес) минут.</w:t>
      </w:r>
    </w:p>
    <w:bookmarkEnd w:id="402"/>
    <w:bookmarkStart w:name="z425" w:id="403"/>
    <w:p>
      <w:pPr>
        <w:spacing w:after="0"/>
        <w:ind w:left="0"/>
        <w:jc w:val="both"/>
      </w:pP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айқындайды, құжаттар пакетіне тиісті бұрыштаманы қояды және көрсетілетін қызметті берушінің жауапты орындаушысына береді - 3 (үш) сағат;</w:t>
      </w:r>
    </w:p>
    <w:bookmarkEnd w:id="403"/>
    <w:bookmarkStart w:name="z426" w:id="404"/>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мемлекеттік қызмет көрсету нәтижесінің жобасын дайындайды және көрсетілетін қызметті берушінің басшысына береді - 9 (тоғыз) жұмыс күні;</w:t>
      </w:r>
    </w:p>
    <w:bookmarkEnd w:id="404"/>
    <w:bookmarkStart w:name="z427" w:id="405"/>
    <w:p>
      <w:pPr>
        <w:spacing w:after="0"/>
        <w:ind w:left="0"/>
        <w:jc w:val="both"/>
      </w:pPr>
      <w:r>
        <w:rPr>
          <w:rFonts w:ascii="Times New Roman"/>
          <w:b w:val="false"/>
          <w:i w:val="false"/>
          <w:color w:val="000000"/>
          <w:sz w:val="28"/>
        </w:rPr>
        <w:t>
      4) көрсетілетін қызметті берушінің басшысы шешім қабылдап, мемлекеттік қызмет көрсету нәтижесінің жобасына қол қояды және көрсетілетін қызметті берушінің кеңсесіне береді - 1 (бір) сағат;</w:t>
      </w:r>
    </w:p>
    <w:bookmarkEnd w:id="405"/>
    <w:bookmarkStart w:name="z428" w:id="406"/>
    <w:p>
      <w:pPr>
        <w:spacing w:after="0"/>
        <w:ind w:left="0"/>
        <w:jc w:val="both"/>
      </w:pPr>
      <w:r>
        <w:rPr>
          <w:rFonts w:ascii="Times New Roman"/>
          <w:b w:val="false"/>
          <w:i w:val="false"/>
          <w:color w:val="000000"/>
          <w:sz w:val="28"/>
        </w:rPr>
        <w:t xml:space="preserve">
      5) көрсетілетін қызметті берушінің кеңсесі көрсетілетін қызметті алушыға мемлекеттік қызмет көрсету нәтижесін береді - 10 (он) минут. </w:t>
      </w:r>
    </w:p>
    <w:bookmarkEnd w:id="406"/>
    <w:bookmarkStart w:name="z429" w:id="407"/>
    <w:p>
      <w:pPr>
        <w:spacing w:after="0"/>
        <w:ind w:left="0"/>
        <w:jc w:val="both"/>
      </w:pPr>
      <w:r>
        <w:rPr>
          <w:rFonts w:ascii="Times New Roman"/>
          <w:b w:val="false"/>
          <w:i w:val="false"/>
          <w:color w:val="000000"/>
          <w:sz w:val="28"/>
        </w:rPr>
        <w:t xml:space="preserve">
      6. Келесі рәсімді (іс-қимылды) орындауды бастау үшін негіз болатын мемлекеттік қызметті көрсету бойынша рәсімнің (іс-қимылдың) нәтижесі: </w:t>
      </w:r>
    </w:p>
    <w:bookmarkEnd w:id="407"/>
    <w:bookmarkStart w:name="z430" w:id="408"/>
    <w:p>
      <w:pPr>
        <w:spacing w:after="0"/>
        <w:ind w:left="0"/>
        <w:jc w:val="both"/>
      </w:pPr>
      <w:r>
        <w:rPr>
          <w:rFonts w:ascii="Times New Roman"/>
          <w:b w:val="false"/>
          <w:i w:val="false"/>
          <w:color w:val="000000"/>
          <w:sz w:val="28"/>
        </w:rPr>
        <w:t xml:space="preserve">
      1) құжаттар пакетін тіркеу; </w:t>
      </w:r>
    </w:p>
    <w:bookmarkEnd w:id="408"/>
    <w:bookmarkStart w:name="z431" w:id="409"/>
    <w:p>
      <w:pPr>
        <w:spacing w:after="0"/>
        <w:ind w:left="0"/>
        <w:jc w:val="both"/>
      </w:pPr>
      <w:r>
        <w:rPr>
          <w:rFonts w:ascii="Times New Roman"/>
          <w:b w:val="false"/>
          <w:i w:val="false"/>
          <w:color w:val="000000"/>
          <w:sz w:val="28"/>
        </w:rPr>
        <w:t xml:space="preserve">
      2) көрсетілетін қызметті беруші басшысының бұрыштамасы; </w:t>
      </w:r>
    </w:p>
    <w:bookmarkEnd w:id="409"/>
    <w:bookmarkStart w:name="z432" w:id="410"/>
    <w:p>
      <w:pPr>
        <w:spacing w:after="0"/>
        <w:ind w:left="0"/>
        <w:jc w:val="both"/>
      </w:pPr>
      <w:r>
        <w:rPr>
          <w:rFonts w:ascii="Times New Roman"/>
          <w:b w:val="false"/>
          <w:i w:val="false"/>
          <w:color w:val="000000"/>
          <w:sz w:val="28"/>
        </w:rPr>
        <w:t xml:space="preserve">
      3) мемлекеттік қызмет көрсету нәтижесінің жобасы; </w:t>
      </w:r>
    </w:p>
    <w:bookmarkEnd w:id="410"/>
    <w:bookmarkStart w:name="z433" w:id="411"/>
    <w:p>
      <w:pPr>
        <w:spacing w:after="0"/>
        <w:ind w:left="0"/>
        <w:jc w:val="both"/>
      </w:pPr>
      <w:r>
        <w:rPr>
          <w:rFonts w:ascii="Times New Roman"/>
          <w:b w:val="false"/>
          <w:i w:val="false"/>
          <w:color w:val="000000"/>
          <w:sz w:val="28"/>
        </w:rPr>
        <w:t xml:space="preserve">
      4) көрсетілетін қызметті беруші басшысының мемлекеттік қызмет көрсету нәтижесінің жобасына қол қоюы; </w:t>
      </w:r>
    </w:p>
    <w:bookmarkEnd w:id="411"/>
    <w:bookmarkStart w:name="z434" w:id="412"/>
    <w:p>
      <w:pPr>
        <w:spacing w:after="0"/>
        <w:ind w:left="0"/>
        <w:jc w:val="both"/>
      </w:pPr>
      <w:r>
        <w:rPr>
          <w:rFonts w:ascii="Times New Roman"/>
          <w:b w:val="false"/>
          <w:i w:val="false"/>
          <w:color w:val="000000"/>
          <w:sz w:val="28"/>
        </w:rPr>
        <w:t xml:space="preserve">
      5) қол қойылған мемлекеттік қызмет көрсету нәтижесі және оны көрсетілетін қызметті алушыға беру. </w:t>
      </w:r>
    </w:p>
    <w:bookmarkEnd w:id="412"/>
    <w:bookmarkStart w:name="z435" w:id="41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413"/>
    <w:bookmarkStart w:name="z436" w:id="414"/>
    <w:p>
      <w:pPr>
        <w:spacing w:after="0"/>
        <w:ind w:left="0"/>
        <w:jc w:val="both"/>
      </w:pPr>
      <w:r>
        <w:rPr>
          <w:rFonts w:ascii="Times New Roman"/>
          <w:b w:val="false"/>
          <w:i w:val="false"/>
          <w:color w:val="000000"/>
          <w:sz w:val="28"/>
        </w:rPr>
        <w:t xml:space="preserve">
      7. Мемлекеттік қызмет көрсету процесіне қатысатын көрсетілетін қызметті берушінің құрылымдық бөлімшелерінің (қызметкерлерінің) тізбесі: </w:t>
      </w:r>
    </w:p>
    <w:bookmarkEnd w:id="414"/>
    <w:bookmarkStart w:name="z437" w:id="415"/>
    <w:p>
      <w:pPr>
        <w:spacing w:after="0"/>
        <w:ind w:left="0"/>
        <w:jc w:val="both"/>
      </w:pPr>
      <w:r>
        <w:rPr>
          <w:rFonts w:ascii="Times New Roman"/>
          <w:b w:val="false"/>
          <w:i w:val="false"/>
          <w:color w:val="000000"/>
          <w:sz w:val="28"/>
        </w:rPr>
        <w:t>
      1) көрсетілетін қызметті берушінің кеңсесі;</w:t>
      </w:r>
    </w:p>
    <w:bookmarkEnd w:id="415"/>
    <w:bookmarkStart w:name="z438" w:id="416"/>
    <w:p>
      <w:pPr>
        <w:spacing w:after="0"/>
        <w:ind w:left="0"/>
        <w:jc w:val="both"/>
      </w:pPr>
      <w:r>
        <w:rPr>
          <w:rFonts w:ascii="Times New Roman"/>
          <w:b w:val="false"/>
          <w:i w:val="false"/>
          <w:color w:val="000000"/>
          <w:sz w:val="28"/>
        </w:rPr>
        <w:t>
      2) көрсетілетін қызметті берушінің басшысы;</w:t>
      </w:r>
    </w:p>
    <w:bookmarkEnd w:id="416"/>
    <w:bookmarkStart w:name="z439" w:id="417"/>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417"/>
    <w:bookmarkStart w:name="z440" w:id="418"/>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 әрбір рәсімнің (іс-қимылдың) ұзақтығы:</w:t>
      </w:r>
    </w:p>
    <w:bookmarkEnd w:id="418"/>
    <w:bookmarkStart w:name="z441" w:id="419"/>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ұсынған құжаттар пакетін қабылдауды жүзеге асырады, құжаттарды тіркейді, көрсетілетін қызметті алушыға мыналарды көрсете отыра, тиісті құжаттардың қабылданғаны туралы қолхат береді:</w:t>
      </w:r>
    </w:p>
    <w:bookmarkEnd w:id="419"/>
    <w:bookmarkStart w:name="z442" w:id="420"/>
    <w:p>
      <w:pPr>
        <w:spacing w:after="0"/>
        <w:ind w:left="0"/>
        <w:jc w:val="both"/>
      </w:pPr>
      <w:r>
        <w:rPr>
          <w:rFonts w:ascii="Times New Roman"/>
          <w:b w:val="false"/>
          <w:i w:val="false"/>
          <w:color w:val="000000"/>
          <w:sz w:val="28"/>
        </w:rPr>
        <w:t>
      сұраныстың номері мен қабылданған күні;</w:t>
      </w:r>
    </w:p>
    <w:bookmarkEnd w:id="420"/>
    <w:bookmarkStart w:name="z443" w:id="421"/>
    <w:p>
      <w:pPr>
        <w:spacing w:after="0"/>
        <w:ind w:left="0"/>
        <w:jc w:val="both"/>
      </w:pPr>
      <w:r>
        <w:rPr>
          <w:rFonts w:ascii="Times New Roman"/>
          <w:b w:val="false"/>
          <w:i w:val="false"/>
          <w:color w:val="000000"/>
          <w:sz w:val="28"/>
        </w:rPr>
        <w:t>
      сұралатын мемлекеттік қызметтің түрі;</w:t>
      </w:r>
    </w:p>
    <w:bookmarkEnd w:id="421"/>
    <w:bookmarkStart w:name="z444" w:id="422"/>
    <w:p>
      <w:pPr>
        <w:spacing w:after="0"/>
        <w:ind w:left="0"/>
        <w:jc w:val="both"/>
      </w:pPr>
      <w:r>
        <w:rPr>
          <w:rFonts w:ascii="Times New Roman"/>
          <w:b w:val="false"/>
          <w:i w:val="false"/>
          <w:color w:val="000000"/>
          <w:sz w:val="28"/>
        </w:rPr>
        <w:t>
      қоса берілген құжаттардың саны мен атауы;</w:t>
      </w:r>
    </w:p>
    <w:bookmarkEnd w:id="422"/>
    <w:bookmarkStart w:name="z445" w:id="423"/>
    <w:p>
      <w:pPr>
        <w:spacing w:after="0"/>
        <w:ind w:left="0"/>
        <w:jc w:val="both"/>
      </w:pPr>
      <w:r>
        <w:rPr>
          <w:rFonts w:ascii="Times New Roman"/>
          <w:b w:val="false"/>
          <w:i w:val="false"/>
          <w:color w:val="000000"/>
          <w:sz w:val="28"/>
        </w:rPr>
        <w:t>
      құжаттардың берілетін күні (уақыты) және орны;</w:t>
      </w:r>
    </w:p>
    <w:bookmarkEnd w:id="423"/>
    <w:bookmarkStart w:name="z446" w:id="424"/>
    <w:p>
      <w:pPr>
        <w:spacing w:after="0"/>
        <w:ind w:left="0"/>
        <w:jc w:val="both"/>
      </w:pPr>
      <w:r>
        <w:rPr>
          <w:rFonts w:ascii="Times New Roman"/>
          <w:b w:val="false"/>
          <w:i w:val="false"/>
          <w:color w:val="000000"/>
          <w:sz w:val="28"/>
        </w:rPr>
        <w:t>
      көрсетілетін қызметті берушінің өтінішті қабылдаған қызметкерінің тегі, аты, сондай-ақ әкесінің аты (бар болғанда);</w:t>
      </w:r>
    </w:p>
    <w:bookmarkEnd w:id="424"/>
    <w:bookmarkStart w:name="z447" w:id="425"/>
    <w:p>
      <w:pPr>
        <w:spacing w:after="0"/>
        <w:ind w:left="0"/>
        <w:jc w:val="both"/>
      </w:pPr>
      <w:r>
        <w:rPr>
          <w:rFonts w:ascii="Times New Roman"/>
          <w:b w:val="false"/>
          <w:i w:val="false"/>
          <w:color w:val="000000"/>
          <w:sz w:val="28"/>
        </w:rPr>
        <w:t>
      көрсетілетін қызметті алушының тегі, аты, сондай-ақ әкесінің аты (бар болғанда) және оның байланыс телефондары;</w:t>
      </w:r>
    </w:p>
    <w:bookmarkEnd w:id="425"/>
    <w:bookmarkStart w:name="z448" w:id="426"/>
    <w:p>
      <w:pPr>
        <w:spacing w:after="0"/>
        <w:ind w:left="0"/>
        <w:jc w:val="both"/>
      </w:pPr>
      <w:r>
        <w:rPr>
          <w:rFonts w:ascii="Times New Roman"/>
          <w:b w:val="false"/>
          <w:i w:val="false"/>
          <w:color w:val="000000"/>
          <w:sz w:val="28"/>
        </w:rPr>
        <w:t>
      Құжаттар пакетін көрсетілетін қызметті берушінің басшысына береді - 15 (он бес) минут.</w:t>
      </w:r>
    </w:p>
    <w:bookmarkEnd w:id="426"/>
    <w:bookmarkStart w:name="z449" w:id="427"/>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берушінің жауапты орындаушысын айқындайды, құжаттар пакетіне тиісті бұрыштаманы қояды және көрсетілетін қызметті берушінің жауапты орындаушысына береді - 3 (үш) сағат; </w:t>
      </w:r>
    </w:p>
    <w:bookmarkEnd w:id="427"/>
    <w:bookmarkStart w:name="z450" w:id="428"/>
    <w:p>
      <w:pPr>
        <w:spacing w:after="0"/>
        <w:ind w:left="0"/>
        <w:jc w:val="both"/>
      </w:pP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құжаттар топтамасын зерделейді, мемлекеттік қызмет көрсету нәтижесінің жобасын дайындайды және көрсетілетін қызметті берушінің басшысына береді - жұмыс 9 (тоғыз) күн; </w:t>
      </w:r>
    </w:p>
    <w:bookmarkEnd w:id="428"/>
    <w:bookmarkStart w:name="z451" w:id="429"/>
    <w:p>
      <w:pPr>
        <w:spacing w:after="0"/>
        <w:ind w:left="0"/>
        <w:jc w:val="both"/>
      </w:pPr>
      <w:r>
        <w:rPr>
          <w:rFonts w:ascii="Times New Roman"/>
          <w:b w:val="false"/>
          <w:i w:val="false"/>
          <w:color w:val="000000"/>
          <w:sz w:val="28"/>
        </w:rPr>
        <w:t>
      4) көрсетілетін қызметті берушінің басшысы шешім қабылдап, мемлекеттік қызмет көрсету нәтижесінің жобасына қол қояды және көрсетілетін қызметті берушінің кеңсесіне береді - 1 (бір) сағат;</w:t>
      </w:r>
    </w:p>
    <w:bookmarkEnd w:id="429"/>
    <w:bookmarkStart w:name="z452" w:id="430"/>
    <w:p>
      <w:pPr>
        <w:spacing w:after="0"/>
        <w:ind w:left="0"/>
        <w:jc w:val="both"/>
      </w:pPr>
      <w:r>
        <w:rPr>
          <w:rFonts w:ascii="Times New Roman"/>
          <w:b w:val="false"/>
          <w:i w:val="false"/>
          <w:color w:val="000000"/>
          <w:sz w:val="28"/>
        </w:rPr>
        <w:t xml:space="preserve">
      5) көрсетілетін қызметті берушінің кеңсесі көрсетілетін қызметті алушыға мемлекеттік қызмет көрсету нәтижесін береді - 10 (он) минут. </w:t>
      </w:r>
    </w:p>
    <w:bookmarkEnd w:id="430"/>
    <w:bookmarkStart w:name="z453" w:id="431"/>
    <w:p>
      <w:pPr>
        <w:spacing w:after="0"/>
        <w:ind w:left="0"/>
        <w:jc w:val="both"/>
      </w:pPr>
      <w:r>
        <w:rPr>
          <w:rFonts w:ascii="Times New Roman"/>
          <w:b w:val="false"/>
          <w:i w:val="false"/>
          <w:color w:val="000000"/>
          <w:sz w:val="28"/>
        </w:rPr>
        <w:t xml:space="preserve">
      9. Әр рәсімнің ұзақтығын көрсете отырып, (әр рәсімнің (іс-қимылдың) орындалу ұзақтығын көрсете отырып, мемлекеттік қызмет көрсету үшін қажетті іс-қимыл) құрылымдық бөлімшелерінің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келтірілген;</w:t>
      </w:r>
    </w:p>
    <w:bookmarkEnd w:id="431"/>
    <w:bookmarkStart w:name="z454" w:id="432"/>
    <w:p>
      <w:pPr>
        <w:spacing w:after="0"/>
        <w:ind w:left="0"/>
        <w:jc w:val="left"/>
      </w:pPr>
      <w:r>
        <w:rPr>
          <w:rFonts w:ascii="Times New Roman"/>
          <w:b/>
          <w:i w:val="false"/>
          <w:color w:val="000000"/>
        </w:rPr>
        <w:t xml:space="preserve"> 4. Өзге де көрсетілетін қызмет берушілермен өзара іс-қимыл тәртібі, сондай-ақ мемлекеттік қызмет көрсету процесінде ақпараттық жүйелерді пайдалану тәртібі </w:t>
      </w:r>
    </w:p>
    <w:bookmarkEnd w:id="432"/>
    <w:bookmarkStart w:name="z455" w:id="433"/>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алушы мен көрсетілетін қызметті берушінің жүгіну және рәсімдерінің (іс-қимылдарының) реттілігі тәртібін сипаттау:</w:t>
      </w:r>
    </w:p>
    <w:bookmarkEnd w:id="433"/>
    <w:bookmarkStart w:name="z456" w:id="434"/>
    <w:p>
      <w:pPr>
        <w:spacing w:after="0"/>
        <w:ind w:left="0"/>
        <w:jc w:val="both"/>
      </w:pPr>
      <w:r>
        <w:rPr>
          <w:rFonts w:ascii="Times New Roman"/>
          <w:b w:val="false"/>
          <w:i w:val="false"/>
          <w:color w:val="000000"/>
          <w:sz w:val="28"/>
        </w:rPr>
        <w:t>
      1) көрсетілетін қызметті алушы электрондық цифрлық қолтаңба арқылы (бұдан әрі – ЭЦҚ) порталға тіркелуді (авторландыруды) жүзеге асырады;</w:t>
      </w:r>
    </w:p>
    <w:bookmarkEnd w:id="434"/>
    <w:bookmarkStart w:name="z457" w:id="435"/>
    <w:p>
      <w:pPr>
        <w:spacing w:after="0"/>
        <w:ind w:left="0"/>
        <w:jc w:val="both"/>
      </w:pPr>
      <w:r>
        <w:rPr>
          <w:rFonts w:ascii="Times New Roman"/>
          <w:b w:val="false"/>
          <w:i w:val="false"/>
          <w:color w:val="000000"/>
          <w:sz w:val="28"/>
        </w:rPr>
        <w:t>
      2) көрсетілетін қызметті алушының электрондық мемлекеттік көрсетілетін қызметті таңдауы, электрондық сұраныс жолдарын толтыруы және құжаттарды қоса жалғау:</w:t>
      </w:r>
    </w:p>
    <w:bookmarkEnd w:id="435"/>
    <w:bookmarkStart w:name="z458" w:id="436"/>
    <w:p>
      <w:pPr>
        <w:spacing w:after="0"/>
        <w:ind w:left="0"/>
        <w:jc w:val="both"/>
      </w:pPr>
      <w:r>
        <w:rPr>
          <w:rFonts w:ascii="Times New Roman"/>
          <w:b w:val="false"/>
          <w:i w:val="false"/>
          <w:color w:val="000000"/>
          <w:sz w:val="28"/>
        </w:rPr>
        <w:t>
      көрсетілетін қызметті алушының ЭЦҚ куәландырылған электрондық құжат нысанындағы сұранысы;</w:t>
      </w:r>
    </w:p>
    <w:bookmarkEnd w:id="436"/>
    <w:bookmarkStart w:name="z459" w:id="437"/>
    <w:p>
      <w:pPr>
        <w:spacing w:after="0"/>
        <w:ind w:left="0"/>
        <w:jc w:val="both"/>
      </w:pPr>
      <w:r>
        <w:rPr>
          <w:rFonts w:ascii="Times New Roman"/>
          <w:b w:val="false"/>
          <w:i w:val="false"/>
          <w:color w:val="000000"/>
          <w:sz w:val="28"/>
        </w:rPr>
        <w:t>
      баланы асырап алу туралы заңды күшіне енген сот шешімінің электрондық көшірмесі;</w:t>
      </w:r>
    </w:p>
    <w:bookmarkEnd w:id="437"/>
    <w:bookmarkStart w:name="z460" w:id="438"/>
    <w:p>
      <w:pPr>
        <w:spacing w:after="0"/>
        <w:ind w:left="0"/>
        <w:jc w:val="both"/>
      </w:pPr>
      <w:r>
        <w:rPr>
          <w:rFonts w:ascii="Times New Roman"/>
          <w:b w:val="false"/>
          <w:i w:val="false"/>
          <w:color w:val="000000"/>
          <w:sz w:val="28"/>
        </w:rPr>
        <w:t>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bookmarkEnd w:id="438"/>
    <w:bookmarkStart w:name="z461" w:id="439"/>
    <w:p>
      <w:pPr>
        <w:spacing w:after="0"/>
        <w:ind w:left="0"/>
        <w:jc w:val="both"/>
      </w:pPr>
      <w:r>
        <w:rPr>
          <w:rFonts w:ascii="Times New Roman"/>
          <w:b w:val="false"/>
          <w:i w:val="false"/>
          <w:color w:val="000000"/>
          <w:sz w:val="28"/>
        </w:rPr>
        <w:t>
      3) электрондық мемлекеттік қызметті көрсету үшін көрсетілетін қызметті алушының ЭЦҚ-сы арқылы электрондық сұранысты куәландыру;</w:t>
      </w:r>
    </w:p>
    <w:bookmarkEnd w:id="439"/>
    <w:bookmarkStart w:name="z462" w:id="440"/>
    <w:p>
      <w:pPr>
        <w:spacing w:after="0"/>
        <w:ind w:left="0"/>
        <w:jc w:val="both"/>
      </w:pPr>
      <w:r>
        <w:rPr>
          <w:rFonts w:ascii="Times New Roman"/>
          <w:b w:val="false"/>
          <w:i w:val="false"/>
          <w:color w:val="000000"/>
          <w:sz w:val="28"/>
        </w:rPr>
        <w:t>
      4) көрсетілетін қызметті алушының ЭЦҚ арқылы порталда сұранысты куәландыру (қол қою);</w:t>
      </w:r>
    </w:p>
    <w:bookmarkEnd w:id="440"/>
    <w:bookmarkStart w:name="z463" w:id="441"/>
    <w:p>
      <w:pPr>
        <w:spacing w:after="0"/>
        <w:ind w:left="0"/>
        <w:jc w:val="both"/>
      </w:pPr>
      <w:r>
        <w:rPr>
          <w:rFonts w:ascii="Times New Roman"/>
          <w:b w:val="false"/>
          <w:i w:val="false"/>
          <w:color w:val="000000"/>
          <w:sz w:val="28"/>
        </w:rPr>
        <w:t>
      5) көрсетілетін қызметті алушының "жеке кабинетінде" мемлекеттік көрсетілетін қызметті алу тарихынан электрондық сұраныстың мәртебесі және мемлекеттік қызмет көрсету мерзімі туралы хабарламаны алуы;</w:t>
      </w:r>
    </w:p>
    <w:bookmarkEnd w:id="441"/>
    <w:bookmarkStart w:name="z464" w:id="442"/>
    <w:p>
      <w:pPr>
        <w:spacing w:after="0"/>
        <w:ind w:left="0"/>
        <w:jc w:val="both"/>
      </w:pPr>
      <w:r>
        <w:rPr>
          <w:rFonts w:ascii="Times New Roman"/>
          <w:b w:val="false"/>
          <w:i w:val="false"/>
          <w:color w:val="000000"/>
          <w:sz w:val="28"/>
        </w:rPr>
        <w:t>
      6) көрсетілетін қызметті беруші мемлекеттік қызмет көрсету процесінде көрсетілетін қызметті берушінің құрылымдық бөлімшелер (қызметкерлер) өзара іс-қимыл тәртібі сипаттамасына сәйкес рәсімді (іс-қимылды) жүзеге асырады</w:t>
      </w:r>
    </w:p>
    <w:bookmarkEnd w:id="442"/>
    <w:bookmarkStart w:name="z465" w:id="443"/>
    <w:p>
      <w:pPr>
        <w:spacing w:after="0"/>
        <w:ind w:left="0"/>
        <w:jc w:val="both"/>
      </w:pPr>
      <w:r>
        <w:rPr>
          <w:rFonts w:ascii="Times New Roman"/>
          <w:b w:val="false"/>
          <w:i w:val="false"/>
          <w:color w:val="000000"/>
          <w:sz w:val="28"/>
        </w:rPr>
        <w:t>
      7) көрсетілетін қызметті берушінің кеңсесі көрсетілетін қызметті берушінің уәкілетті адамының ЭЦҚ қойылған электрондық құжат нысанындағы мемлекеттік қызмет көрсету нәтижесін көрсетілетін қызметті алушының "жеке кабинетіне" жібереді;</w:t>
      </w:r>
    </w:p>
    <w:bookmarkEnd w:id="443"/>
    <w:bookmarkStart w:name="z466" w:id="444"/>
    <w:p>
      <w:pPr>
        <w:spacing w:after="0"/>
        <w:ind w:left="0"/>
        <w:jc w:val="both"/>
      </w:pPr>
      <w:r>
        <w:rPr>
          <w:rFonts w:ascii="Times New Roman"/>
          <w:b w:val="false"/>
          <w:i w:val="false"/>
          <w:color w:val="000000"/>
          <w:sz w:val="28"/>
        </w:rPr>
        <w:t>
      8) көрсетілетін қызметті алушының "жеке кабинетіндегі" мемлекеттік көрсетілетін қызметті алу тарихынан көрсетілетін қызметті алушының мемлекеттік қызмет көрсету нәтижесін алуы;</w:t>
      </w:r>
    </w:p>
    <w:bookmarkEnd w:id="444"/>
    <w:bookmarkStart w:name="z467" w:id="445"/>
    <w:p>
      <w:pPr>
        <w:spacing w:after="0"/>
        <w:ind w:left="0"/>
        <w:jc w:val="both"/>
      </w:pPr>
      <w:r>
        <w:rPr>
          <w:rFonts w:ascii="Times New Roman"/>
          <w:b w:val="false"/>
          <w:i w:val="false"/>
          <w:color w:val="000000"/>
          <w:sz w:val="28"/>
        </w:rPr>
        <w:t>
      Жөндеу жұмыстарының жүргізілуіне байланысты техникалық үзілістерді қоспағанда порталдың жұмыс кестесі тәулік бойы (2015 жылғы 23 қарашадағы Қазақстан Республикасының Еңбек кодекісіне сәйкес демалыс және мереке күндері жұмыс уақыты аяқталғаннан кейін көрсетілетін қызмет алушы жүгінген кезде өтінішті қабылдау және мемлекеттік қызметті көрсету нәтижесін беру келесі жұмыс күнінде жүзеге асырылады).</w:t>
      </w:r>
    </w:p>
    <w:bookmarkEnd w:id="445"/>
    <w:bookmarkStart w:name="z468" w:id="446"/>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46"/>
    <w:bookmarkStart w:name="z469" w:id="447"/>
    <w:p>
      <w:pPr>
        <w:spacing w:after="0"/>
        <w:ind w:left="0"/>
        <w:jc w:val="left"/>
      </w:pPr>
      <w:r>
        <w:rPr>
          <w:rFonts w:ascii="Times New Roman"/>
          <w:b/>
          <w:i w:val="false"/>
          <w:color w:val="000000"/>
        </w:rPr>
        <w:t xml:space="preserve"> 5. Мемлекеттік қызмет көрсетудің ерекшеліктерін ескере отырып қойылатын өзге де талаптар</w:t>
      </w:r>
    </w:p>
    <w:bookmarkEnd w:id="447"/>
    <w:bookmarkStart w:name="z470" w:id="448"/>
    <w:p>
      <w:pPr>
        <w:spacing w:after="0"/>
        <w:ind w:left="0"/>
        <w:jc w:val="both"/>
      </w:pPr>
      <w:r>
        <w:rPr>
          <w:rFonts w:ascii="Times New Roman"/>
          <w:b w:val="false"/>
          <w:i w:val="false"/>
          <w:color w:val="000000"/>
          <w:sz w:val="28"/>
        </w:rPr>
        <w:t>
      11. Мемлекеттік қызмет көрсету орындарының мекен-жайлары Министрліктің www.edu.gov.kz интернет-ресурсында орналастырылған.</w:t>
      </w:r>
    </w:p>
    <w:bookmarkEnd w:id="448"/>
    <w:bookmarkStart w:name="z471" w:id="449"/>
    <w:p>
      <w:pPr>
        <w:spacing w:after="0"/>
        <w:ind w:left="0"/>
        <w:jc w:val="both"/>
      </w:pPr>
      <w:r>
        <w:rPr>
          <w:rFonts w:ascii="Times New Roman"/>
          <w:b w:val="false"/>
          <w:i w:val="false"/>
          <w:color w:val="000000"/>
          <w:sz w:val="28"/>
        </w:rPr>
        <w:t xml:space="preserve">
      12.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 </w:t>
      </w:r>
    </w:p>
    <w:bookmarkEnd w:id="449"/>
    <w:bookmarkStart w:name="z472" w:id="450"/>
    <w:p>
      <w:pPr>
        <w:spacing w:after="0"/>
        <w:ind w:left="0"/>
        <w:jc w:val="both"/>
      </w:pPr>
      <w:r>
        <w:rPr>
          <w:rFonts w:ascii="Times New Roman"/>
          <w:b w:val="false"/>
          <w:i w:val="false"/>
          <w:color w:val="000000"/>
          <w:sz w:val="28"/>
        </w:rPr>
        <w:t>
      13.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Мемлекеттік қызмет көрсету мәселелері бойынша бірыңғай байланыс-орталығы "1414".</w:t>
      </w:r>
    </w:p>
    <w:bookmarkEnd w:id="450"/>
    <w:bookmarkStart w:name="z473" w:id="451"/>
    <w:p>
      <w:pPr>
        <w:spacing w:after="0"/>
        <w:ind w:left="0"/>
        <w:jc w:val="both"/>
      </w:pPr>
      <w:r>
        <w:rPr>
          <w:rFonts w:ascii="Times New Roman"/>
          <w:b w:val="false"/>
          <w:i w:val="false"/>
          <w:color w:val="000000"/>
          <w:sz w:val="28"/>
        </w:rPr>
        <w:t>
      14.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регламентіне 1-қосымша</w:t>
            </w:r>
          </w:p>
        </w:tc>
      </w:tr>
    </w:tbl>
    <w:bookmarkStart w:name="z475" w:id="452"/>
    <w:p>
      <w:pPr>
        <w:spacing w:after="0"/>
        <w:ind w:left="0"/>
        <w:jc w:val="left"/>
      </w:pPr>
      <w:r>
        <w:rPr>
          <w:rFonts w:ascii="Times New Roman"/>
          <w:b/>
          <w:i w:val="false"/>
          <w:color w:val="000000"/>
        </w:rPr>
        <w:t xml:space="preserve"> Аудандық және Петропавл қаласы білім бөлімдерінің тізімі</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1614"/>
        <w:gridCol w:w="1994"/>
        <w:gridCol w:w="8124"/>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3"/>
          <w:p>
            <w:pPr>
              <w:spacing w:after="20"/>
              <w:ind w:left="20"/>
              <w:jc w:val="both"/>
            </w:pPr>
            <w:r>
              <w:rPr>
                <w:rFonts w:ascii="Times New Roman"/>
                <w:b w:val="false"/>
                <w:i w:val="false"/>
                <w:color w:val="000000"/>
                <w:sz w:val="20"/>
              </w:rPr>
              <w:t>
№</w:t>
            </w:r>
          </w:p>
          <w:bookmarkEnd w:id="453"/>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атауы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орналасқан жердің мекенжайы</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уақыты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4"/>
          <w:p>
            <w:pPr>
              <w:spacing w:after="20"/>
              <w:ind w:left="20"/>
              <w:jc w:val="both"/>
            </w:pPr>
            <w:r>
              <w:rPr>
                <w:rFonts w:ascii="Times New Roman"/>
                <w:b w:val="false"/>
                <w:i w:val="false"/>
                <w:color w:val="000000"/>
                <w:sz w:val="20"/>
              </w:rPr>
              <w:t>
Петропавл қаласы</w:t>
            </w:r>
          </w:p>
          <w:bookmarkEnd w:id="454"/>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5"/>
          <w:p>
            <w:pPr>
              <w:spacing w:after="20"/>
              <w:ind w:left="20"/>
              <w:jc w:val="both"/>
            </w:pPr>
            <w:r>
              <w:rPr>
                <w:rFonts w:ascii="Times New Roman"/>
                <w:b w:val="false"/>
                <w:i w:val="false"/>
                <w:color w:val="000000"/>
                <w:sz w:val="20"/>
              </w:rPr>
              <w:t>
1</w:t>
            </w:r>
          </w:p>
          <w:bookmarkEnd w:id="455"/>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білім бөлімі" коммуналдық мемлекеттік мекемесі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23</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6"/>
          <w:p>
            <w:pPr>
              <w:spacing w:after="20"/>
              <w:ind w:left="20"/>
              <w:jc w:val="both"/>
            </w:pPr>
            <w:r>
              <w:rPr>
                <w:rFonts w:ascii="Times New Roman"/>
                <w:b w:val="false"/>
                <w:i w:val="false"/>
                <w:color w:val="000000"/>
                <w:sz w:val="20"/>
              </w:rPr>
              <w:t>
Айыртау ауданы</w:t>
            </w:r>
          </w:p>
          <w:bookmarkEnd w:id="456"/>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7"/>
          <w:p>
            <w:pPr>
              <w:spacing w:after="20"/>
              <w:ind w:left="20"/>
              <w:jc w:val="both"/>
            </w:pPr>
            <w:r>
              <w:rPr>
                <w:rFonts w:ascii="Times New Roman"/>
                <w:b w:val="false"/>
                <w:i w:val="false"/>
                <w:color w:val="000000"/>
                <w:sz w:val="20"/>
              </w:rPr>
              <w:t>
2</w:t>
            </w:r>
          </w:p>
          <w:bookmarkEnd w:id="457"/>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20 шағын ауданы</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8"/>
          <w:p>
            <w:pPr>
              <w:spacing w:after="20"/>
              <w:ind w:left="20"/>
              <w:jc w:val="both"/>
            </w:pPr>
            <w:r>
              <w:rPr>
                <w:rFonts w:ascii="Times New Roman"/>
                <w:b w:val="false"/>
                <w:i w:val="false"/>
                <w:color w:val="000000"/>
                <w:sz w:val="20"/>
              </w:rPr>
              <w:t>
Ақжар ауданы</w:t>
            </w:r>
          </w:p>
          <w:bookmarkEnd w:id="458"/>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9"/>
          <w:p>
            <w:pPr>
              <w:spacing w:after="20"/>
              <w:ind w:left="20"/>
              <w:jc w:val="both"/>
            </w:pPr>
            <w:r>
              <w:rPr>
                <w:rFonts w:ascii="Times New Roman"/>
                <w:b w:val="false"/>
                <w:i w:val="false"/>
                <w:color w:val="000000"/>
                <w:sz w:val="20"/>
              </w:rPr>
              <w:t>
3</w:t>
            </w:r>
          </w:p>
          <w:bookmarkEnd w:id="459"/>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ауылы, Целинная көшесі, 13а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60"/>
          <w:p>
            <w:pPr>
              <w:spacing w:after="20"/>
              <w:ind w:left="20"/>
              <w:jc w:val="both"/>
            </w:pPr>
            <w:r>
              <w:rPr>
                <w:rFonts w:ascii="Times New Roman"/>
                <w:b w:val="false"/>
                <w:i w:val="false"/>
                <w:color w:val="000000"/>
                <w:sz w:val="20"/>
              </w:rPr>
              <w:t>
Аққайың ауданы</w:t>
            </w:r>
          </w:p>
          <w:bookmarkEnd w:id="460"/>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61"/>
          <w:p>
            <w:pPr>
              <w:spacing w:after="20"/>
              <w:ind w:left="20"/>
              <w:jc w:val="both"/>
            </w:pPr>
            <w:r>
              <w:rPr>
                <w:rFonts w:ascii="Times New Roman"/>
                <w:b w:val="false"/>
                <w:i w:val="false"/>
                <w:color w:val="000000"/>
                <w:sz w:val="20"/>
              </w:rPr>
              <w:t>
4</w:t>
            </w:r>
          </w:p>
          <w:bookmarkEnd w:id="461"/>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"Аққайың аудандық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Смирново ауылы, Труд көшесі, 16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62"/>
          <w:p>
            <w:pPr>
              <w:spacing w:after="20"/>
              <w:ind w:left="20"/>
              <w:jc w:val="both"/>
            </w:pPr>
            <w:r>
              <w:rPr>
                <w:rFonts w:ascii="Times New Roman"/>
                <w:b w:val="false"/>
                <w:i w:val="false"/>
                <w:color w:val="000000"/>
                <w:sz w:val="20"/>
              </w:rPr>
              <w:t>
Есіл ауданы</w:t>
            </w:r>
          </w:p>
          <w:bookmarkEnd w:id="462"/>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3"/>
          <w:p>
            <w:pPr>
              <w:spacing w:after="20"/>
              <w:ind w:left="20"/>
              <w:jc w:val="both"/>
            </w:pPr>
            <w:r>
              <w:rPr>
                <w:rFonts w:ascii="Times New Roman"/>
                <w:b w:val="false"/>
                <w:i w:val="false"/>
                <w:color w:val="000000"/>
                <w:sz w:val="20"/>
              </w:rPr>
              <w:t>
5</w:t>
            </w:r>
          </w:p>
          <w:bookmarkEnd w:id="463"/>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Есіл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12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4"/>
          <w:p>
            <w:pPr>
              <w:spacing w:after="20"/>
              <w:ind w:left="20"/>
              <w:jc w:val="both"/>
            </w:pPr>
            <w:r>
              <w:rPr>
                <w:rFonts w:ascii="Times New Roman"/>
                <w:b w:val="false"/>
                <w:i w:val="false"/>
                <w:color w:val="000000"/>
                <w:sz w:val="20"/>
              </w:rPr>
              <w:t>
Жамбыл ауданы</w:t>
            </w:r>
          </w:p>
          <w:bookmarkEnd w:id="464"/>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65"/>
          <w:p>
            <w:pPr>
              <w:spacing w:after="20"/>
              <w:ind w:left="20"/>
              <w:jc w:val="both"/>
            </w:pPr>
            <w:r>
              <w:rPr>
                <w:rFonts w:ascii="Times New Roman"/>
                <w:b w:val="false"/>
                <w:i w:val="false"/>
                <w:color w:val="000000"/>
                <w:sz w:val="20"/>
              </w:rPr>
              <w:t>
6</w:t>
            </w:r>
          </w:p>
          <w:bookmarkEnd w:id="465"/>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Жамбыл ауданы, Пресновка ауылы, Шайкина көшесі, 30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6"/>
          <w:p>
            <w:pPr>
              <w:spacing w:after="20"/>
              <w:ind w:left="20"/>
              <w:jc w:val="both"/>
            </w:pPr>
            <w:r>
              <w:rPr>
                <w:rFonts w:ascii="Times New Roman"/>
                <w:b w:val="false"/>
                <w:i w:val="false"/>
                <w:color w:val="000000"/>
                <w:sz w:val="20"/>
              </w:rPr>
              <w:t>
Мағжан Жұмабаев ауданы</w:t>
            </w:r>
          </w:p>
          <w:bookmarkEnd w:id="466"/>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7"/>
          <w:p>
            <w:pPr>
              <w:spacing w:after="20"/>
              <w:ind w:left="20"/>
              <w:jc w:val="both"/>
            </w:pPr>
            <w:r>
              <w:rPr>
                <w:rFonts w:ascii="Times New Roman"/>
                <w:b w:val="false"/>
                <w:i w:val="false"/>
                <w:color w:val="000000"/>
                <w:sz w:val="20"/>
              </w:rPr>
              <w:t>
7</w:t>
            </w:r>
          </w:p>
          <w:bookmarkEnd w:id="467"/>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Комаров көшесі,16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8"/>
          <w:p>
            <w:pPr>
              <w:spacing w:after="20"/>
              <w:ind w:left="20"/>
              <w:jc w:val="both"/>
            </w:pPr>
            <w:r>
              <w:rPr>
                <w:rFonts w:ascii="Times New Roman"/>
                <w:b w:val="false"/>
                <w:i w:val="false"/>
                <w:color w:val="000000"/>
                <w:sz w:val="20"/>
              </w:rPr>
              <w:t>
Қызылжар ауданы</w:t>
            </w:r>
          </w:p>
          <w:bookmarkEnd w:id="468"/>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69"/>
          <w:p>
            <w:pPr>
              <w:spacing w:after="20"/>
              <w:ind w:left="20"/>
              <w:jc w:val="both"/>
            </w:pPr>
            <w:r>
              <w:rPr>
                <w:rFonts w:ascii="Times New Roman"/>
                <w:b w:val="false"/>
                <w:i w:val="false"/>
                <w:color w:val="000000"/>
                <w:sz w:val="20"/>
              </w:rPr>
              <w:t>
8</w:t>
            </w:r>
          </w:p>
          <w:bookmarkEnd w:id="469"/>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аудандық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Молодежная көшесі, 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70"/>
          <w:p>
            <w:pPr>
              <w:spacing w:after="20"/>
              <w:ind w:left="20"/>
              <w:jc w:val="both"/>
            </w:pPr>
            <w:r>
              <w:rPr>
                <w:rFonts w:ascii="Times New Roman"/>
                <w:b w:val="false"/>
                <w:i w:val="false"/>
                <w:color w:val="000000"/>
                <w:sz w:val="20"/>
              </w:rPr>
              <w:t>
Мамлют ауданы</w:t>
            </w:r>
          </w:p>
          <w:bookmarkEnd w:id="470"/>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1"/>
          <w:p>
            <w:pPr>
              <w:spacing w:after="20"/>
              <w:ind w:left="20"/>
              <w:jc w:val="both"/>
            </w:pPr>
            <w:r>
              <w:rPr>
                <w:rFonts w:ascii="Times New Roman"/>
                <w:b w:val="false"/>
                <w:i w:val="false"/>
                <w:color w:val="000000"/>
                <w:sz w:val="20"/>
              </w:rPr>
              <w:t>
9</w:t>
            </w:r>
          </w:p>
          <w:bookmarkEnd w:id="471"/>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Мамлютка қаласы, А.Құнанбаев көшесі, 5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2"/>
          <w:p>
            <w:pPr>
              <w:spacing w:after="20"/>
              <w:ind w:left="20"/>
              <w:jc w:val="both"/>
            </w:pPr>
            <w:r>
              <w:rPr>
                <w:rFonts w:ascii="Times New Roman"/>
                <w:b w:val="false"/>
                <w:i w:val="false"/>
                <w:color w:val="000000"/>
                <w:sz w:val="20"/>
              </w:rPr>
              <w:t>
Ғабит Мүсірепов атындағы аудан</w:t>
            </w:r>
          </w:p>
          <w:bookmarkEnd w:id="472"/>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3"/>
          <w:p>
            <w:pPr>
              <w:spacing w:after="20"/>
              <w:ind w:left="20"/>
              <w:jc w:val="both"/>
            </w:pPr>
            <w:r>
              <w:rPr>
                <w:rFonts w:ascii="Times New Roman"/>
                <w:b w:val="false"/>
                <w:i w:val="false"/>
                <w:color w:val="000000"/>
                <w:sz w:val="20"/>
              </w:rPr>
              <w:t>
10</w:t>
            </w:r>
          </w:p>
          <w:bookmarkEnd w:id="473"/>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білім бөлімі" коммуналдық мемлекеттік мекемесі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 Новоишим ауылы, Ленин көшесі, 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74"/>
          <w:p>
            <w:pPr>
              <w:spacing w:after="20"/>
              <w:ind w:left="20"/>
              <w:jc w:val="both"/>
            </w:pPr>
            <w:r>
              <w:rPr>
                <w:rFonts w:ascii="Times New Roman"/>
                <w:b w:val="false"/>
                <w:i w:val="false"/>
                <w:color w:val="000000"/>
                <w:sz w:val="20"/>
              </w:rPr>
              <w:t>
Тайынша ауданы</w:t>
            </w:r>
          </w:p>
          <w:bookmarkEnd w:id="474"/>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75"/>
          <w:p>
            <w:pPr>
              <w:spacing w:after="20"/>
              <w:ind w:left="20"/>
              <w:jc w:val="both"/>
            </w:pPr>
            <w:r>
              <w:rPr>
                <w:rFonts w:ascii="Times New Roman"/>
                <w:b w:val="false"/>
                <w:i w:val="false"/>
                <w:color w:val="000000"/>
                <w:sz w:val="20"/>
              </w:rPr>
              <w:t>
11</w:t>
            </w:r>
          </w:p>
          <w:bookmarkEnd w:id="475"/>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қаласы, Қазақстан Конституциясы көшесі, 206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76"/>
          <w:p>
            <w:pPr>
              <w:spacing w:after="20"/>
              <w:ind w:left="20"/>
              <w:jc w:val="both"/>
            </w:pPr>
            <w:r>
              <w:rPr>
                <w:rFonts w:ascii="Times New Roman"/>
                <w:b w:val="false"/>
                <w:i w:val="false"/>
                <w:color w:val="000000"/>
                <w:sz w:val="20"/>
              </w:rPr>
              <w:t>
Тимирязев ауданы</w:t>
            </w:r>
          </w:p>
          <w:bookmarkEnd w:id="476"/>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7"/>
          <w:p>
            <w:pPr>
              <w:spacing w:after="20"/>
              <w:ind w:left="20"/>
              <w:jc w:val="both"/>
            </w:pPr>
            <w:r>
              <w:rPr>
                <w:rFonts w:ascii="Times New Roman"/>
                <w:b w:val="false"/>
                <w:i w:val="false"/>
                <w:color w:val="000000"/>
                <w:sz w:val="20"/>
              </w:rPr>
              <w:t>
12</w:t>
            </w:r>
          </w:p>
          <w:bookmarkEnd w:id="477"/>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ауданының білім бөлімі" коммуналдық мемлекеттік мекемесі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ауылы, Уәлиханов көшесі, 25</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8"/>
          <w:p>
            <w:pPr>
              <w:spacing w:after="20"/>
              <w:ind w:left="20"/>
              <w:jc w:val="both"/>
            </w:pPr>
            <w:r>
              <w:rPr>
                <w:rFonts w:ascii="Times New Roman"/>
                <w:b w:val="false"/>
                <w:i w:val="false"/>
                <w:color w:val="000000"/>
                <w:sz w:val="20"/>
              </w:rPr>
              <w:t>
Уәлиханов ауданы</w:t>
            </w:r>
          </w:p>
          <w:bookmarkEnd w:id="478"/>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79"/>
          <w:p>
            <w:pPr>
              <w:spacing w:after="20"/>
              <w:ind w:left="20"/>
              <w:jc w:val="both"/>
            </w:pPr>
            <w:r>
              <w:rPr>
                <w:rFonts w:ascii="Times New Roman"/>
                <w:b w:val="false"/>
                <w:i w:val="false"/>
                <w:color w:val="000000"/>
                <w:sz w:val="20"/>
              </w:rPr>
              <w:t>
13</w:t>
            </w:r>
          </w:p>
          <w:bookmarkEnd w:id="479"/>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ауданының білім бөлімі" коммуналдық мемлекеттік мекемесі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 Жамбыл көшесі, 76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80"/>
          <w:p>
            <w:pPr>
              <w:spacing w:after="20"/>
              <w:ind w:left="20"/>
              <w:jc w:val="both"/>
            </w:pPr>
            <w:r>
              <w:rPr>
                <w:rFonts w:ascii="Times New Roman"/>
                <w:b w:val="false"/>
                <w:i w:val="false"/>
                <w:color w:val="000000"/>
                <w:sz w:val="20"/>
              </w:rPr>
              <w:t>
Шал ақын ауданы</w:t>
            </w:r>
          </w:p>
          <w:bookmarkEnd w:id="480"/>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81"/>
          <w:p>
            <w:pPr>
              <w:spacing w:after="20"/>
              <w:ind w:left="20"/>
              <w:jc w:val="both"/>
            </w:pPr>
            <w:r>
              <w:rPr>
                <w:rFonts w:ascii="Times New Roman"/>
                <w:b w:val="false"/>
                <w:i w:val="false"/>
                <w:color w:val="000000"/>
                <w:sz w:val="20"/>
              </w:rPr>
              <w:t>
14</w:t>
            </w:r>
          </w:p>
          <w:bookmarkEnd w:id="481"/>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ауданының білім бөлімі" коммуналдық мемлекеттік мекемесі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Сергеев қаласы, Желтоқсан көшесі, 14</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кодекісіне сәйкес демалыс және мереке күндерін қоспағанда дүйсенбіден бастап жұманы қоса алғанда сағат 9.00-ден 18.30-ға дейін 13.00-ден 14.30-ға дейін түскі үзіліспен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регламентіне 2-қосымша</w:t>
            </w:r>
          </w:p>
        </w:tc>
      </w:tr>
    </w:tbl>
    <w:bookmarkStart w:name="z506" w:id="482"/>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көрсетудің бизнес-процестерінің анықтамалығы</w:t>
      </w:r>
    </w:p>
    <w:bookmarkEnd w:id="482"/>
    <w:bookmarkStart w:name="z507" w:id="483"/>
    <w:p>
      <w:pPr>
        <w:spacing w:after="0"/>
        <w:ind w:left="0"/>
        <w:jc w:val="both"/>
      </w:pPr>
      <w:r>
        <w:rPr>
          <w:rFonts w:ascii="Times New Roman"/>
          <w:b w:val="false"/>
          <w:i w:val="false"/>
          <w:color w:val="000000"/>
          <w:sz w:val="28"/>
        </w:rPr>
        <w:t xml:space="preserve">
      </w:t>
      </w:r>
    </w:p>
    <w:bookmarkEnd w:id="483"/>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8" w:id="484"/>
    <w:p>
      <w:pPr>
        <w:spacing w:after="0"/>
        <w:ind w:left="0"/>
        <w:jc w:val="both"/>
      </w:pPr>
      <w:r>
        <w:rPr>
          <w:rFonts w:ascii="Times New Roman"/>
          <w:b w:val="false"/>
          <w:i w:val="false"/>
          <w:color w:val="000000"/>
          <w:sz w:val="28"/>
        </w:rPr>
        <w:t>
      Шартты белгілер:</w:t>
      </w:r>
    </w:p>
    <w:bookmarkEnd w:id="484"/>
    <w:bookmarkStart w:name="z509" w:id="485"/>
    <w:p>
      <w:pPr>
        <w:spacing w:after="0"/>
        <w:ind w:left="0"/>
        <w:jc w:val="both"/>
      </w:pPr>
      <w:r>
        <w:rPr>
          <w:rFonts w:ascii="Times New Roman"/>
          <w:b w:val="false"/>
          <w:i w:val="false"/>
          <w:color w:val="000000"/>
          <w:sz w:val="28"/>
        </w:rPr>
        <w:t xml:space="preserve">
      </w:t>
      </w:r>
    </w:p>
    <w:bookmarkEnd w:id="485"/>
    <w:p>
      <w:pPr>
        <w:spacing w:after="0"/>
        <w:ind w:left="0"/>
        <w:jc w:val="both"/>
      </w:pPr>
      <w:r>
        <w:drawing>
          <wp:inline distT="0" distB="0" distL="0" distR="0">
            <wp:extent cx="78105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регламентіне 3-қосымша</w:t>
            </w:r>
          </w:p>
        </w:tc>
      </w:tr>
    </w:tbl>
    <w:bookmarkStart w:name="z511" w:id="486"/>
    <w:p>
      <w:pPr>
        <w:spacing w:after="0"/>
        <w:ind w:left="0"/>
        <w:jc w:val="left"/>
      </w:pPr>
      <w:r>
        <w:rPr>
          <w:rFonts w:ascii="Times New Roman"/>
          <w:b/>
          <w:i w:val="false"/>
          <w:color w:val="000000"/>
        </w:rPr>
        <w:t xml:space="preserve"> Портал арқылы мемлекеттік қызмет көрсетудің бизнес- процестерініңанықтамалығы</w:t>
      </w:r>
    </w:p>
    <w:bookmarkEnd w:id="486"/>
    <w:bookmarkStart w:name="z512" w:id="487"/>
    <w:p>
      <w:pPr>
        <w:spacing w:after="0"/>
        <w:ind w:left="0"/>
        <w:jc w:val="both"/>
      </w:pPr>
      <w:r>
        <w:rPr>
          <w:rFonts w:ascii="Times New Roman"/>
          <w:b w:val="false"/>
          <w:i w:val="false"/>
          <w:color w:val="000000"/>
          <w:sz w:val="28"/>
        </w:rPr>
        <w:t xml:space="preserve">
      </w:t>
      </w:r>
    </w:p>
    <w:bookmarkEnd w:id="487"/>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3" w:id="488"/>
    <w:p>
      <w:pPr>
        <w:spacing w:after="0"/>
        <w:ind w:left="0"/>
        <w:jc w:val="both"/>
      </w:pPr>
      <w:r>
        <w:rPr>
          <w:rFonts w:ascii="Times New Roman"/>
          <w:b w:val="false"/>
          <w:i w:val="false"/>
          <w:color w:val="000000"/>
          <w:sz w:val="28"/>
        </w:rPr>
        <w:t>
      Шартты белгілер:</w:t>
      </w:r>
    </w:p>
    <w:bookmarkEnd w:id="488"/>
    <w:bookmarkStart w:name="z514" w:id="489"/>
    <w:p>
      <w:pPr>
        <w:spacing w:after="0"/>
        <w:ind w:left="0"/>
        <w:jc w:val="both"/>
      </w:pPr>
      <w:r>
        <w:rPr>
          <w:rFonts w:ascii="Times New Roman"/>
          <w:b w:val="false"/>
          <w:i w:val="false"/>
          <w:color w:val="000000"/>
          <w:sz w:val="28"/>
        </w:rPr>
        <w:t xml:space="preserve">
      </w:t>
      </w:r>
    </w:p>
    <w:bookmarkEnd w:id="489"/>
    <w:p>
      <w:pPr>
        <w:spacing w:after="0"/>
        <w:ind w:left="0"/>
        <w:jc w:val="both"/>
      </w:pPr>
      <w:r>
        <w:drawing>
          <wp:inline distT="0" distB="0" distL="0" distR="0">
            <wp:extent cx="78105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