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686a" w14:textId="4a26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қызметтер регламенттерін бекіту туралы" Солтүстік Қазақстан облысы әкімдігінің 2016 жылғы 26 мамырдағы № 181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5 маусымдағы № 227 қаулысы. Солтүстік Қазақстан облысының Әділет департаментінде 2017 жылғы 20 маусымда № 4230 болып тіркелді. Күші жойылды - Солтүстік Қазақстан облысы әкімдігінің 2018 жылғы 28 мамырдағы № 149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28.05.2018 </w:t>
      </w:r>
      <w:r>
        <w:rPr>
          <w:rFonts w:ascii="Times New Roman"/>
          <w:b w:val="false"/>
          <w:i w:val="false"/>
          <w:color w:val="ff0000"/>
          <w:sz w:val="28"/>
        </w:rPr>
        <w:t>№ 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"Әлеуметтік-еңбек саласындағы мемлекеттік көрсетілетін қызметтер регламенттерін бекіту туралы" Солтүстік Қазақстан облысы әкімдігінің 2016 жылғы 26 мамырдағы № 181 </w:t>
      </w:r>
      <w:r>
        <w:rPr>
          <w:rFonts w:ascii="Times New Roman"/>
          <w:b w:val="false"/>
          <w:i w:val="false"/>
          <w:color w:val="000000"/>
          <w:sz w:val="28"/>
        </w:rPr>
        <w:t>қаулысына</w:t>
      </w:r>
      <w:r>
        <w:rPr>
          <w:rFonts w:ascii="Times New Roman"/>
          <w:b w:val="false"/>
          <w:i w:val="false"/>
          <w:color w:val="000000"/>
          <w:sz w:val="28"/>
        </w:rPr>
        <w:t xml:space="preserve"> (2016 жылғы 22 шілдеде "Әділет" ақпараттық-құқықтық жүйесінде жарияланды, Нормативтік құқықтық актілерін мемлекеттік тіркеу тізілімінде № 3799 болып тіркелді)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қаулының 1-тармағындағы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 </w:t>
      </w:r>
    </w:p>
    <w:bookmarkEnd w:id="2"/>
    <w:bookmarkStart w:name="z8" w:id="3"/>
    <w:p>
      <w:pPr>
        <w:spacing w:after="0"/>
        <w:ind w:left="0"/>
        <w:jc w:val="both"/>
      </w:pPr>
      <w:r>
        <w:rPr>
          <w:rFonts w:ascii="Times New Roman"/>
          <w:b w:val="false"/>
          <w:i w:val="false"/>
          <w:color w:val="000000"/>
          <w:sz w:val="28"/>
        </w:rPr>
        <w:t>
      "18)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w:t>
      </w:r>
    </w:p>
    <w:bookmarkEnd w:id="3"/>
    <w:bookmarkStart w:name="z9" w:id="4"/>
    <w:p>
      <w:pPr>
        <w:spacing w:after="0"/>
        <w:ind w:left="0"/>
        <w:jc w:val="both"/>
      </w:pPr>
      <w:r>
        <w:rPr>
          <w:rFonts w:ascii="Times New Roman"/>
          <w:b w:val="false"/>
          <w:i w:val="false"/>
          <w:color w:val="000000"/>
          <w:sz w:val="28"/>
        </w:rPr>
        <w:t xml:space="preserve">
      көрсетілген қаулымен бекітілген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қаулының орындалуын бақылау "Солтүстік Қазақстан облысы әкімдігінің жұмыспен қамтуды үйлестіру және әлеуметтік бағдарламалар басқармасы" коммуналдық мемлекеттік мекемесіне жүктелсін.</w:t>
      </w:r>
    </w:p>
    <w:bookmarkEnd w:id="5"/>
    <w:bookmarkStart w:name="z11" w:id="6"/>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5 маусымдағы № 227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26 мамырдағы № 181 қаулысымен бекітілген</w:t>
            </w:r>
          </w:p>
        </w:tc>
      </w:tr>
    </w:tbl>
    <w:bookmarkStart w:name="z16" w:id="7"/>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xml:space="preserve">
      1.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 (бұдан әрі – мемлекеттік көрсетілетін қызмет регламенті)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бұйрығымен (Нормативтік құқықтық актілердің мемлекеттік тіркеу тізілімінде № 11342 болып тіркелді) бекітілген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әрі-мемлекеттік көрсетілетін қызмет стандарты) сәйкес әзірленген.</w:t>
      </w:r>
    </w:p>
    <w:bookmarkEnd w:id="9"/>
    <w:bookmarkStart w:name="z19" w:id="10"/>
    <w:p>
      <w:pPr>
        <w:spacing w:after="0"/>
        <w:ind w:left="0"/>
        <w:jc w:val="both"/>
      </w:pPr>
      <w:r>
        <w:rPr>
          <w:rFonts w:ascii="Times New Roman"/>
          <w:b w:val="false"/>
          <w:i w:val="false"/>
          <w:color w:val="000000"/>
          <w:sz w:val="28"/>
        </w:rPr>
        <w:t>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қызметін (бұдан әрі – мемлекеттік көрсетілетін қызмет) облыстың жергілікті атқарушы органы (бұдан әрі – көрсетілетін қызметті беруші) көрсетеді.</w:t>
      </w:r>
    </w:p>
    <w:bookmarkEnd w:id="10"/>
    <w:bookmarkStart w:name="z20" w:id="11"/>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 ақылы/тегін көрсетіледі.</w:t>
      </w:r>
    </w:p>
    <w:bookmarkEnd w:id="11"/>
    <w:bookmarkStart w:name="z21" w:id="12"/>
    <w:p>
      <w:pPr>
        <w:spacing w:after="0"/>
        <w:ind w:left="0"/>
        <w:jc w:val="both"/>
      </w:pPr>
      <w:r>
        <w:rPr>
          <w:rFonts w:ascii="Times New Roman"/>
          <w:b w:val="false"/>
          <w:i w:val="false"/>
          <w:color w:val="000000"/>
          <w:sz w:val="28"/>
        </w:rPr>
        <w:t xml:space="preserve">
      1) Шетелдік жұмыс күшін тартуға рұқсатты беру және (немесе) ұзарту жөніндегі мемлекеттік қызмет "Қазақстан Республикасына шетелдік жұмыс күшін тартуға рұқсатты бергені және (немесе) ұзартқаны үшін алым мөлшерлемелерін бекіту туралы" Қазақстан Республикасы Үкіметінің 2016 жылғы 18 тамыздағы № 495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Республикасына шетелдік жұмыс күшін тартуға рұқсатты бергені және (немесе) ұзартқаны үшін алым мөлшерлемелеріне сәйкес ақылы негізде көрсетіледі;</w:t>
      </w:r>
    </w:p>
    <w:bookmarkEnd w:id="12"/>
    <w:bookmarkStart w:name="z22" w:id="13"/>
    <w:p>
      <w:pPr>
        <w:spacing w:after="0"/>
        <w:ind w:left="0"/>
        <w:jc w:val="both"/>
      </w:pPr>
      <w:r>
        <w:rPr>
          <w:rFonts w:ascii="Times New Roman"/>
          <w:b w:val="false"/>
          <w:i w:val="false"/>
          <w:color w:val="000000"/>
          <w:sz w:val="28"/>
        </w:rPr>
        <w:t>
      2) корпоративішілік ауыстыру шеңберінде шетелдік жұмыс күшін тартуға бұрын берілген рұқсаттарды қайта ресімдеу, сондай-ақ шетелдік жұмыс күшін тартуға рұқсат беру, ұзарту және (немесе) қайта ресімдеу жөніндегі мемлекеттік қызмет тегін көрсетіледі.</w:t>
      </w:r>
    </w:p>
    <w:bookmarkEnd w:id="13"/>
    <w:bookmarkStart w:name="z23" w:id="14"/>
    <w:p>
      <w:pPr>
        <w:spacing w:after="0"/>
        <w:ind w:left="0"/>
        <w:jc w:val="both"/>
      </w:pPr>
      <w:r>
        <w:rPr>
          <w:rFonts w:ascii="Times New Roman"/>
          <w:b w:val="false"/>
          <w:i w:val="false"/>
          <w:color w:val="000000"/>
          <w:sz w:val="28"/>
        </w:rPr>
        <w:t xml:space="preserve">
      Салық алымын төлеу көрсетілетін қызметті берушінің Қазақстан Республикасына шетелдік жұмыс күшін тартуға рұқсат беру не ұзарту туралы шешім қабылдағаны туралы Қазақстан Республикасы Денсаулық сақтау және әлеуметтік даму министрінің м.а. 2016 жылғы 27 маусымдағы № 559 бұйрығымен бекітілген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шарттарына (Нормативтік құқықтық актілерді мемлекеттік тіркеу тізілімінде № 14170 болып тіркелген) (бұдан әрі – Қағидалар)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хабарламасын алған күннен бастап 10 (он) жұмыс күні ішінде екінші деңгейдегі банктер мен банк операцияларының жекелеген түрлерін жүзеге асыратын ұйымдар арқылы қолма-қол және қолма-қолсыз нысанда жүзеге асырылады.</w:t>
      </w:r>
    </w:p>
    <w:bookmarkEnd w:id="14"/>
    <w:bookmarkStart w:name="z24" w:id="15"/>
    <w:p>
      <w:pPr>
        <w:spacing w:after="0"/>
        <w:ind w:left="0"/>
        <w:jc w:val="both"/>
      </w:pPr>
      <w:r>
        <w:rPr>
          <w:rFonts w:ascii="Times New Roman"/>
          <w:b w:val="false"/>
          <w:i w:val="false"/>
          <w:color w:val="000000"/>
          <w:sz w:val="28"/>
        </w:rPr>
        <w:t>
      Көрсетілетін қызметті алушыдан өтінішті қабылдау және мемлекеттік қызмет көрсету нәтижесін беру:</w:t>
      </w:r>
    </w:p>
    <w:bookmarkEnd w:id="15"/>
    <w:bookmarkStart w:name="z25" w:id="16"/>
    <w:p>
      <w:pPr>
        <w:spacing w:after="0"/>
        <w:ind w:left="0"/>
        <w:jc w:val="both"/>
      </w:pPr>
      <w:r>
        <w:rPr>
          <w:rFonts w:ascii="Times New Roman"/>
          <w:b w:val="false"/>
          <w:i w:val="false"/>
          <w:color w:val="000000"/>
          <w:sz w:val="28"/>
        </w:rPr>
        <w:t xml:space="preserve">
      1) осы мемлекеттік көрсетілетін қызмет регламентіне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көрсетілетін қызметті берушінің кеңсесі;</w:t>
      </w:r>
    </w:p>
    <w:bookmarkEnd w:id="16"/>
    <w:bookmarkStart w:name="z26" w:id="17"/>
    <w:p>
      <w:pPr>
        <w:spacing w:after="0"/>
        <w:ind w:left="0"/>
        <w:jc w:val="both"/>
      </w:pPr>
      <w:r>
        <w:rPr>
          <w:rFonts w:ascii="Times New Roman"/>
          <w:b w:val="false"/>
          <w:i w:val="false"/>
          <w:color w:val="000000"/>
          <w:sz w:val="28"/>
        </w:rPr>
        <w:t>
      2) www.egov.kz "электрондық үкімет", www.elicense.kz веб-порталы (бұдан әрі – портал) арқылы жүзеге асырылады.</w:t>
      </w:r>
    </w:p>
    <w:bookmarkEnd w:id="17"/>
    <w:bookmarkStart w:name="z27" w:id="18"/>
    <w:p>
      <w:pPr>
        <w:spacing w:after="0"/>
        <w:ind w:left="0"/>
        <w:jc w:val="both"/>
      </w:pPr>
      <w:r>
        <w:rPr>
          <w:rFonts w:ascii="Times New Roman"/>
          <w:b w:val="false"/>
          <w:i w:val="false"/>
          <w:color w:val="000000"/>
          <w:sz w:val="28"/>
        </w:rPr>
        <w:t>
      2. Көрсетілетін мемлекеттік қызмет нысаны: электрондық (ішінара автоматтандырылған) және (немесе) қағаз түрінде.</w:t>
      </w:r>
    </w:p>
    <w:bookmarkEnd w:id="18"/>
    <w:bookmarkStart w:name="z28" w:id="19"/>
    <w:p>
      <w:pPr>
        <w:spacing w:after="0"/>
        <w:ind w:left="0"/>
        <w:jc w:val="both"/>
      </w:pPr>
      <w:r>
        <w:rPr>
          <w:rFonts w:ascii="Times New Roman"/>
          <w:b w:val="false"/>
          <w:i w:val="false"/>
          <w:color w:val="000000"/>
          <w:sz w:val="28"/>
        </w:rPr>
        <w:t>
      3. Мемлекеттік қызметті көрсету нәтижесі:</w:t>
      </w:r>
    </w:p>
    <w:bookmarkEnd w:id="19"/>
    <w:bookmarkStart w:name="z29" w:id="20"/>
    <w:p>
      <w:pPr>
        <w:spacing w:after="0"/>
        <w:ind w:left="0"/>
        <w:jc w:val="both"/>
      </w:pPr>
      <w:r>
        <w:rPr>
          <w:rFonts w:ascii="Times New Roman"/>
          <w:b w:val="false"/>
          <w:i w:val="false"/>
          <w:color w:val="000000"/>
          <w:sz w:val="28"/>
        </w:rPr>
        <w:t xml:space="preserve">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жұмыс берушілерге тиісті әкімшілік-аумақтық бірліктің аумағында еңбек қызметін жүзеге асыру үшін шетелдік жұмыс күшін тартуға берілген қайта ресімделген рұқсат және ұзартылған рұқсат (бұдан әрі – шетелдік жұмыс күшін тартуға рұқсат) не мемлекеттік көрсетілетін қызмет стандартының 10-тармағында көзделген негіздер бойынша мемлекеттік қызметті көрсетуден бас тарту туралы уәждемелі жауап болып табылады.</w:t>
      </w:r>
    </w:p>
    <w:bookmarkEnd w:id="20"/>
    <w:bookmarkStart w:name="z30" w:id="21"/>
    <w:p>
      <w:pPr>
        <w:spacing w:after="0"/>
        <w:ind w:left="0"/>
        <w:jc w:val="both"/>
      </w:pPr>
      <w:r>
        <w:rPr>
          <w:rFonts w:ascii="Times New Roman"/>
          <w:b w:val="false"/>
          <w:i w:val="false"/>
          <w:color w:val="000000"/>
          <w:sz w:val="28"/>
        </w:rPr>
        <w:t>
      Көрсетілетін қызметті беруші мемлекеттік қызметті көрсетуден мынадай негіздер бойынша бас тартады:</w:t>
      </w:r>
    </w:p>
    <w:bookmarkEnd w:id="21"/>
    <w:bookmarkStart w:name="z31" w:id="2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2"/>
    <w:bookmarkStart w:name="z32" w:id="23"/>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 Жұмыс берушілер шетелдік жұмыс күшін корпоративішілік ауыстыру шеңберінде тартқан кезде:</w:t>
      </w:r>
    </w:p>
    <w:bookmarkEnd w:id="23"/>
    <w:bookmarkStart w:name="z33" w:id="2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4"/>
    <w:bookmarkStart w:name="z34" w:id="25"/>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w:t>
      </w:r>
    </w:p>
    <w:bookmarkEnd w:id="25"/>
    <w:bookmarkStart w:name="z35" w:id="26"/>
    <w:p>
      <w:pPr>
        <w:spacing w:after="0"/>
        <w:ind w:left="0"/>
        <w:jc w:val="both"/>
      </w:pPr>
      <w:r>
        <w:rPr>
          <w:rFonts w:ascii="Times New Roman"/>
          <w:b w:val="false"/>
          <w:i w:val="false"/>
          <w:color w:val="000000"/>
          <w:sz w:val="28"/>
        </w:rPr>
        <w:t>
      Көрсетілетін мемлекеттік қызмет нысаны: электрондық және (немесе) қағаз түрінде.</w:t>
      </w:r>
    </w:p>
    <w:bookmarkEnd w:id="26"/>
    <w:bookmarkStart w:name="z36" w:id="27"/>
    <w:p>
      <w:pPr>
        <w:spacing w:after="0"/>
        <w:ind w:left="0"/>
        <w:jc w:val="both"/>
      </w:pPr>
      <w:r>
        <w:rPr>
          <w:rFonts w:ascii="Times New Roman"/>
          <w:b w:val="false"/>
          <w:i w:val="false"/>
          <w:color w:val="000000"/>
          <w:sz w:val="28"/>
        </w:rPr>
        <w:t>
      4. Жұмыс кестесі:</w:t>
      </w:r>
    </w:p>
    <w:bookmarkEnd w:id="27"/>
    <w:bookmarkStart w:name="z37" w:id="28"/>
    <w:p>
      <w:pPr>
        <w:spacing w:after="0"/>
        <w:ind w:left="0"/>
        <w:jc w:val="both"/>
      </w:pPr>
      <w:r>
        <w:rPr>
          <w:rFonts w:ascii="Times New Roman"/>
          <w:b w:val="false"/>
          <w:i w:val="false"/>
          <w:color w:val="000000"/>
          <w:sz w:val="28"/>
        </w:rPr>
        <w:t xml:space="preserve">
      1) көрсетілетін қызметті берушінің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демалыс және мереке күндерінен басқа, дүйсенбіден бастап жұманы қоса алғанда, сағат 13.00-ден 14.30-ға дейін түскі үзіліспен сағат 9.00-ден 18.30-ге дейін. </w:t>
      </w:r>
    </w:p>
    <w:bookmarkEnd w:id="28"/>
    <w:bookmarkStart w:name="z38" w:id="29"/>
    <w:p>
      <w:pPr>
        <w:spacing w:after="0"/>
        <w:ind w:left="0"/>
        <w:jc w:val="both"/>
      </w:pPr>
      <w:r>
        <w:rPr>
          <w:rFonts w:ascii="Times New Roman"/>
          <w:b w:val="false"/>
          <w:i w:val="false"/>
          <w:color w:val="000000"/>
          <w:sz w:val="28"/>
        </w:rPr>
        <w:t>
      Өтінішті қабылдау және мемлекеттік қызметті көрсетудің нәтижесін беру сағат 13.00-ден 14.30-ға дейін түскі үзіліспен сағат 9.00-ден 17.30-ға дейін жүзеге асырылады.</w:t>
      </w:r>
    </w:p>
    <w:bookmarkEnd w:id="29"/>
    <w:bookmarkStart w:name="z39" w:id="30"/>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30"/>
    <w:bookmarkStart w:name="z40" w:id="31"/>
    <w:p>
      <w:pPr>
        <w:spacing w:after="0"/>
        <w:ind w:left="0"/>
        <w:jc w:val="both"/>
      </w:pPr>
      <w:r>
        <w:rPr>
          <w:rFonts w:ascii="Times New Roman"/>
          <w:b w:val="false"/>
          <w:i w:val="false"/>
          <w:color w:val="000000"/>
          <w:sz w:val="28"/>
        </w:rPr>
        <w:t xml:space="preserve">
      2) порталда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8"/>
        </w:rPr>
        <w:t>Кодекске</w:t>
      </w:r>
      <w:r>
        <w:rPr>
          <w:rFonts w:ascii="Times New Roman"/>
          <w:b w:val="false"/>
          <w:i w:val="false"/>
          <w:color w:val="000000"/>
          <w:sz w:val="28"/>
        </w:rPr>
        <w:t xml:space="preserve"> сәйкес жұмыс күні аяқталғаннан кейін, демалыс және мереке күндері жүгінген кезде өтініштерді қабылдау және мемлекеттік қызметті көрсету нәтижесін беру келесі жұмыс күні жүзеге асырылады).</w:t>
      </w:r>
    </w:p>
    <w:bookmarkEnd w:id="31"/>
    <w:bookmarkStart w:name="z41" w:id="3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(қызметкерлерінің)іс-қимылы тәртібін сипаттау</w:t>
      </w:r>
    </w:p>
    <w:bookmarkEnd w:id="32"/>
    <w:bookmarkStart w:name="z42" w:id="33"/>
    <w:p>
      <w:pPr>
        <w:spacing w:after="0"/>
        <w:ind w:left="0"/>
        <w:jc w:val="both"/>
      </w:pPr>
      <w:r>
        <w:rPr>
          <w:rFonts w:ascii="Times New Roman"/>
          <w:b w:val="false"/>
          <w:i w:val="false"/>
          <w:color w:val="000000"/>
          <w:sz w:val="28"/>
        </w:rPr>
        <w:t>
      5. Мемлекеттік қызмет көрсету бойынша рәсімді (іс-қимылды) бастауға мыналарнегіз болып табылады:</w:t>
      </w:r>
    </w:p>
    <w:bookmarkEnd w:id="33"/>
    <w:bookmarkStart w:name="z43" w:id="34"/>
    <w:p>
      <w:pPr>
        <w:spacing w:after="0"/>
        <w:ind w:left="0"/>
        <w:jc w:val="both"/>
      </w:pPr>
      <w:r>
        <w:rPr>
          <w:rFonts w:ascii="Times New Roman"/>
          <w:b w:val="false"/>
          <w:i w:val="false"/>
          <w:color w:val="000000"/>
          <w:sz w:val="28"/>
        </w:rPr>
        <w:t>
      Құжаттардың тізбесі:</w:t>
      </w:r>
    </w:p>
    <w:bookmarkEnd w:id="34"/>
    <w:bookmarkStart w:name="z44" w:id="35"/>
    <w:p>
      <w:pPr>
        <w:spacing w:after="0"/>
        <w:ind w:left="0"/>
        <w:jc w:val="both"/>
      </w:pPr>
      <w:r>
        <w:rPr>
          <w:rFonts w:ascii="Times New Roman"/>
          <w:b w:val="false"/>
          <w:i w:val="false"/>
          <w:color w:val="000000"/>
          <w:sz w:val="28"/>
        </w:rPr>
        <w:t>
      1) көрсетілетін қызметті алушы (жұмыс беруші) шетелдік жұмыс күшін тартуға рұқсат алу немесе қайта ресімдеу үшін:</w:t>
      </w:r>
    </w:p>
    <w:bookmarkEnd w:id="35"/>
    <w:bookmarkStart w:name="z45" w:id="36"/>
    <w:p>
      <w:pPr>
        <w:spacing w:after="0"/>
        <w:ind w:left="0"/>
        <w:jc w:val="both"/>
      </w:pPr>
      <w:r>
        <w:rPr>
          <w:rFonts w:ascii="Times New Roman"/>
          <w:b w:val="false"/>
          <w:i w:val="false"/>
          <w:color w:val="000000"/>
          <w:sz w:val="28"/>
        </w:rPr>
        <w:t>
      маусымдық шетелдік жұмыскерлерді тартқан кезде көрсетілетін қызметті берушіге:</w:t>
      </w:r>
    </w:p>
    <w:bookmarkEnd w:id="36"/>
    <w:bookmarkStart w:name="z46" w:id="37"/>
    <w:p>
      <w:pPr>
        <w:spacing w:after="0"/>
        <w:ind w:left="0"/>
        <w:jc w:val="both"/>
      </w:pPr>
      <w:r>
        <w:rPr>
          <w:rFonts w:ascii="Times New Roman"/>
          <w:b w:val="false"/>
          <w:i w:val="false"/>
          <w:color w:val="000000"/>
          <w:sz w:val="28"/>
        </w:rPr>
        <w:t xml:space="preserve">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(бұдан әрі – өтініш);</w:t>
      </w:r>
    </w:p>
    <w:bookmarkEnd w:id="37"/>
    <w:bookmarkStart w:name="z47" w:id="38"/>
    <w:p>
      <w:pPr>
        <w:spacing w:after="0"/>
        <w:ind w:left="0"/>
        <w:jc w:val="both"/>
      </w:pPr>
      <w:r>
        <w:rPr>
          <w:rFonts w:ascii="Times New Roman"/>
          <w:b w:val="false"/>
          <w:i w:val="false"/>
          <w:color w:val="000000"/>
          <w:sz w:val="28"/>
        </w:rPr>
        <w:t xml:space="preserve">
      тегі, аты, әкесінің аты (бар болса) (оның ішінде латын әріптерімен), туған күні, айы мен жылы, азаматтығы, паспортының (жеке басын куәландыратын құжатының) нөмірі, берілген күні және берген орган, тұрақты тұратын елі, шығу елі, білімі, Кодекстің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Қазақстан Республикасында қолданылатын кәсіптік стандарттарға, Басшылар, мамандар және басқа да қызметшілер лауазымдарының біліктілік анықтамалығына, ұйымдар басшылары, мамандары және басқа да қызметшілері лауазымдарының үлгілік біліктілік сипаттамаларына, Жұмыстар мен жұмысшы кәсіптерінің бірыңғай тарифтік-біліктілік анықтамалығына, жұмысшы кәсіптерінің тарифтік-біліктілік сипаттамаларына және 01-99 "Кәсіптер сыныптауышы" Қазақстан Республикасының Мемлекеттік сыныптауышына сәйкес (бұдан әрі – Біліктілік талаптары) мамандығының, біліктілігінің (лауазымының) атауы көрсетіле отырып, тартылатын шетелдік жұмыскерлер туралы мәліметте (бұдан әрі – тартылатын шетелдік жұмыскерлер туралы мәліметтер); </w:t>
      </w:r>
    </w:p>
    <w:bookmarkEnd w:id="38"/>
    <w:bookmarkStart w:name="z48" w:id="39"/>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bookmarkEnd w:id="39"/>
    <w:bookmarkStart w:name="z49" w:id="40"/>
    <w:p>
      <w:pPr>
        <w:spacing w:after="0"/>
        <w:ind w:left="0"/>
        <w:jc w:val="both"/>
      </w:pPr>
      <w:r>
        <w:rPr>
          <w:rFonts w:ascii="Times New Roman"/>
          <w:b w:val="false"/>
          <w:i w:val="false"/>
          <w:color w:val="000000"/>
          <w:sz w:val="28"/>
        </w:rPr>
        <w:t>
      рұқсатты бергені үшін алымның енгізілгенін растайтын құжаттың көшірмесі; шетелдік жұмыскерлерді бірінші, екінші, үшінші және төртінші санаттар бойынша тартқан кезде:</w:t>
      </w:r>
    </w:p>
    <w:bookmarkEnd w:id="40"/>
    <w:bookmarkStart w:name="z50" w:id="41"/>
    <w:p>
      <w:pPr>
        <w:spacing w:after="0"/>
        <w:ind w:left="0"/>
        <w:jc w:val="both"/>
      </w:pPr>
      <w:r>
        <w:rPr>
          <w:rFonts w:ascii="Times New Roman"/>
          <w:b w:val="false"/>
          <w:i w:val="false"/>
          <w:color w:val="000000"/>
          <w:sz w:val="28"/>
        </w:rPr>
        <w:t>
      тартылатын шетелдік жұмыскерлер туралы мәліметтер;</w:t>
      </w:r>
    </w:p>
    <w:bookmarkEnd w:id="41"/>
    <w:bookmarkStart w:name="z51" w:id="42"/>
    <w:p>
      <w:pPr>
        <w:spacing w:after="0"/>
        <w:ind w:left="0"/>
        <w:jc w:val="both"/>
      </w:pPr>
      <w:r>
        <w:rPr>
          <w:rFonts w:ascii="Times New Roman"/>
          <w:b w:val="false"/>
          <w:i w:val="false"/>
          <w:color w:val="000000"/>
          <w:sz w:val="28"/>
        </w:rPr>
        <w:t xml:space="preserve">
      "Білім туралы" Қазақстан Республикасы Заңының 39-бабының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куәландырған көшiрмелері және аудармалары (егер құжат мемлекеттік немесе орыс тілінде толтырылмаған болса);</w:t>
      </w:r>
    </w:p>
    <w:bookmarkEnd w:id="42"/>
    <w:bookmarkStart w:name="z52" w:id="43"/>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35-бабына</w:t>
      </w:r>
      <w:r>
        <w:rPr>
          <w:rFonts w:ascii="Times New Roman"/>
          <w:b w:val="false"/>
          <w:i w:val="false"/>
          <w:color w:val="000000"/>
          <w:sz w:val="28"/>
        </w:rPr>
        <w:t xml:space="preserve"> сәйкес жұмыскер бұрын істеген жұмыс берушінің ресми бланкісіндегі жұмыскердің еңбек қызметі туралы жазбаша растау немесе Қазақстан Республикасында танылатын өзге де растаушы құжаттар қоса берілген жұмыскердің еңбек қызметі туралы ақпаратты қамтитын құжат (тиісті кәсіп бойынша жұмыс өтілі жөнінде біліктілік талаптары болған кезде) (бұдан әрі – жұмыскердің еңбек қызметі туралы ақпаратты қамтитын құжат);</w:t>
      </w:r>
    </w:p>
    <w:bookmarkEnd w:id="43"/>
    <w:bookmarkStart w:name="z53" w:id="44"/>
    <w:p>
      <w:pPr>
        <w:spacing w:after="0"/>
        <w:ind w:left="0"/>
        <w:jc w:val="both"/>
      </w:pPr>
      <w:r>
        <w:rPr>
          <w:rFonts w:ascii="Times New Roman"/>
          <w:b w:val="false"/>
          <w:i w:val="false"/>
          <w:color w:val="000000"/>
          <w:sz w:val="28"/>
        </w:rPr>
        <w:t xml:space="preserve">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кадрлардағы жергілікті қамту туралы ақпарат (шағын кәсікерлік субъектілерін, мемлекеттік мекемелер мен кәсіпорындарды, шетелдік заңды тұлғалардың жұмыскерлерінің саны 30 адамнан аспайтын өкілдіктері мен филиалдарын, Қазақстан Республикасы Денсаулық сақтау және әлеуметтік даму министрінің 2016 жылғы 13 маусымдағы № 503 бұйрығымен бекітілген Өз бетінше жұмысқа орналасуы үшін шетелдікке немесе азаматтығы жоқ адамға біліктілігінің сәйкестігі туралы анықтама беру </w:t>
      </w:r>
      <w:r>
        <w:rPr>
          <w:rFonts w:ascii="Times New Roman"/>
          <w:b w:val="false"/>
          <w:i w:val="false"/>
          <w:color w:val="000000"/>
          <w:sz w:val="28"/>
        </w:rPr>
        <w:t>қағидаларына</w:t>
      </w:r>
      <w:r>
        <w:rPr>
          <w:rFonts w:ascii="Times New Roman"/>
          <w:b w:val="false"/>
          <w:i w:val="false"/>
          <w:color w:val="000000"/>
          <w:sz w:val="28"/>
        </w:rPr>
        <w:t xml:space="preserve">,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тізбесіне сәйкес,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нысан бойынша ратификациялаған және жұмыспен қамту мәселелері жөніндегі уәкілетті органдар болған кезде шығу елдері бойынша квота шеңберінде берілетін рұқсаттар бойынша өз бетінше жұмысқа орналасу үшін Қазақстан Республикасына келген шетелдік жұмыскерлерді қоспағанда) (бұдан әрі –басымды жобалар үшін кадрлардағы жергілікті қамту жөніндегі шарттар туралы құжаттың нотариат куәландырылған көшірмесі);</w:t>
      </w:r>
    </w:p>
    <w:bookmarkEnd w:id="44"/>
    <w:bookmarkStart w:name="z54" w:id="45"/>
    <w:p>
      <w:pPr>
        <w:spacing w:after="0"/>
        <w:ind w:left="0"/>
        <w:jc w:val="both"/>
      </w:pPr>
      <w:r>
        <w:rPr>
          <w:rFonts w:ascii="Times New Roman"/>
          <w:b w:val="false"/>
          <w:i w:val="false"/>
          <w:color w:val="000000"/>
          <w:sz w:val="28"/>
        </w:rPr>
        <w:t>
      жұмыстарды орындауға, қызметтерді көрсетуге келісімшарттың нотариат куәландырған көшірмесі және аудармасы (егер құжат мемлекеттік немесе орыс тілінде толтырылмаған болса) (шетелдік заңды тұлға – жұмыс беруші өз қызметін Қазақстан Республикасында Қағидалардың 31-тармағына сәйкес филиал, өкілдік құрмай жүзеге асырған жағдайда);</w:t>
      </w:r>
    </w:p>
    <w:bookmarkEnd w:id="45"/>
    <w:bookmarkStart w:name="z55" w:id="46"/>
    <w:p>
      <w:pPr>
        <w:spacing w:after="0"/>
        <w:ind w:left="0"/>
        <w:jc w:val="both"/>
      </w:pPr>
      <w:r>
        <w:rPr>
          <w:rFonts w:ascii="Times New Roman"/>
          <w:b w:val="false"/>
          <w:i w:val="false"/>
          <w:color w:val="000000"/>
          <w:sz w:val="28"/>
        </w:rPr>
        <w:t>
      шетелдік жұмыскер мен шетелдік жұмыскерді уақытша ауыстыру жүзеге асырылатын шетелдік заңды тұлға – жұмыс беруші арасында келісілген құжаттың (ауыстыру туралы хаттың немесе келісімнің) нотариат куәландырған көшірмесі және аудармасы (егер құжат мемлекеттік немесе орыс тілінде толтырылмаған болса) (шетелдік заңды тұлға – жұмыс беруші өз жұмыскерлерін Қазақстан Республикасына жұмыстарды орындау, қызметтерді көрсету үшін мұндай заңды тұлға – жұмыс берушінің тікелей немесе жанама түрде акциялары немесе қатысу үлестері бар шетелдік заңды тұлғаның еншілес ұйымына, өкілдігіне, филиалына жіберген жағдайда);</w:t>
      </w:r>
    </w:p>
    <w:bookmarkEnd w:id="46"/>
    <w:bookmarkStart w:name="z56" w:id="47"/>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bookmarkEnd w:id="47"/>
    <w:bookmarkStart w:name="z57" w:id="48"/>
    <w:p>
      <w:pPr>
        <w:spacing w:after="0"/>
        <w:ind w:left="0"/>
        <w:jc w:val="both"/>
      </w:pPr>
      <w:r>
        <w:rPr>
          <w:rFonts w:ascii="Times New Roman"/>
          <w:b w:val="false"/>
          <w:i w:val="false"/>
          <w:color w:val="000000"/>
          <w:sz w:val="28"/>
        </w:rPr>
        <w:t>
      рұқсатты бергені үшін алымның енгізілгенін растайтын құжаттың көшірмесі;</w:t>
      </w:r>
    </w:p>
    <w:bookmarkEnd w:id="48"/>
    <w:bookmarkStart w:name="z58" w:id="49"/>
    <w:p>
      <w:pPr>
        <w:spacing w:after="0"/>
        <w:ind w:left="0"/>
        <w:jc w:val="both"/>
      </w:pPr>
      <w:r>
        <w:rPr>
          <w:rFonts w:ascii="Times New Roman"/>
          <w:b w:val="false"/>
          <w:i w:val="false"/>
          <w:color w:val="000000"/>
          <w:sz w:val="28"/>
        </w:rPr>
        <w:t>
      маусымдық шетелдік жұмыскерлерді тартқан кезде портал арқылы:</w:t>
      </w:r>
    </w:p>
    <w:bookmarkEnd w:id="49"/>
    <w:bookmarkStart w:name="z59" w:id="50"/>
    <w:p>
      <w:pPr>
        <w:spacing w:after="0"/>
        <w:ind w:left="0"/>
        <w:jc w:val="both"/>
      </w:pPr>
      <w:r>
        <w:rPr>
          <w:rFonts w:ascii="Times New Roman"/>
          <w:b w:val="false"/>
          <w:i w:val="false"/>
          <w:color w:val="000000"/>
          <w:sz w:val="28"/>
        </w:rPr>
        <w:t>
      көрсетілетін қызметті алушының ЭЦҚ-сымен куәландырылған өтініш;</w:t>
      </w:r>
    </w:p>
    <w:bookmarkEnd w:id="50"/>
    <w:bookmarkStart w:name="z60" w:id="51"/>
    <w:p>
      <w:pPr>
        <w:spacing w:after="0"/>
        <w:ind w:left="0"/>
        <w:jc w:val="both"/>
      </w:pPr>
      <w:r>
        <w:rPr>
          <w:rFonts w:ascii="Times New Roman"/>
          <w:b w:val="false"/>
          <w:i w:val="false"/>
          <w:color w:val="000000"/>
          <w:sz w:val="28"/>
        </w:rPr>
        <w:t>
      тартылатын шетелдік жұмыскерлер туралы мәліметтер;</w:t>
      </w:r>
    </w:p>
    <w:bookmarkEnd w:id="51"/>
    <w:bookmarkStart w:name="z61" w:id="52"/>
    <w:p>
      <w:pPr>
        <w:spacing w:after="0"/>
        <w:ind w:left="0"/>
        <w:jc w:val="both"/>
      </w:pPr>
      <w:r>
        <w:rPr>
          <w:rFonts w:ascii="Times New Roman"/>
          <w:b w:val="false"/>
          <w:i w:val="false"/>
          <w:color w:val="000000"/>
          <w:sz w:val="28"/>
        </w:rPr>
        <w:t>
      шетелдік жұмыскердің жеке басын куәландыратын құжаттың электрондық көшірмесі;</w:t>
      </w:r>
    </w:p>
    <w:bookmarkEnd w:id="52"/>
    <w:bookmarkStart w:name="z62" w:id="53"/>
    <w:p>
      <w:pPr>
        <w:spacing w:after="0"/>
        <w:ind w:left="0"/>
        <w:jc w:val="both"/>
      </w:pPr>
      <w:r>
        <w:rPr>
          <w:rFonts w:ascii="Times New Roman"/>
          <w:b w:val="false"/>
          <w:i w:val="false"/>
          <w:color w:val="000000"/>
          <w:sz w:val="28"/>
        </w:rPr>
        <w:t>
      рұқсатты бергені үшін алымның енгізілгенін растайтын құжаттың электрондық көшірмесі;</w:t>
      </w:r>
    </w:p>
    <w:bookmarkEnd w:id="53"/>
    <w:bookmarkStart w:name="z63" w:id="54"/>
    <w:p>
      <w:pPr>
        <w:spacing w:after="0"/>
        <w:ind w:left="0"/>
        <w:jc w:val="both"/>
      </w:pPr>
      <w:r>
        <w:rPr>
          <w:rFonts w:ascii="Times New Roman"/>
          <w:b w:val="false"/>
          <w:i w:val="false"/>
          <w:color w:val="000000"/>
          <w:sz w:val="28"/>
        </w:rPr>
        <w:t>
      шетелдік жұмыскерлерді бірінші, екінші, үшінші және төртінші санаттар бойынша тартқан кезде:</w:t>
      </w:r>
    </w:p>
    <w:bookmarkEnd w:id="54"/>
    <w:bookmarkStart w:name="z64" w:id="55"/>
    <w:p>
      <w:pPr>
        <w:spacing w:after="0"/>
        <w:ind w:left="0"/>
        <w:jc w:val="both"/>
      </w:pPr>
      <w:r>
        <w:rPr>
          <w:rFonts w:ascii="Times New Roman"/>
          <w:b w:val="false"/>
          <w:i w:val="false"/>
          <w:color w:val="000000"/>
          <w:sz w:val="28"/>
        </w:rPr>
        <w:t>
      тартылатын шетелдік жұмыскерлер туралы мәліметтер;</w:t>
      </w:r>
    </w:p>
    <w:bookmarkEnd w:id="55"/>
    <w:bookmarkStart w:name="z65" w:id="56"/>
    <w:p>
      <w:pPr>
        <w:spacing w:after="0"/>
        <w:ind w:left="0"/>
        <w:jc w:val="both"/>
      </w:pPr>
      <w:r>
        <w:rPr>
          <w:rFonts w:ascii="Times New Roman"/>
          <w:b w:val="false"/>
          <w:i w:val="false"/>
          <w:color w:val="000000"/>
          <w:sz w:val="28"/>
        </w:rPr>
        <w:t xml:space="preserve">
      "Білім туралы" Қазақстан Республикасы Заңының 39-бабының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куәландырған көшiрмелері және аудармалары (егер құжат мемлекеттік немесе орыс тілінде толтырылмаған болса);</w:t>
      </w:r>
    </w:p>
    <w:bookmarkEnd w:id="56"/>
    <w:bookmarkStart w:name="z66" w:id="57"/>
    <w:p>
      <w:pPr>
        <w:spacing w:after="0"/>
        <w:ind w:left="0"/>
        <w:jc w:val="both"/>
      </w:pPr>
      <w:r>
        <w:rPr>
          <w:rFonts w:ascii="Times New Roman"/>
          <w:b w:val="false"/>
          <w:i w:val="false"/>
          <w:color w:val="000000"/>
          <w:sz w:val="28"/>
        </w:rPr>
        <w:t>
      жұмыстарды орындауға, қызметтерді көрсетуге келісімшарттың нотариат куәландырған көшірмесі және аудармасы (егер құжат мемлекеттік немесе орыс тілінде толтырылмаған болса) (шетелдік заңды тұлға – жұмыс беруші өз қызметін Қазақстан Республикасында Қағидалардың 31-тармағына сәйкес филиал, өкілдік құрмай жүзеге асырған жағдайда);</w:t>
      </w:r>
    </w:p>
    <w:bookmarkEnd w:id="57"/>
    <w:bookmarkStart w:name="z67" w:id="58"/>
    <w:p>
      <w:pPr>
        <w:spacing w:after="0"/>
        <w:ind w:left="0"/>
        <w:jc w:val="both"/>
      </w:pPr>
      <w:r>
        <w:rPr>
          <w:rFonts w:ascii="Times New Roman"/>
          <w:b w:val="false"/>
          <w:i w:val="false"/>
          <w:color w:val="000000"/>
          <w:sz w:val="28"/>
        </w:rPr>
        <w:t>
      жұмыстарды орындауға, қызметтерді көрсетуге келісімшарттың нотариат куәландырған көшірмесі және аудармасы (егер құжат мемлекеттік немесе орыс тілінде толтырылмаған болса) (егер өз қызметін Қазақстан Республикасында филиал, өкілдік құрмай жүзеге асырған шетелдік заңды тұлға – жұмыс беруші өз жұмыскерлерін Қазақстан Республикасына келісімшарт бойынша жұмыстарды орындауға, қызмет көрсетуге орындауға жіберген жағдайда, не егер шетелдік заңды тұлға – жұмыс беруші өз жұмыскерлерін Қазақстан Республикасына мұндай заңды тұлға – жұмыс берушінің тікелей немесе жанама түрде акциялары немесе қатысу үлестері бар шетелдік заңды тұлғаның еншілес ұйымына, өкілдігіне, филиалына жұмыстарды орындауға, қызмет көрсетуге жіберген жағдайда);</w:t>
      </w:r>
    </w:p>
    <w:bookmarkEnd w:id="58"/>
    <w:bookmarkStart w:name="z68" w:id="59"/>
    <w:p>
      <w:pPr>
        <w:spacing w:after="0"/>
        <w:ind w:left="0"/>
        <w:jc w:val="both"/>
      </w:pPr>
      <w:r>
        <w:rPr>
          <w:rFonts w:ascii="Times New Roman"/>
          <w:b w:val="false"/>
          <w:i w:val="false"/>
          <w:color w:val="000000"/>
          <w:sz w:val="28"/>
        </w:rPr>
        <w:t>
      жұмыскердің еңбек қызметі туралы ақпаратты қамтитын құжаттың электрондық көшірмесі; </w:t>
      </w:r>
    </w:p>
    <w:bookmarkEnd w:id="59"/>
    <w:bookmarkStart w:name="z69" w:id="60"/>
    <w:p>
      <w:pPr>
        <w:spacing w:after="0"/>
        <w:ind w:left="0"/>
        <w:jc w:val="both"/>
      </w:pPr>
      <w:r>
        <w:rPr>
          <w:rFonts w:ascii="Times New Roman"/>
          <w:b w:val="false"/>
          <w:i w:val="false"/>
          <w:color w:val="000000"/>
          <w:sz w:val="28"/>
        </w:rPr>
        <w:t>
      кадрлардағы жергілікті қамту туралы ақпарат; </w:t>
      </w:r>
    </w:p>
    <w:bookmarkEnd w:id="60"/>
    <w:bookmarkStart w:name="z70" w:id="61"/>
    <w:p>
      <w:pPr>
        <w:spacing w:after="0"/>
        <w:ind w:left="0"/>
        <w:jc w:val="both"/>
      </w:pPr>
      <w:r>
        <w:rPr>
          <w:rFonts w:ascii="Times New Roman"/>
          <w:b w:val="false"/>
          <w:i w:val="false"/>
          <w:color w:val="000000"/>
          <w:sz w:val="28"/>
        </w:rPr>
        <w:t>
      басымды жобалар үшін кадрлардағы жергілікті қамту жөніндегі шарттар туралы нотариат куәландырған құжаттың электрондық көшірмесі;</w:t>
      </w:r>
    </w:p>
    <w:bookmarkEnd w:id="61"/>
    <w:p>
      <w:pPr>
        <w:spacing w:after="0"/>
        <w:ind w:left="0"/>
        <w:jc w:val="both"/>
      </w:pPr>
      <w:r>
        <w:rPr>
          <w:rFonts w:ascii="Times New Roman"/>
          <w:b w:val="false"/>
          <w:i w:val="false"/>
          <w:color w:val="000000"/>
          <w:sz w:val="28"/>
        </w:rPr>
        <w:t>
      шетелдік жұмыскердің жеке басын куәландыратын құжаттың электрондық көшірмесі;</w:t>
      </w:r>
    </w:p>
    <w:p>
      <w:pPr>
        <w:spacing w:after="0"/>
        <w:ind w:left="0"/>
        <w:jc w:val="both"/>
      </w:pPr>
      <w:r>
        <w:rPr>
          <w:rFonts w:ascii="Times New Roman"/>
          <w:b w:val="false"/>
          <w:i w:val="false"/>
          <w:color w:val="000000"/>
          <w:sz w:val="28"/>
        </w:rPr>
        <w:t>
      рұқсатты бергені үшін алымның енгізілгенін растайтын құжаттың электрондық көшірмесі;</w:t>
      </w:r>
    </w:p>
    <w:bookmarkStart w:name="z71" w:id="62"/>
    <w:p>
      <w:pPr>
        <w:spacing w:after="0"/>
        <w:ind w:left="0"/>
        <w:jc w:val="both"/>
      </w:pPr>
      <w:r>
        <w:rPr>
          <w:rFonts w:ascii="Times New Roman"/>
          <w:b w:val="false"/>
          <w:i w:val="false"/>
          <w:color w:val="000000"/>
          <w:sz w:val="28"/>
        </w:rPr>
        <w:t>
      2) шетелдік жұмыс күшін тартуға рұқсатты ұзарту үшін:</w:t>
      </w:r>
    </w:p>
    <w:bookmarkEnd w:id="62"/>
    <w:p>
      <w:pPr>
        <w:spacing w:after="0"/>
        <w:ind w:left="0"/>
        <w:jc w:val="both"/>
      </w:pPr>
      <w:r>
        <w:rPr>
          <w:rFonts w:ascii="Times New Roman"/>
          <w:b w:val="false"/>
          <w:i w:val="false"/>
          <w:color w:val="000000"/>
          <w:sz w:val="28"/>
        </w:rPr>
        <w:t>
      көрсетілетін қызметті берушіге:</w:t>
      </w:r>
    </w:p>
    <w:bookmarkStart w:name="z72" w:id="63"/>
    <w:p>
      <w:pPr>
        <w:spacing w:after="0"/>
        <w:ind w:left="0"/>
        <w:jc w:val="both"/>
      </w:pPr>
      <w:r>
        <w:rPr>
          <w:rFonts w:ascii="Times New Roman"/>
          <w:b w:val="false"/>
          <w:i w:val="false"/>
          <w:color w:val="000000"/>
          <w:sz w:val="28"/>
        </w:rPr>
        <w:t>
      өтініш;</w:t>
      </w:r>
    </w:p>
    <w:bookmarkEnd w:id="63"/>
    <w:bookmarkStart w:name="z73" w:id="64"/>
    <w:p>
      <w:pPr>
        <w:spacing w:after="0"/>
        <w:ind w:left="0"/>
        <w:jc w:val="both"/>
      </w:pPr>
      <w:r>
        <w:rPr>
          <w:rFonts w:ascii="Times New Roman"/>
          <w:b w:val="false"/>
          <w:i w:val="false"/>
          <w:color w:val="000000"/>
          <w:sz w:val="28"/>
        </w:rPr>
        <w:t>
      тартылатын шетелдік жұмыскерлер туралы мәліметтер; </w:t>
      </w:r>
    </w:p>
    <w:bookmarkEnd w:id="64"/>
    <w:bookmarkStart w:name="z74" w:id="65"/>
    <w:p>
      <w:pPr>
        <w:spacing w:after="0"/>
        <w:ind w:left="0"/>
        <w:jc w:val="both"/>
      </w:pPr>
      <w:r>
        <w:rPr>
          <w:rFonts w:ascii="Times New Roman"/>
          <w:b w:val="false"/>
          <w:i w:val="false"/>
          <w:color w:val="000000"/>
          <w:sz w:val="28"/>
        </w:rPr>
        <w:t>
      кадрлардағы жергілікті қамту туралы ақпарат; </w:t>
      </w:r>
    </w:p>
    <w:bookmarkEnd w:id="65"/>
    <w:bookmarkStart w:name="z75" w:id="66"/>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bookmarkEnd w:id="66"/>
    <w:bookmarkStart w:name="z76" w:id="67"/>
    <w:p>
      <w:pPr>
        <w:spacing w:after="0"/>
        <w:ind w:left="0"/>
        <w:jc w:val="both"/>
      </w:pPr>
      <w:r>
        <w:rPr>
          <w:rFonts w:ascii="Times New Roman"/>
          <w:b w:val="false"/>
          <w:i w:val="false"/>
          <w:color w:val="000000"/>
          <w:sz w:val="28"/>
        </w:rPr>
        <w:t>
      рұқсатты бергені үшін алымның енгізілгенін растайтын құжаттың көшірмесі;</w:t>
      </w:r>
    </w:p>
    <w:bookmarkEnd w:id="67"/>
    <w:bookmarkStart w:name="z77" w:id="68"/>
    <w:p>
      <w:pPr>
        <w:spacing w:after="0"/>
        <w:ind w:left="0"/>
        <w:jc w:val="both"/>
      </w:pPr>
      <w:r>
        <w:rPr>
          <w:rFonts w:ascii="Times New Roman"/>
          <w:b w:val="false"/>
          <w:i w:val="false"/>
          <w:color w:val="000000"/>
          <w:sz w:val="28"/>
        </w:rPr>
        <w:t>
      портал арқылы:</w:t>
      </w:r>
    </w:p>
    <w:bookmarkEnd w:id="68"/>
    <w:bookmarkStart w:name="z78" w:id="69"/>
    <w:p>
      <w:pPr>
        <w:spacing w:after="0"/>
        <w:ind w:left="0"/>
        <w:jc w:val="both"/>
      </w:pPr>
      <w:r>
        <w:rPr>
          <w:rFonts w:ascii="Times New Roman"/>
          <w:b w:val="false"/>
          <w:i w:val="false"/>
          <w:color w:val="000000"/>
          <w:sz w:val="28"/>
        </w:rPr>
        <w:t>
      көрсетілетін қызметті алушының ЭЦҚ-сымен куәландырылған өтініш; </w:t>
      </w:r>
    </w:p>
    <w:bookmarkEnd w:id="69"/>
    <w:bookmarkStart w:name="z79" w:id="70"/>
    <w:p>
      <w:pPr>
        <w:spacing w:after="0"/>
        <w:ind w:left="0"/>
        <w:jc w:val="both"/>
      </w:pPr>
      <w:r>
        <w:rPr>
          <w:rFonts w:ascii="Times New Roman"/>
          <w:b w:val="false"/>
          <w:i w:val="false"/>
          <w:color w:val="000000"/>
          <w:sz w:val="28"/>
        </w:rPr>
        <w:t>
      тартылатын шетелдік жұмыскерлер туралы мәліметтер; </w:t>
      </w:r>
    </w:p>
    <w:bookmarkEnd w:id="70"/>
    <w:bookmarkStart w:name="z80" w:id="71"/>
    <w:p>
      <w:pPr>
        <w:spacing w:after="0"/>
        <w:ind w:left="0"/>
        <w:jc w:val="both"/>
      </w:pPr>
      <w:r>
        <w:rPr>
          <w:rFonts w:ascii="Times New Roman"/>
          <w:b w:val="false"/>
          <w:i w:val="false"/>
          <w:color w:val="000000"/>
          <w:sz w:val="28"/>
        </w:rPr>
        <w:t>
      кадрлардағы жергілікті қамту туралы ақпарат; </w:t>
      </w:r>
    </w:p>
    <w:bookmarkEnd w:id="71"/>
    <w:bookmarkStart w:name="z81" w:id="72"/>
    <w:p>
      <w:pPr>
        <w:spacing w:after="0"/>
        <w:ind w:left="0"/>
        <w:jc w:val="both"/>
      </w:pPr>
      <w:r>
        <w:rPr>
          <w:rFonts w:ascii="Times New Roman"/>
          <w:b w:val="false"/>
          <w:i w:val="false"/>
          <w:color w:val="000000"/>
          <w:sz w:val="28"/>
        </w:rPr>
        <w:t>
      шетелдік жұмыскердің жеке басын куәландыратын құжаттың электрондық көшірмесі;</w:t>
      </w:r>
    </w:p>
    <w:bookmarkEnd w:id="72"/>
    <w:bookmarkStart w:name="z82" w:id="73"/>
    <w:p>
      <w:pPr>
        <w:spacing w:after="0"/>
        <w:ind w:left="0"/>
        <w:jc w:val="both"/>
      </w:pPr>
      <w:r>
        <w:rPr>
          <w:rFonts w:ascii="Times New Roman"/>
          <w:b w:val="false"/>
          <w:i w:val="false"/>
          <w:color w:val="000000"/>
          <w:sz w:val="28"/>
        </w:rPr>
        <w:t>
      рұқсатты бергені үшін алымның енгізілгенін растайтын құжаттың электрондық көшірмесі;</w:t>
      </w:r>
    </w:p>
    <w:bookmarkEnd w:id="73"/>
    <w:bookmarkStart w:name="z83" w:id="74"/>
    <w:p>
      <w:pPr>
        <w:spacing w:after="0"/>
        <w:ind w:left="0"/>
        <w:jc w:val="both"/>
      </w:pPr>
      <w:r>
        <w:rPr>
          <w:rFonts w:ascii="Times New Roman"/>
          <w:b w:val="false"/>
          <w:i w:val="false"/>
          <w:color w:val="000000"/>
          <w:sz w:val="28"/>
        </w:rPr>
        <w:t>
      3) корпоративішілік ауыстыру шеңберінде шетелдік жұмыс күшін тартуға рұқсатты алу немесе қайта ресімдеу үшін: </w:t>
      </w:r>
    </w:p>
    <w:bookmarkEnd w:id="74"/>
    <w:bookmarkStart w:name="z84" w:id="75"/>
    <w:p>
      <w:pPr>
        <w:spacing w:after="0"/>
        <w:ind w:left="0"/>
        <w:jc w:val="both"/>
      </w:pPr>
      <w:r>
        <w:rPr>
          <w:rFonts w:ascii="Times New Roman"/>
          <w:b w:val="false"/>
          <w:i w:val="false"/>
          <w:color w:val="000000"/>
          <w:sz w:val="28"/>
        </w:rPr>
        <w:t>
      көрсетілетін қызметті берушіге:</w:t>
      </w:r>
    </w:p>
    <w:bookmarkEnd w:id="75"/>
    <w:bookmarkStart w:name="z85" w:id="76"/>
    <w:p>
      <w:pPr>
        <w:spacing w:after="0"/>
        <w:ind w:left="0"/>
        <w:jc w:val="both"/>
      </w:pPr>
      <w:r>
        <w:rPr>
          <w:rFonts w:ascii="Times New Roman"/>
          <w:b w:val="false"/>
          <w:i w:val="false"/>
          <w:color w:val="000000"/>
          <w:sz w:val="28"/>
        </w:rPr>
        <w:t>
      өтініш;</w:t>
      </w:r>
    </w:p>
    <w:bookmarkEnd w:id="76"/>
    <w:bookmarkStart w:name="z86" w:id="77"/>
    <w:p>
      <w:pPr>
        <w:spacing w:after="0"/>
        <w:ind w:left="0"/>
        <w:jc w:val="both"/>
      </w:pPr>
      <w:r>
        <w:rPr>
          <w:rFonts w:ascii="Times New Roman"/>
          <w:b w:val="false"/>
          <w:i w:val="false"/>
          <w:color w:val="000000"/>
          <w:sz w:val="28"/>
        </w:rPr>
        <w:t>
      еңбек шартының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не жұмыс берушімен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Қазақстан Республикасында құрылған/есептік тіркеуден өткен аталған заңды тұлғаның филиалымен, өкілдігімен, аффилиирленген тұлғасымен жасалған корпоративішілік ауыстыру туралы хаттың немесе келісімнің нотариат куәландырған аудармасы (құжат қазақ немесе орыс тілінде толтырылмаған болса);</w:t>
      </w:r>
    </w:p>
    <w:bookmarkEnd w:id="77"/>
    <w:bookmarkStart w:name="z87" w:id="78"/>
    <w:p>
      <w:pPr>
        <w:spacing w:after="0"/>
        <w:ind w:left="0"/>
        <w:jc w:val="both"/>
      </w:pPr>
      <w:r>
        <w:rPr>
          <w:rFonts w:ascii="Times New Roman"/>
          <w:b w:val="false"/>
          <w:i w:val="false"/>
          <w:color w:val="000000"/>
          <w:sz w:val="28"/>
        </w:rPr>
        <w:t>
      өткен және ағымдағы күнтізбелік жылдар үшін берілген рұқсаттардың орындалу мерзімі келген ерекше шарттарын (бар болса) (еркін нысанда) орындау туралы ақпарат (бұдан әрі – ерекше шарттарды орындау туралы ақпарат); </w:t>
      </w:r>
    </w:p>
    <w:bookmarkEnd w:id="78"/>
    <w:bookmarkStart w:name="z88" w:id="79"/>
    <w:p>
      <w:pPr>
        <w:spacing w:after="0"/>
        <w:ind w:left="0"/>
        <w:jc w:val="both"/>
      </w:pPr>
      <w:r>
        <w:rPr>
          <w:rFonts w:ascii="Times New Roman"/>
          <w:b w:val="false"/>
          <w:i w:val="false"/>
          <w:color w:val="000000"/>
          <w:sz w:val="28"/>
        </w:rPr>
        <w:t>
      тартылатын шетелдік жұмыскерлер туралы мәліметтер; </w:t>
      </w:r>
    </w:p>
    <w:bookmarkEnd w:id="79"/>
    <w:bookmarkStart w:name="z89" w:id="80"/>
    <w:p>
      <w:pPr>
        <w:spacing w:after="0"/>
        <w:ind w:left="0"/>
        <w:jc w:val="both"/>
      </w:pPr>
      <w:r>
        <w:rPr>
          <w:rFonts w:ascii="Times New Roman"/>
          <w:b w:val="false"/>
          <w:i w:val="false"/>
          <w:color w:val="000000"/>
          <w:sz w:val="28"/>
        </w:rPr>
        <w:t xml:space="preserve">
      "Білім туралы" Қазақстан Республикасы Заңының 39-бабының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куәландырған көшiрмелері және аудармалары (егер құжат мемлекеттік немесе орыс тілінде толтырылмаған болса);</w:t>
      </w:r>
    </w:p>
    <w:bookmarkEnd w:id="80"/>
    <w:bookmarkStart w:name="z90" w:id="81"/>
    <w:p>
      <w:pPr>
        <w:spacing w:after="0"/>
        <w:ind w:left="0"/>
        <w:jc w:val="both"/>
      </w:pPr>
      <w:r>
        <w:rPr>
          <w:rFonts w:ascii="Times New Roman"/>
          <w:b w:val="false"/>
          <w:i w:val="false"/>
          <w:color w:val="000000"/>
          <w:sz w:val="28"/>
        </w:rPr>
        <w:t>
      жұмыскердің еңбек қызметі туралы ақпаратты қамтитын құжат;</w:t>
      </w:r>
    </w:p>
    <w:bookmarkEnd w:id="81"/>
    <w:bookmarkStart w:name="z91" w:id="82"/>
    <w:p>
      <w:pPr>
        <w:spacing w:after="0"/>
        <w:ind w:left="0"/>
        <w:jc w:val="both"/>
      </w:pPr>
      <w:r>
        <w:rPr>
          <w:rFonts w:ascii="Times New Roman"/>
          <w:b w:val="false"/>
          <w:i w:val="false"/>
          <w:color w:val="000000"/>
          <w:sz w:val="28"/>
        </w:rPr>
        <w:t xml:space="preserve">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корпоративішілік ауыстыру шеңберінде шетелдік жұмыскерлерді тартқан кезде кадрлардағы жергілікті қамту туралы ақпарат (бұдан әрі – КІА шеңберінде кадрлардағы жергілікті қамту туралы ақпарат); </w:t>
      </w:r>
    </w:p>
    <w:bookmarkEnd w:id="82"/>
    <w:bookmarkStart w:name="z92" w:id="83"/>
    <w:p>
      <w:pPr>
        <w:spacing w:after="0"/>
        <w:ind w:left="0"/>
        <w:jc w:val="both"/>
      </w:pPr>
      <w:r>
        <w:rPr>
          <w:rFonts w:ascii="Times New Roman"/>
          <w:b w:val="false"/>
          <w:i w:val="false"/>
          <w:color w:val="000000"/>
          <w:sz w:val="28"/>
        </w:rPr>
        <w:t xml:space="preserve">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рұқсаттар берудің ерекше шарттарын келісу нысаны (бұдан әрі – ерекше шарттарды келісу нысаны); </w:t>
      </w:r>
    </w:p>
    <w:bookmarkEnd w:id="83"/>
    <w:bookmarkStart w:name="z93" w:id="84"/>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bookmarkEnd w:id="84"/>
    <w:bookmarkStart w:name="z94" w:id="85"/>
    <w:p>
      <w:pPr>
        <w:spacing w:after="0"/>
        <w:ind w:left="0"/>
        <w:jc w:val="both"/>
      </w:pPr>
      <w:r>
        <w:rPr>
          <w:rFonts w:ascii="Times New Roman"/>
          <w:b w:val="false"/>
          <w:i w:val="false"/>
          <w:color w:val="000000"/>
          <w:sz w:val="28"/>
        </w:rPr>
        <w:t>
      портал арқылы:</w:t>
      </w:r>
    </w:p>
    <w:bookmarkEnd w:id="85"/>
    <w:bookmarkStart w:name="z95" w:id="86"/>
    <w:p>
      <w:pPr>
        <w:spacing w:after="0"/>
        <w:ind w:left="0"/>
        <w:jc w:val="both"/>
      </w:pPr>
      <w:r>
        <w:rPr>
          <w:rFonts w:ascii="Times New Roman"/>
          <w:b w:val="false"/>
          <w:i w:val="false"/>
          <w:color w:val="000000"/>
          <w:sz w:val="28"/>
        </w:rPr>
        <w:t>
      көрсетілетін қызметті алушының ЭЦҚ-сымен куәландырылған өтініш;</w:t>
      </w:r>
    </w:p>
    <w:bookmarkEnd w:id="86"/>
    <w:bookmarkStart w:name="z96" w:id="87"/>
    <w:p>
      <w:pPr>
        <w:spacing w:after="0"/>
        <w:ind w:left="0"/>
        <w:jc w:val="both"/>
      </w:pPr>
      <w:r>
        <w:rPr>
          <w:rFonts w:ascii="Times New Roman"/>
          <w:b w:val="false"/>
          <w:i w:val="false"/>
          <w:color w:val="000000"/>
          <w:sz w:val="28"/>
        </w:rPr>
        <w:t>
      еңбек шартының не хаттың немесе келісімнің нотариат куәландырған аудармасының электрондық көшірмесі;</w:t>
      </w:r>
    </w:p>
    <w:bookmarkEnd w:id="87"/>
    <w:bookmarkStart w:name="z97" w:id="88"/>
    <w:p>
      <w:pPr>
        <w:spacing w:after="0"/>
        <w:ind w:left="0"/>
        <w:jc w:val="both"/>
      </w:pPr>
      <w:r>
        <w:rPr>
          <w:rFonts w:ascii="Times New Roman"/>
          <w:b w:val="false"/>
          <w:i w:val="false"/>
          <w:color w:val="000000"/>
          <w:sz w:val="28"/>
        </w:rPr>
        <w:t>
      ерекше шарттарды орындау туралы ақпарат; </w:t>
      </w:r>
    </w:p>
    <w:bookmarkEnd w:id="88"/>
    <w:bookmarkStart w:name="z98" w:id="89"/>
    <w:p>
      <w:pPr>
        <w:spacing w:after="0"/>
        <w:ind w:left="0"/>
        <w:jc w:val="both"/>
      </w:pPr>
      <w:r>
        <w:rPr>
          <w:rFonts w:ascii="Times New Roman"/>
          <w:b w:val="false"/>
          <w:i w:val="false"/>
          <w:color w:val="000000"/>
          <w:sz w:val="28"/>
        </w:rPr>
        <w:t>
      тартылатын шетелдік жұмыскерлер туралы мәліметтер;</w:t>
      </w:r>
    </w:p>
    <w:bookmarkEnd w:id="89"/>
    <w:bookmarkStart w:name="z99" w:id="90"/>
    <w:p>
      <w:pPr>
        <w:spacing w:after="0"/>
        <w:ind w:left="0"/>
        <w:jc w:val="both"/>
      </w:pPr>
      <w:r>
        <w:rPr>
          <w:rFonts w:ascii="Times New Roman"/>
          <w:b w:val="false"/>
          <w:i w:val="false"/>
          <w:color w:val="000000"/>
          <w:sz w:val="28"/>
        </w:rPr>
        <w:t xml:space="preserve">
      "Білім туралы" Қазақстан Республикасы Заңының 39-бабының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куәландырған электрондық көшiрмелері және аудармалары (егер құжат мемлекеттік немесе орыс тілінде толтырылмаған болса);</w:t>
      </w:r>
    </w:p>
    <w:bookmarkEnd w:id="90"/>
    <w:bookmarkStart w:name="z100" w:id="91"/>
    <w:p>
      <w:pPr>
        <w:spacing w:after="0"/>
        <w:ind w:left="0"/>
        <w:jc w:val="both"/>
      </w:pPr>
      <w:r>
        <w:rPr>
          <w:rFonts w:ascii="Times New Roman"/>
          <w:b w:val="false"/>
          <w:i w:val="false"/>
          <w:color w:val="000000"/>
          <w:sz w:val="28"/>
        </w:rPr>
        <w:t>
      жұмыскердің еңбек қызметі туралы ақпаратты қамтитын құжаттың электрондық көшірмесі;</w:t>
      </w:r>
    </w:p>
    <w:bookmarkEnd w:id="91"/>
    <w:bookmarkStart w:name="z101" w:id="92"/>
    <w:p>
      <w:pPr>
        <w:spacing w:after="0"/>
        <w:ind w:left="0"/>
        <w:jc w:val="both"/>
      </w:pPr>
      <w:r>
        <w:rPr>
          <w:rFonts w:ascii="Times New Roman"/>
          <w:b w:val="false"/>
          <w:i w:val="false"/>
          <w:color w:val="000000"/>
          <w:sz w:val="28"/>
        </w:rPr>
        <w:t>
      КІА шеңберінде кадрлардағы жергілікті қамту туралы ақпарат; </w:t>
      </w:r>
    </w:p>
    <w:bookmarkEnd w:id="92"/>
    <w:bookmarkStart w:name="z102" w:id="93"/>
    <w:p>
      <w:pPr>
        <w:spacing w:after="0"/>
        <w:ind w:left="0"/>
        <w:jc w:val="both"/>
      </w:pPr>
      <w:r>
        <w:rPr>
          <w:rFonts w:ascii="Times New Roman"/>
          <w:b w:val="false"/>
          <w:i w:val="false"/>
          <w:color w:val="000000"/>
          <w:sz w:val="28"/>
        </w:rPr>
        <w:t>
      рұқсаттар берудің ерекше шарттарын келісу нысаны; </w:t>
      </w:r>
    </w:p>
    <w:bookmarkEnd w:id="93"/>
    <w:bookmarkStart w:name="z103" w:id="94"/>
    <w:p>
      <w:pPr>
        <w:spacing w:after="0"/>
        <w:ind w:left="0"/>
        <w:jc w:val="both"/>
      </w:pPr>
      <w:r>
        <w:rPr>
          <w:rFonts w:ascii="Times New Roman"/>
          <w:b w:val="false"/>
          <w:i w:val="false"/>
          <w:color w:val="000000"/>
          <w:sz w:val="28"/>
        </w:rPr>
        <w:t>
      шетелдік жұмыскердің жеке басын куәландыратын құжаттың электрондық көшірмесі;</w:t>
      </w:r>
    </w:p>
    <w:bookmarkEnd w:id="94"/>
    <w:bookmarkStart w:name="z104" w:id="95"/>
    <w:p>
      <w:pPr>
        <w:spacing w:after="0"/>
        <w:ind w:left="0"/>
        <w:jc w:val="both"/>
      </w:pPr>
      <w:r>
        <w:rPr>
          <w:rFonts w:ascii="Times New Roman"/>
          <w:b w:val="false"/>
          <w:i w:val="false"/>
          <w:color w:val="000000"/>
          <w:sz w:val="28"/>
        </w:rPr>
        <w:t>
      4) корпоративішілік ауыстыру шеңберінде шетелдік жұмыс күшін тартуға рұқсатты ұзарту үшін:</w:t>
      </w:r>
    </w:p>
    <w:bookmarkEnd w:id="95"/>
    <w:bookmarkStart w:name="z105" w:id="96"/>
    <w:p>
      <w:pPr>
        <w:spacing w:after="0"/>
        <w:ind w:left="0"/>
        <w:jc w:val="both"/>
      </w:pPr>
      <w:r>
        <w:rPr>
          <w:rFonts w:ascii="Times New Roman"/>
          <w:b w:val="false"/>
          <w:i w:val="false"/>
          <w:color w:val="000000"/>
          <w:sz w:val="28"/>
        </w:rPr>
        <w:t>
      көрсетілетін қызметті берушіге:</w:t>
      </w:r>
    </w:p>
    <w:bookmarkEnd w:id="96"/>
    <w:bookmarkStart w:name="z106" w:id="97"/>
    <w:p>
      <w:pPr>
        <w:spacing w:after="0"/>
        <w:ind w:left="0"/>
        <w:jc w:val="both"/>
      </w:pPr>
      <w:r>
        <w:rPr>
          <w:rFonts w:ascii="Times New Roman"/>
          <w:b w:val="false"/>
          <w:i w:val="false"/>
          <w:color w:val="000000"/>
          <w:sz w:val="28"/>
        </w:rPr>
        <w:t>
      өтініш;</w:t>
      </w:r>
    </w:p>
    <w:bookmarkEnd w:id="97"/>
    <w:bookmarkStart w:name="z107" w:id="98"/>
    <w:p>
      <w:pPr>
        <w:spacing w:after="0"/>
        <w:ind w:left="0"/>
        <w:jc w:val="both"/>
      </w:pPr>
      <w:r>
        <w:rPr>
          <w:rFonts w:ascii="Times New Roman"/>
          <w:b w:val="false"/>
          <w:i w:val="false"/>
          <w:color w:val="000000"/>
          <w:sz w:val="28"/>
        </w:rPr>
        <w:t>
      ерекше шарттарды орындау туралы ақпарат;</w:t>
      </w:r>
    </w:p>
    <w:bookmarkEnd w:id="98"/>
    <w:bookmarkStart w:name="z108" w:id="99"/>
    <w:p>
      <w:pPr>
        <w:spacing w:after="0"/>
        <w:ind w:left="0"/>
        <w:jc w:val="both"/>
      </w:pPr>
      <w:r>
        <w:rPr>
          <w:rFonts w:ascii="Times New Roman"/>
          <w:b w:val="false"/>
          <w:i w:val="false"/>
          <w:color w:val="000000"/>
          <w:sz w:val="28"/>
        </w:rPr>
        <w:t>
      КІА шеңберінде кадрлардағы жергілікті қамту туралы ақпарат; </w:t>
      </w:r>
    </w:p>
    <w:bookmarkEnd w:id="99"/>
    <w:bookmarkStart w:name="z109" w:id="100"/>
    <w:p>
      <w:pPr>
        <w:spacing w:after="0"/>
        <w:ind w:left="0"/>
        <w:jc w:val="both"/>
      </w:pPr>
      <w:r>
        <w:rPr>
          <w:rFonts w:ascii="Times New Roman"/>
          <w:b w:val="false"/>
          <w:i w:val="false"/>
          <w:color w:val="000000"/>
          <w:sz w:val="28"/>
        </w:rPr>
        <w:t>
      рұқсаттардың мерзімін ұзартудың негіздемесі;</w:t>
      </w:r>
    </w:p>
    <w:bookmarkEnd w:id="100"/>
    <w:bookmarkStart w:name="z110" w:id="101"/>
    <w:p>
      <w:pPr>
        <w:spacing w:after="0"/>
        <w:ind w:left="0"/>
        <w:jc w:val="both"/>
      </w:pPr>
      <w:r>
        <w:rPr>
          <w:rFonts w:ascii="Times New Roman"/>
          <w:b w:val="false"/>
          <w:i w:val="false"/>
          <w:color w:val="000000"/>
          <w:sz w:val="28"/>
        </w:rPr>
        <w:t>
      тартылатын шетелдік жұмыскерлер туралы мәліметтер;</w:t>
      </w:r>
    </w:p>
    <w:bookmarkEnd w:id="101"/>
    <w:bookmarkStart w:name="z111" w:id="102"/>
    <w:p>
      <w:pPr>
        <w:spacing w:after="0"/>
        <w:ind w:left="0"/>
        <w:jc w:val="both"/>
      </w:pPr>
      <w:r>
        <w:rPr>
          <w:rFonts w:ascii="Times New Roman"/>
          <w:b w:val="false"/>
          <w:i w:val="false"/>
          <w:color w:val="000000"/>
          <w:sz w:val="28"/>
        </w:rPr>
        <w:t>
      шетелдік жұмыскердің жеке басын куәландыратын құжаттың көшірмесі. </w:t>
      </w:r>
    </w:p>
    <w:bookmarkEnd w:id="102"/>
    <w:bookmarkStart w:name="z112" w:id="103"/>
    <w:p>
      <w:pPr>
        <w:spacing w:after="0"/>
        <w:ind w:left="0"/>
        <w:jc w:val="both"/>
      </w:pPr>
      <w:r>
        <w:rPr>
          <w:rFonts w:ascii="Times New Roman"/>
          <w:b w:val="false"/>
          <w:i w:val="false"/>
          <w:color w:val="000000"/>
          <w:sz w:val="28"/>
        </w:rPr>
        <w:t>
      портал арқылы:</w:t>
      </w:r>
    </w:p>
    <w:bookmarkEnd w:id="103"/>
    <w:bookmarkStart w:name="z113" w:id="104"/>
    <w:p>
      <w:pPr>
        <w:spacing w:after="0"/>
        <w:ind w:left="0"/>
        <w:jc w:val="both"/>
      </w:pPr>
      <w:r>
        <w:rPr>
          <w:rFonts w:ascii="Times New Roman"/>
          <w:b w:val="false"/>
          <w:i w:val="false"/>
          <w:color w:val="000000"/>
          <w:sz w:val="28"/>
        </w:rPr>
        <w:t>
      көрсетілетін қызметті алушының ЭЦҚ-сымен куәландырылған өтініш;</w:t>
      </w:r>
    </w:p>
    <w:bookmarkEnd w:id="104"/>
    <w:bookmarkStart w:name="z114" w:id="105"/>
    <w:p>
      <w:pPr>
        <w:spacing w:after="0"/>
        <w:ind w:left="0"/>
        <w:jc w:val="both"/>
      </w:pPr>
      <w:r>
        <w:rPr>
          <w:rFonts w:ascii="Times New Roman"/>
          <w:b w:val="false"/>
          <w:i w:val="false"/>
          <w:color w:val="000000"/>
          <w:sz w:val="28"/>
        </w:rPr>
        <w:t>
      ерекше шарттарды орындау туралы ақпарат;</w:t>
      </w:r>
    </w:p>
    <w:bookmarkEnd w:id="105"/>
    <w:bookmarkStart w:name="z115" w:id="106"/>
    <w:p>
      <w:pPr>
        <w:spacing w:after="0"/>
        <w:ind w:left="0"/>
        <w:jc w:val="both"/>
      </w:pPr>
      <w:r>
        <w:rPr>
          <w:rFonts w:ascii="Times New Roman"/>
          <w:b w:val="false"/>
          <w:i w:val="false"/>
          <w:color w:val="000000"/>
          <w:sz w:val="28"/>
        </w:rPr>
        <w:t>
      КІА шеңберінде кадрлардағы жергілікті қамту туралы ақпарат; </w:t>
      </w:r>
    </w:p>
    <w:bookmarkEnd w:id="106"/>
    <w:bookmarkStart w:name="z116" w:id="107"/>
    <w:p>
      <w:pPr>
        <w:spacing w:after="0"/>
        <w:ind w:left="0"/>
        <w:jc w:val="both"/>
      </w:pPr>
      <w:r>
        <w:rPr>
          <w:rFonts w:ascii="Times New Roman"/>
          <w:b w:val="false"/>
          <w:i w:val="false"/>
          <w:color w:val="000000"/>
          <w:sz w:val="28"/>
        </w:rPr>
        <w:t>
      рұқсаттардың мерзімін ұзартудың негіздемесі;</w:t>
      </w:r>
    </w:p>
    <w:bookmarkEnd w:id="107"/>
    <w:bookmarkStart w:name="z117" w:id="108"/>
    <w:p>
      <w:pPr>
        <w:spacing w:after="0"/>
        <w:ind w:left="0"/>
        <w:jc w:val="both"/>
      </w:pPr>
      <w:r>
        <w:rPr>
          <w:rFonts w:ascii="Times New Roman"/>
          <w:b w:val="false"/>
          <w:i w:val="false"/>
          <w:color w:val="000000"/>
          <w:sz w:val="28"/>
        </w:rPr>
        <w:t>
      тартылатын шетелдік жұмыскерлер туралы мәліметтер;</w:t>
      </w:r>
    </w:p>
    <w:bookmarkEnd w:id="108"/>
    <w:bookmarkStart w:name="z118" w:id="109"/>
    <w:p>
      <w:pPr>
        <w:spacing w:after="0"/>
        <w:ind w:left="0"/>
        <w:jc w:val="both"/>
      </w:pPr>
      <w:r>
        <w:rPr>
          <w:rFonts w:ascii="Times New Roman"/>
          <w:b w:val="false"/>
          <w:i w:val="false"/>
          <w:color w:val="000000"/>
          <w:sz w:val="28"/>
        </w:rPr>
        <w:t>
      шетелдік жұмыскердің жеке басын куәландыратын құжаттың электрондық көшірмесі.</w:t>
      </w:r>
    </w:p>
    <w:bookmarkEnd w:id="109"/>
    <w:bookmarkStart w:name="z119" w:id="110"/>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 жазбаша келісімін береді.</w:t>
      </w:r>
    </w:p>
    <w:bookmarkEnd w:id="110"/>
    <w:bookmarkStart w:name="z120" w:id="111"/>
    <w:p>
      <w:pPr>
        <w:spacing w:after="0"/>
        <w:ind w:left="0"/>
        <w:jc w:val="both"/>
      </w:pPr>
      <w:r>
        <w:rPr>
          <w:rFonts w:ascii="Times New Roman"/>
          <w:b w:val="false"/>
          <w:i w:val="false"/>
          <w:color w:val="000000"/>
          <w:sz w:val="28"/>
        </w:rPr>
        <w:t>
      Көрсетілетін қызметті алушы (жұмыс беруші) барлық қажетті құжаттарды берген кезде:</w:t>
      </w:r>
    </w:p>
    <w:bookmarkEnd w:id="111"/>
    <w:bookmarkStart w:name="z121" w:id="112"/>
    <w:p>
      <w:pPr>
        <w:spacing w:after="0"/>
        <w:ind w:left="0"/>
        <w:jc w:val="both"/>
      </w:pPr>
      <w:r>
        <w:rPr>
          <w:rFonts w:ascii="Times New Roman"/>
          <w:b w:val="false"/>
          <w:i w:val="false"/>
          <w:color w:val="000000"/>
          <w:sz w:val="28"/>
        </w:rPr>
        <w:t xml:space="preserve">
      көрсетілетін қызметті алушыға – тіркелген күні және мемлекеттік қызметті алатын күні, құжаттарды қабылдаған адамның тегі мен аты-жөні көрсетілген өтініштің үзбелі талоны және мемлекеттік көрсетілетін қызмет стандартына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тиісті қолхат беріледі; </w:t>
      </w:r>
    </w:p>
    <w:bookmarkEnd w:id="112"/>
    <w:bookmarkStart w:name="z122" w:id="113"/>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көрсетілетін қызметтің нәтижесін алатын күні көрсетіле отырып, мемлекеттік қызметті көрсету үшін сұрау салудың қабылданғаны туралы статус көрінеді.</w:t>
      </w:r>
    </w:p>
    <w:bookmarkEnd w:id="113"/>
    <w:bookmarkStart w:name="z123" w:id="114"/>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оның орындалу ұзақтығы:</w:t>
      </w:r>
    </w:p>
    <w:bookmarkEnd w:id="114"/>
    <w:bookmarkStart w:name="z124" w:id="115"/>
    <w:p>
      <w:pPr>
        <w:spacing w:after="0"/>
        <w:ind w:left="0"/>
        <w:jc w:val="both"/>
      </w:pPr>
      <w:r>
        <w:rPr>
          <w:rFonts w:ascii="Times New Roman"/>
          <w:b w:val="false"/>
          <w:i w:val="false"/>
          <w:color w:val="000000"/>
          <w:sz w:val="28"/>
        </w:rPr>
        <w:t xml:space="preserve">
      Шетелдік жұмыс күшін тартуға рұқсат беру (жұмыс берушімен): </w:t>
      </w:r>
    </w:p>
    <w:bookmarkEnd w:id="115"/>
    <w:bookmarkStart w:name="z125" w:id="116"/>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 ұсынған, не портал арқылы құжаттарды қабылдап, тіркеуді жүзеге асырады, тіркелген күні мен мемлекеттік қызметті алатын күні, құжаттарды қабылдаған адамның тегі мен аты-жөні көрсетілген өтініштің үзбелі талонын және қабылданған құжаттардың тізбесі көрсетілген қолхат береді,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(жұмыс берушінің) жазбаша келісімін алады, 20 (жиырма) минут.</w:t>
      </w:r>
    </w:p>
    <w:bookmarkEnd w:id="116"/>
    <w:bookmarkStart w:name="z126" w:id="117"/>
    <w:p>
      <w:pPr>
        <w:spacing w:after="0"/>
        <w:ind w:left="0"/>
        <w:jc w:val="both"/>
      </w:pPr>
      <w:r>
        <w:rPr>
          <w:rFonts w:ascii="Times New Roman"/>
          <w:b w:val="false"/>
          <w:i w:val="false"/>
          <w:color w:val="000000"/>
          <w:sz w:val="28"/>
        </w:rPr>
        <w:t>
      Құжаттарды көрсетілетін қызметті берушінің басшысына көрсетілетін қызметті берушінің жауапты орындаушысын айқындау және тиісті бұрыштама қою үшін береді, 2 (екі) сағат;</w:t>
      </w:r>
    </w:p>
    <w:bookmarkEnd w:id="117"/>
    <w:bookmarkStart w:name="z127" w:id="118"/>
    <w:p>
      <w:pPr>
        <w:spacing w:after="0"/>
        <w:ind w:left="0"/>
        <w:jc w:val="both"/>
      </w:pP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айқындайды, тиісті бұрыштама қояды, көрсетілетін қызметті берушінің жауапты орындаушысына орындау үшін береді, 2 (екі) сағат;</w:t>
      </w:r>
    </w:p>
    <w:bookmarkEnd w:id="118"/>
    <w:bookmarkStart w:name="z128" w:id="119"/>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қарайды, мемлекеттік қызмет көрсету нәтижесінің жобасын дайындайды, оны көрсетілетін қызметті берушінің басшысына береді, 5 (бес) жұмыс күні;</w:t>
      </w:r>
    </w:p>
    <w:bookmarkEnd w:id="119"/>
    <w:bookmarkStart w:name="z129" w:id="120"/>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көрсетілетін қызметті берушінің жауапты орындаушысына береді, 2 (екі) сағат;</w:t>
      </w:r>
    </w:p>
    <w:bookmarkEnd w:id="120"/>
    <w:bookmarkStart w:name="z130" w:id="121"/>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 көрсету нәтижесін беру туралы қабылданған шешім туралы хабарлайды, 1 (бір) жұмыс күні;</w:t>
      </w:r>
    </w:p>
    <w:bookmarkEnd w:id="121"/>
    <w:bookmarkStart w:name="z131" w:id="122"/>
    <w:p>
      <w:pPr>
        <w:spacing w:after="0"/>
        <w:ind w:left="0"/>
        <w:jc w:val="both"/>
      </w:pPr>
      <w:r>
        <w:rPr>
          <w:rFonts w:ascii="Times New Roman"/>
          <w:b w:val="false"/>
          <w:i w:val="false"/>
          <w:color w:val="000000"/>
          <w:sz w:val="28"/>
        </w:rPr>
        <w:t xml:space="preserve">
      6) көрсетілетін қызметті берушінің жауапты орындаушысы көрсетілетін қызметті алушыдан рұқсатты бергені үшін алымның енгізілгенін растайтын құжаттың көшірмелерін қабылдайды, мемлекеттік қызмет көрсету нәтижесін беру туралы хабарламаны алған күнінен бастап 10 (он) жұмыс күні ішінде; </w:t>
      </w:r>
    </w:p>
    <w:bookmarkEnd w:id="122"/>
    <w:bookmarkStart w:name="z132" w:id="123"/>
    <w:p>
      <w:pPr>
        <w:spacing w:after="0"/>
        <w:ind w:left="0"/>
        <w:jc w:val="both"/>
      </w:pPr>
      <w:r>
        <w:rPr>
          <w:rFonts w:ascii="Times New Roman"/>
          <w:b w:val="false"/>
          <w:i w:val="false"/>
          <w:color w:val="000000"/>
          <w:sz w:val="28"/>
        </w:rPr>
        <w:t>
      7) көрсетілетін қызметті берушінің жауапты орындаушысы ұсынылған құжаттарды қарайды, мемлекеттік қызметті көрсету нәтижесінің жобасын дайындайды, көрсетілетін қызметті берушінің басшысына береді, 2 (екі) сағат;</w:t>
      </w:r>
    </w:p>
    <w:bookmarkEnd w:id="123"/>
    <w:bookmarkStart w:name="z133" w:id="124"/>
    <w:p>
      <w:pPr>
        <w:spacing w:after="0"/>
        <w:ind w:left="0"/>
        <w:jc w:val="both"/>
      </w:pPr>
      <w:r>
        <w:rPr>
          <w:rFonts w:ascii="Times New Roman"/>
          <w:b w:val="false"/>
          <w:i w:val="false"/>
          <w:color w:val="000000"/>
          <w:sz w:val="28"/>
        </w:rPr>
        <w:t>
      8) көрсетілетін қызметті берушінің басшысы шешім қабылдайды, мемлекеттік қызметті көрсету нәтижесінің жобасына қол қояды, көрсетілетін қызметті алушыға беру үшін көрсетілетін қызметті берушінің жауапты орындаушысына береді, 2 (екі) сағат;</w:t>
      </w:r>
    </w:p>
    <w:bookmarkEnd w:id="124"/>
    <w:bookmarkStart w:name="z134" w:id="125"/>
    <w:p>
      <w:pPr>
        <w:spacing w:after="0"/>
        <w:ind w:left="0"/>
        <w:jc w:val="both"/>
      </w:pPr>
      <w:r>
        <w:rPr>
          <w:rFonts w:ascii="Times New Roman"/>
          <w:b w:val="false"/>
          <w:i w:val="false"/>
          <w:color w:val="000000"/>
          <w:sz w:val="28"/>
        </w:rPr>
        <w:t>
      9) көрсетілетін қызметті берушінің жауапты орындаушысы көрсетілетін қызметті алушыға мемлекеттік қызметті көрсету нәтижесін береді не көрсетілетін қызметті беруші басшысының ЭЦҚ қойылған электрондық құжат түрінде көрсетілетін қызметті алушының "жеке кабинетіне" жібереді, 20 (жиырма) минут.</w:t>
      </w:r>
    </w:p>
    <w:bookmarkEnd w:id="125"/>
    <w:bookmarkStart w:name="z135" w:id="126"/>
    <w:p>
      <w:pPr>
        <w:spacing w:after="0"/>
        <w:ind w:left="0"/>
        <w:jc w:val="both"/>
      </w:pPr>
      <w:r>
        <w:rPr>
          <w:rFonts w:ascii="Times New Roman"/>
          <w:b w:val="false"/>
          <w:i w:val="false"/>
          <w:color w:val="000000"/>
          <w:sz w:val="28"/>
        </w:rPr>
        <w:t>
      Шетелдік жұмыс күшін тартуға рұқсатты қайта ресімдеу (жұмыс берушіге):</w:t>
      </w:r>
    </w:p>
    <w:bookmarkEnd w:id="126"/>
    <w:bookmarkStart w:name="z136" w:id="127"/>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 ұсынған, не портал арқылы құжаттарды қабылдап, тіркеуді жүзеге асырады, тіркелген күні мен мемлекеттік қызметті алатын күні, құжаттарды қабылдаған адамның тегі мен аты-жөні көрсетілген өтініштің үзбелі талонын және қабылданған құжаттардың тізбесі көрсетілген қолхат береді,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(жұмыс берушінің) жазбаша келісімін алады, 20 (жиырма) минут.</w:t>
      </w:r>
    </w:p>
    <w:bookmarkEnd w:id="127"/>
    <w:bookmarkStart w:name="z137" w:id="128"/>
    <w:p>
      <w:pPr>
        <w:spacing w:after="0"/>
        <w:ind w:left="0"/>
        <w:jc w:val="both"/>
      </w:pPr>
      <w:r>
        <w:rPr>
          <w:rFonts w:ascii="Times New Roman"/>
          <w:b w:val="false"/>
          <w:i w:val="false"/>
          <w:color w:val="000000"/>
          <w:sz w:val="28"/>
        </w:rPr>
        <w:t>
      Құжаттарды көрсетілетін қызметті берушінің басшысына көрсетілетін қызметті берушінің жауапты орындаушысын айқындау және тиісті бұрыштама қою үшін береді, 2 (екі) сағат;</w:t>
      </w:r>
    </w:p>
    <w:bookmarkEnd w:id="128"/>
    <w:bookmarkStart w:name="z138" w:id="129"/>
    <w:p>
      <w:pPr>
        <w:spacing w:after="0"/>
        <w:ind w:left="0"/>
        <w:jc w:val="both"/>
      </w:pPr>
      <w:r>
        <w:rPr>
          <w:rFonts w:ascii="Times New Roman"/>
          <w:b w:val="false"/>
          <w:i w:val="false"/>
          <w:color w:val="000000"/>
          <w:sz w:val="28"/>
        </w:rPr>
        <w:t>
      2) көрсетілетін қызметті берушінің басшысы құжаттармен танысады, көрсетілетін қызметті берушінің жауапты орындаушысын айқындайды, тиісті бұрыштама қояды, көрсетілетін қызметті берушінің жауапты орындаушысына орындау үшін береді, 2 (екі) сағат;</w:t>
      </w:r>
    </w:p>
    <w:bookmarkEnd w:id="129"/>
    <w:bookmarkStart w:name="z139" w:id="130"/>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қарайды, мемлекеттік қызмет көрсету нәтижесінің жобасын дайындайды, оны көрсетілетін қызметті берушінің басшысына береді, 4 (төрт) жұмыс күні;</w:t>
      </w:r>
    </w:p>
    <w:bookmarkEnd w:id="130"/>
    <w:bookmarkStart w:name="z140" w:id="131"/>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көрсетілетін қызметті берушінің жауапты орындаушысына береді, 2 (екі) сағат;</w:t>
      </w:r>
    </w:p>
    <w:bookmarkEnd w:id="131"/>
    <w:bookmarkStart w:name="z141" w:id="132"/>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қызметті көрсету нәтижесін береді не көрсетілетін қызметті беруші басшысының ЭЦҚ қойылған электрондық құжат түрінде көрсетілетін қызметті алушының "жеке кабинетіне" жібереді, 20 (жиырма) минут.</w:t>
      </w:r>
    </w:p>
    <w:bookmarkEnd w:id="132"/>
    <w:bookmarkStart w:name="z142" w:id="133"/>
    <w:p>
      <w:pPr>
        <w:spacing w:after="0"/>
        <w:ind w:left="0"/>
        <w:jc w:val="both"/>
      </w:pPr>
      <w:r>
        <w:rPr>
          <w:rFonts w:ascii="Times New Roman"/>
          <w:b w:val="false"/>
          <w:i w:val="false"/>
          <w:color w:val="000000"/>
          <w:sz w:val="28"/>
        </w:rPr>
        <w:t xml:space="preserve">
      Шетелдік жұмыс күшін тартуға рұқсатты ұзарту (жұмыс берушімен): </w:t>
      </w:r>
    </w:p>
    <w:bookmarkEnd w:id="133"/>
    <w:bookmarkStart w:name="z143" w:id="134"/>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беруші ұсынған, не портал арқылы құжаттарды қабылдап, тіркеуді жүзеге асырады, тіркелген күні мен мемлекеттік қызметті алатын күні, құжаттарды қабылдаған адамның тегі мен аты-жөні көрсетілген өтініштің үзбелі талонын және қабылданған құжаттардың тізбесі көрсетілген қолхат береді,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(жұмыс берушінің) жазбаша келісімін алады, 20 (жиырма) минут.</w:t>
      </w:r>
    </w:p>
    <w:bookmarkEnd w:id="134"/>
    <w:bookmarkStart w:name="z144" w:id="135"/>
    <w:p>
      <w:pPr>
        <w:spacing w:after="0"/>
        <w:ind w:left="0"/>
        <w:jc w:val="both"/>
      </w:pPr>
      <w:r>
        <w:rPr>
          <w:rFonts w:ascii="Times New Roman"/>
          <w:b w:val="false"/>
          <w:i w:val="false"/>
          <w:color w:val="000000"/>
          <w:sz w:val="28"/>
        </w:rPr>
        <w:t>
      Құжаттарды көрсетілетін қызметті берушінің басшысына көрсетілетін қызметті берушінің жауапты орындаушысын айқындау және тиісті бұрыштама қою үшін береді, 2 (екі) сағат;</w:t>
      </w:r>
    </w:p>
    <w:bookmarkEnd w:id="135"/>
    <w:bookmarkStart w:name="z145" w:id="136"/>
    <w:p>
      <w:pPr>
        <w:spacing w:after="0"/>
        <w:ind w:left="0"/>
        <w:jc w:val="both"/>
      </w:pPr>
      <w:r>
        <w:rPr>
          <w:rFonts w:ascii="Times New Roman"/>
          <w:b w:val="false"/>
          <w:i w:val="false"/>
          <w:color w:val="000000"/>
          <w:sz w:val="28"/>
        </w:rPr>
        <w:t>
      2) көрсетілетін қызметті берушінің басшысы құжаттармен танысады, көрсетілетін қызметті берушінің жауапты орындаушысын айқындайды, тиісті бұрыштама қояды, көрсетілетін қызметті берушінің жауапты орындаушысына орындау үшін береді, 2 (екі) сағат;</w:t>
      </w:r>
    </w:p>
    <w:bookmarkEnd w:id="136"/>
    <w:bookmarkStart w:name="z146" w:id="137"/>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қарайды, мемлекеттік қызмет көрсету нәтижесінің жобасын дайындайды, оны көрсетілетін қызметті берушінің басшысына береді, 2 (екі) жұмыс күні;</w:t>
      </w:r>
    </w:p>
    <w:bookmarkEnd w:id="137"/>
    <w:bookmarkStart w:name="z147" w:id="138"/>
    <w:p>
      <w:pPr>
        <w:spacing w:after="0"/>
        <w:ind w:left="0"/>
        <w:jc w:val="both"/>
      </w:pPr>
      <w:r>
        <w:rPr>
          <w:rFonts w:ascii="Times New Roman"/>
          <w:b w:val="false"/>
          <w:i w:val="false"/>
          <w:color w:val="000000"/>
          <w:sz w:val="28"/>
        </w:rPr>
        <w:t>
      4) көрсетілетін қызметті берушінің басшысы шешім қабылдайды, мемлекеттік қызметті көрсету нәтижесінің жобасына қол қояды, көрсетілетін қызметті алушыға беру үшін көрсетілетін қызметті берушінің жауапты орындаушысына береді, 2 (екі) сағат;</w:t>
      </w:r>
    </w:p>
    <w:bookmarkEnd w:id="138"/>
    <w:bookmarkStart w:name="z148" w:id="139"/>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 көрсету нәтижесін беру туралы қабылданған шешім туралы хабарлайды, 1 (бір) жұмыс күні;</w:t>
      </w:r>
    </w:p>
    <w:bookmarkEnd w:id="139"/>
    <w:bookmarkStart w:name="z149" w:id="140"/>
    <w:p>
      <w:pPr>
        <w:spacing w:after="0"/>
        <w:ind w:left="0"/>
        <w:jc w:val="both"/>
      </w:pPr>
      <w:r>
        <w:rPr>
          <w:rFonts w:ascii="Times New Roman"/>
          <w:b w:val="false"/>
          <w:i w:val="false"/>
          <w:color w:val="000000"/>
          <w:sz w:val="28"/>
        </w:rPr>
        <w:t xml:space="preserve">
      6) көрсетілетін қызметті берушінің жауапты орындаушысы көрсетілетін қызметті алушыдан рұқсатты бергені үшін алымның енгізілгенін растайтын құжаттың көшірмелерін қабылдайды, мемлекеттік қызмет көрсету нәтижесін беру туралы хабарламаны алған күнінен бастап 10 (он) жұмыс күні ішінде; </w:t>
      </w:r>
    </w:p>
    <w:bookmarkEnd w:id="140"/>
    <w:bookmarkStart w:name="z150" w:id="141"/>
    <w:p>
      <w:pPr>
        <w:spacing w:after="0"/>
        <w:ind w:left="0"/>
        <w:jc w:val="both"/>
      </w:pPr>
      <w:r>
        <w:rPr>
          <w:rFonts w:ascii="Times New Roman"/>
          <w:b w:val="false"/>
          <w:i w:val="false"/>
          <w:color w:val="000000"/>
          <w:sz w:val="28"/>
        </w:rPr>
        <w:t>
      7) көрсетілетін қызметті берушінің жауапты орындаушысы ұсынылған құжаттарды қарайды, мемлекеттік қызметті көрсету нәтижесінің жобасын дайындайды, көрсетілетін қызметті берушінің басшысына береді, 2 (екі) сағат;</w:t>
      </w:r>
    </w:p>
    <w:bookmarkEnd w:id="141"/>
    <w:bookmarkStart w:name="z151" w:id="142"/>
    <w:p>
      <w:pPr>
        <w:spacing w:after="0"/>
        <w:ind w:left="0"/>
        <w:jc w:val="both"/>
      </w:pPr>
      <w:r>
        <w:rPr>
          <w:rFonts w:ascii="Times New Roman"/>
          <w:b w:val="false"/>
          <w:i w:val="false"/>
          <w:color w:val="000000"/>
          <w:sz w:val="28"/>
        </w:rPr>
        <w:t>
      8) көрсетілетін қызметті берушінің басшысы шешім қабылдайды, мемлекеттік қызметті көрсету нәтижесінің жобасына қол қояды, көрсетілетін қызметті алушыға беру үшін көрсетілетін қызметті берушінің жауапты орындаушысына береді, 2 (екі) сағат;</w:t>
      </w:r>
    </w:p>
    <w:bookmarkEnd w:id="142"/>
    <w:bookmarkStart w:name="z152" w:id="143"/>
    <w:p>
      <w:pPr>
        <w:spacing w:after="0"/>
        <w:ind w:left="0"/>
        <w:jc w:val="both"/>
      </w:pPr>
      <w:r>
        <w:rPr>
          <w:rFonts w:ascii="Times New Roman"/>
          <w:b w:val="false"/>
          <w:i w:val="false"/>
          <w:color w:val="000000"/>
          <w:sz w:val="28"/>
        </w:rPr>
        <w:t>
      9) көрсетілетін қызметті берушінің жауапты орындаушысы көрсетілетін қызметті алушыға мемлекеттік қызметті көрсету нәтижесін береді не көрсетілетін қызметті беруші басшысының ЭЦҚ қойылған электрондық құжат түрінде көрсетілетін қызметті алушының "жеке кабинетіне" жібереді, 20 (жиырма) минут.</w:t>
      </w:r>
    </w:p>
    <w:bookmarkEnd w:id="143"/>
    <w:bookmarkStart w:name="z153" w:id="144"/>
    <w:p>
      <w:pPr>
        <w:spacing w:after="0"/>
        <w:ind w:left="0"/>
        <w:jc w:val="both"/>
      </w:pPr>
      <w:r>
        <w:rPr>
          <w:rFonts w:ascii="Times New Roman"/>
          <w:b w:val="false"/>
          <w:i w:val="false"/>
          <w:color w:val="000000"/>
          <w:sz w:val="28"/>
        </w:rPr>
        <w:t xml:space="preserve">
      Корпоративішілік ауыстыру шеңберінде шетелдік жұмыс күшін тартуға рұқсат беру (жұмыс берушімен): </w:t>
      </w:r>
    </w:p>
    <w:bookmarkEnd w:id="144"/>
    <w:bookmarkStart w:name="z154" w:id="145"/>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 ұсынған, не портал арқылы құжаттарды қабылдап, тіркеуді жүзеге асырады, тіркелген күні мен мемлекеттік қызметті алатын күні, құжаттарды қабылдаған адамның тегі мен аты-жөні көрсетілген өтініштің үзбелі талонын және қабылданған құжаттардың тізбесі көрсетілген қолхат береді,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(жұмыс берушінің) жазбаша келісімін алады, 20 (жиырма) минут.</w:t>
      </w:r>
    </w:p>
    <w:bookmarkEnd w:id="145"/>
    <w:bookmarkStart w:name="z155" w:id="146"/>
    <w:p>
      <w:pPr>
        <w:spacing w:after="0"/>
        <w:ind w:left="0"/>
        <w:jc w:val="both"/>
      </w:pPr>
      <w:r>
        <w:rPr>
          <w:rFonts w:ascii="Times New Roman"/>
          <w:b w:val="false"/>
          <w:i w:val="false"/>
          <w:color w:val="000000"/>
          <w:sz w:val="28"/>
        </w:rPr>
        <w:t>
      Құжаттарды көрсетілетін қызметті берушінің басшысына көрсетілетін қызметті берушінің жауапты орындаушысын айқындау және тиісті бұрыштама қою үшін береді, 2 (екі) сағат;</w:t>
      </w:r>
    </w:p>
    <w:bookmarkEnd w:id="146"/>
    <w:bookmarkStart w:name="z156" w:id="147"/>
    <w:p>
      <w:pPr>
        <w:spacing w:after="0"/>
        <w:ind w:left="0"/>
        <w:jc w:val="both"/>
      </w:pPr>
      <w:r>
        <w:rPr>
          <w:rFonts w:ascii="Times New Roman"/>
          <w:b w:val="false"/>
          <w:i w:val="false"/>
          <w:color w:val="000000"/>
          <w:sz w:val="28"/>
        </w:rPr>
        <w:t>
      2) көрсетілетін қызметті берушінің басшысы құжаттармен танысады, көрсетілетін қызметті берушінің жауапты орындаушысын айқындайды, тиісті бұрыштама қояды, көрсетілетін қызметті берушінің жауапты орындаушысына орындау үшін береді, 2 (екі) сағат;</w:t>
      </w:r>
    </w:p>
    <w:bookmarkEnd w:id="147"/>
    <w:bookmarkStart w:name="z157" w:id="148"/>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қарайды, мемлекеттік қызмет көрсету нәтижесінің жобасын дайындайды, оны көрсетілетін қызметті берушінің басшысына береді, 6 (алты) жұмыс күні;</w:t>
      </w:r>
    </w:p>
    <w:bookmarkEnd w:id="148"/>
    <w:bookmarkStart w:name="z158" w:id="149"/>
    <w:p>
      <w:pPr>
        <w:spacing w:after="0"/>
        <w:ind w:left="0"/>
        <w:jc w:val="both"/>
      </w:pPr>
      <w:r>
        <w:rPr>
          <w:rFonts w:ascii="Times New Roman"/>
          <w:b w:val="false"/>
          <w:i w:val="false"/>
          <w:color w:val="000000"/>
          <w:sz w:val="28"/>
        </w:rPr>
        <w:t>
      4) көрсетілетін қызметті берушінің басшысы шешім қабылдайды, мемлекеттік қызмет көрсету нәтижесінің жобасына қол қояды, көрсетілетін қызметті алушыға беру үшін көрсетілетін қызметті берушінің жауапты орындаушысына береді, 2 (екі) сағат;</w:t>
      </w:r>
    </w:p>
    <w:bookmarkEnd w:id="149"/>
    <w:bookmarkStart w:name="z159" w:id="150"/>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қызметті көрсету нәтижесін береді не көрсетілетін қызметті беруші басшысының ЭЦҚ қойылған электрондық құжат түрінде көрсетілетін қызметті алушының "жеке кабинетіне" жібереді, 20 (жиырма) минут.</w:t>
      </w:r>
    </w:p>
    <w:bookmarkEnd w:id="150"/>
    <w:bookmarkStart w:name="z160" w:id="151"/>
    <w:p>
      <w:pPr>
        <w:spacing w:after="0"/>
        <w:ind w:left="0"/>
        <w:jc w:val="both"/>
      </w:pPr>
      <w:r>
        <w:rPr>
          <w:rFonts w:ascii="Times New Roman"/>
          <w:b w:val="false"/>
          <w:i w:val="false"/>
          <w:color w:val="000000"/>
          <w:sz w:val="28"/>
        </w:rPr>
        <w:t>
      Корпоративішілік ауыстыру шеңберінде шетелдік жұмыс күшін тартуға рұқсатты қайта ресімдеу (жұмыс берушіге):</w:t>
      </w:r>
    </w:p>
    <w:bookmarkEnd w:id="151"/>
    <w:bookmarkStart w:name="z161" w:id="152"/>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 не портал арқылы ұсынылған құжаттарды қабылдайды, оларды тіркеуді жүзеге асырады, тіркелген күні және мемлекеттік қызметті алатын күні, құжаттарды қабылдаған адамның тегі мен аты-жөні көрсетілген өтініштің үзбелі талонын және қабылданған құжаттардың тізбесі көрсетілген қолхат береді, мемлекеттік қызмет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(жұмыс берушінің) жазбаша келісімін алады, 20 (жиырма) минут.</w:t>
      </w:r>
    </w:p>
    <w:bookmarkEnd w:id="152"/>
    <w:bookmarkStart w:name="z162" w:id="153"/>
    <w:p>
      <w:pPr>
        <w:spacing w:after="0"/>
        <w:ind w:left="0"/>
        <w:jc w:val="both"/>
      </w:pPr>
      <w:r>
        <w:rPr>
          <w:rFonts w:ascii="Times New Roman"/>
          <w:b w:val="false"/>
          <w:i w:val="false"/>
          <w:color w:val="000000"/>
          <w:sz w:val="28"/>
        </w:rPr>
        <w:t>
      Құжаттарды көрсетілетін қызметті берушінің басшысына көрсетілетін қызметті берушінің жауапты орындаушысын айқындау және тиісті бұрыштама қою үшін береді, 2 (екі) сағат;</w:t>
      </w:r>
    </w:p>
    <w:bookmarkEnd w:id="153"/>
    <w:bookmarkStart w:name="z163" w:id="154"/>
    <w:p>
      <w:pPr>
        <w:spacing w:after="0"/>
        <w:ind w:left="0"/>
        <w:jc w:val="both"/>
      </w:pPr>
      <w:r>
        <w:rPr>
          <w:rFonts w:ascii="Times New Roman"/>
          <w:b w:val="false"/>
          <w:i w:val="false"/>
          <w:color w:val="000000"/>
          <w:sz w:val="28"/>
        </w:rPr>
        <w:t>
      2) көрсетілетін қызметті берушінің басшысы құжаттармен танысады, көрсетілетін қызметті берушінің жауапты орындаушысын айқындайды, тиісті бұрыштама қояды, көрсетілетін қызметті берушінің жауапты орындаушысына орындау үшін береді, 2 (екі) сағат;</w:t>
      </w:r>
    </w:p>
    <w:bookmarkEnd w:id="154"/>
    <w:bookmarkStart w:name="z164" w:id="155"/>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қарайды, мемлекеттік қызмет көрсету нәтижесінің жобасын дайындайды, оны көрсетілетін қызметті берушінің басшысына береді, 4 (төрт) жұмыс күні;</w:t>
      </w:r>
    </w:p>
    <w:bookmarkEnd w:id="155"/>
    <w:bookmarkStart w:name="z165" w:id="156"/>
    <w:p>
      <w:pPr>
        <w:spacing w:after="0"/>
        <w:ind w:left="0"/>
        <w:jc w:val="both"/>
      </w:pPr>
      <w:r>
        <w:rPr>
          <w:rFonts w:ascii="Times New Roman"/>
          <w:b w:val="false"/>
          <w:i w:val="false"/>
          <w:color w:val="000000"/>
          <w:sz w:val="28"/>
        </w:rPr>
        <w:t>
      4) көрсетілетін қызметті берушінің басшысы шешім қабылдайды, мемлекеттік қызмет көрсету нәтижесінің жобасына қол қояды, көрсетілетін қызметті алушыға беру үшін көрсетілетін қызметті берушінің жауапты орындаушысына береді, 2 (екі) сағат;</w:t>
      </w:r>
    </w:p>
    <w:bookmarkEnd w:id="156"/>
    <w:bookmarkStart w:name="z166" w:id="157"/>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қызметті көрсету нәтижесін береді не көрсетілетін қызметті беруші басшысының ЭЦҚ қойылған электрондық құжат түрінде көрсетілетін қызметті алушының "жеке кабинетіне" жібереді, 20 (жиырма) минут.</w:t>
      </w:r>
    </w:p>
    <w:bookmarkEnd w:id="157"/>
    <w:bookmarkStart w:name="z167" w:id="158"/>
    <w:p>
      <w:pPr>
        <w:spacing w:after="0"/>
        <w:ind w:left="0"/>
        <w:jc w:val="both"/>
      </w:pPr>
      <w:r>
        <w:rPr>
          <w:rFonts w:ascii="Times New Roman"/>
          <w:b w:val="false"/>
          <w:i w:val="false"/>
          <w:color w:val="000000"/>
          <w:sz w:val="28"/>
        </w:rPr>
        <w:t>
      Корпоративішілік ауыстыру шеңберінде шетелдік жұмыс күшін тартуға рұқсатты ұзарту (жұмыс берушіге):</w:t>
      </w:r>
    </w:p>
    <w:bookmarkEnd w:id="158"/>
    <w:bookmarkStart w:name="z168" w:id="159"/>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 ұсынған, не портал арқылы құжаттарды қабылдап, тіркеуді жүзеге асырады, тіркелген күні мен мемлекеттік қызметті алатын күні, құжаттарды қабылдаған адамның тегі мен аты-жөні көрсетілген өтініштің үзбелі талонын және қабылданған құжаттардың тізбесі көрсетілген қолхат береді,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(жұмыс берушінің) жазбаша келісімін алады, 20 (жиырма) минут.</w:t>
      </w:r>
    </w:p>
    <w:bookmarkEnd w:id="159"/>
    <w:bookmarkStart w:name="z169" w:id="160"/>
    <w:p>
      <w:pPr>
        <w:spacing w:after="0"/>
        <w:ind w:left="0"/>
        <w:jc w:val="both"/>
      </w:pPr>
      <w:r>
        <w:rPr>
          <w:rFonts w:ascii="Times New Roman"/>
          <w:b w:val="false"/>
          <w:i w:val="false"/>
          <w:color w:val="000000"/>
          <w:sz w:val="28"/>
        </w:rPr>
        <w:t>
      Құжаттарды көрсетілетін қызметті берушінің басшысына көрсетілетін қызметті берушінің жауапты орындаушысын айқындау және тиісті бұрыштама қою үшін береді, 2 (екі) сағат;</w:t>
      </w:r>
    </w:p>
    <w:bookmarkEnd w:id="160"/>
    <w:bookmarkStart w:name="z170" w:id="161"/>
    <w:p>
      <w:pPr>
        <w:spacing w:after="0"/>
        <w:ind w:left="0"/>
        <w:jc w:val="both"/>
      </w:pPr>
      <w:r>
        <w:rPr>
          <w:rFonts w:ascii="Times New Roman"/>
          <w:b w:val="false"/>
          <w:i w:val="false"/>
          <w:color w:val="000000"/>
          <w:sz w:val="28"/>
        </w:rPr>
        <w:t>
      2) көрсетілетін қызметті берушінің басшысы құжаттармен танысады, көрсетілетін қызметті берушінің жауапты орындаушысын айқындайды, тиісті бұрыштама қояды, көрсетілетін қызметті берушінің жауапты орындаушысына орындау үшін береді, 2 (екі) сағат;</w:t>
      </w:r>
    </w:p>
    <w:bookmarkEnd w:id="161"/>
    <w:bookmarkStart w:name="z171" w:id="162"/>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қарайды, мемлекеттік қызмет көрсету нәтижесінің жобасын дайындайды, оны көрсетілетін қызметті берушінің басшысына береді, 4 (төрт) жұмыс күні;</w:t>
      </w:r>
    </w:p>
    <w:bookmarkEnd w:id="162"/>
    <w:bookmarkStart w:name="z172" w:id="163"/>
    <w:p>
      <w:pPr>
        <w:spacing w:after="0"/>
        <w:ind w:left="0"/>
        <w:jc w:val="both"/>
      </w:pPr>
      <w:r>
        <w:rPr>
          <w:rFonts w:ascii="Times New Roman"/>
          <w:b w:val="false"/>
          <w:i w:val="false"/>
          <w:color w:val="000000"/>
          <w:sz w:val="28"/>
        </w:rPr>
        <w:t>
      4) көрсетілетін қызметті берушінің басшысы шешім қабылдайды, мемлекеттік қызметті көрсету нәтижесінің жобасына қол қояды, көрсетілетін қызметті алушыға беру үшін көрсетілетін қызметті берушінің жауапты орындаушысына береді, 2 (екі) сағат;</w:t>
      </w:r>
    </w:p>
    <w:bookmarkEnd w:id="163"/>
    <w:bookmarkStart w:name="z173" w:id="164"/>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қызметті көрсету нәтижесін береді не көрсетілетін қызметті беруші басшысының ЭЦҚ қойылған электрондық құжат түрінде көрсетілетін қызметті алушының "жеке кабинетіне" жібереді, 20 (жиырма) минут.</w:t>
      </w:r>
    </w:p>
    <w:bookmarkEnd w:id="164"/>
    <w:bookmarkStart w:name="z174" w:id="165"/>
    <w:p>
      <w:pPr>
        <w:spacing w:after="0"/>
        <w:ind w:left="0"/>
        <w:jc w:val="both"/>
      </w:pPr>
      <w:r>
        <w:rPr>
          <w:rFonts w:ascii="Times New Roman"/>
          <w:b w:val="false"/>
          <w:i w:val="false"/>
          <w:color w:val="000000"/>
          <w:sz w:val="28"/>
        </w:rPr>
        <w:t>
      7. Келесі рәсімді (іс-қимылды) орындауды бастау үшін негіз болатын мемлекеттік қызметті көрсету бойынша рәсімнің (іс-қимылдың) нәтижесі:</w:t>
      </w:r>
    </w:p>
    <w:bookmarkEnd w:id="165"/>
    <w:bookmarkStart w:name="z175" w:id="166"/>
    <w:p>
      <w:pPr>
        <w:spacing w:after="0"/>
        <w:ind w:left="0"/>
        <w:jc w:val="both"/>
      </w:pPr>
      <w:r>
        <w:rPr>
          <w:rFonts w:ascii="Times New Roman"/>
          <w:b w:val="false"/>
          <w:i w:val="false"/>
          <w:color w:val="000000"/>
          <w:sz w:val="28"/>
        </w:rPr>
        <w:t xml:space="preserve">
      Шетелдік жұмыс күшін тартуға рұқсат беру: </w:t>
      </w:r>
    </w:p>
    <w:bookmarkEnd w:id="166"/>
    <w:bookmarkStart w:name="z176" w:id="167"/>
    <w:p>
      <w:pPr>
        <w:spacing w:after="0"/>
        <w:ind w:left="0"/>
        <w:jc w:val="both"/>
      </w:pPr>
      <w:r>
        <w:rPr>
          <w:rFonts w:ascii="Times New Roman"/>
          <w:b w:val="false"/>
          <w:i w:val="false"/>
          <w:color w:val="000000"/>
          <w:sz w:val="28"/>
        </w:rPr>
        <w:t>
      1) құжаттарды тіркеу;</w:t>
      </w:r>
    </w:p>
    <w:bookmarkEnd w:id="167"/>
    <w:bookmarkStart w:name="z177" w:id="168"/>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168"/>
    <w:bookmarkStart w:name="z178" w:id="169"/>
    <w:p>
      <w:pPr>
        <w:spacing w:after="0"/>
        <w:ind w:left="0"/>
        <w:jc w:val="both"/>
      </w:pPr>
      <w:r>
        <w:rPr>
          <w:rFonts w:ascii="Times New Roman"/>
          <w:b w:val="false"/>
          <w:i w:val="false"/>
          <w:color w:val="000000"/>
          <w:sz w:val="28"/>
        </w:rPr>
        <w:t>
      3) мемлекеттік қызмет көрсету нәтижесі туралы шешімнің жобасы;</w:t>
      </w:r>
    </w:p>
    <w:bookmarkEnd w:id="169"/>
    <w:bookmarkStart w:name="z179" w:id="170"/>
    <w:p>
      <w:pPr>
        <w:spacing w:after="0"/>
        <w:ind w:left="0"/>
        <w:jc w:val="both"/>
      </w:pPr>
      <w:r>
        <w:rPr>
          <w:rFonts w:ascii="Times New Roman"/>
          <w:b w:val="false"/>
          <w:i w:val="false"/>
          <w:color w:val="000000"/>
          <w:sz w:val="28"/>
        </w:rPr>
        <w:t>
      4) мемлекеттік қызмет көрсету нәтижесі туралы қол қойылған шешім;</w:t>
      </w:r>
    </w:p>
    <w:bookmarkEnd w:id="170"/>
    <w:bookmarkStart w:name="z180" w:id="171"/>
    <w:p>
      <w:pPr>
        <w:spacing w:after="0"/>
        <w:ind w:left="0"/>
        <w:jc w:val="both"/>
      </w:pPr>
      <w:r>
        <w:rPr>
          <w:rFonts w:ascii="Times New Roman"/>
          <w:b w:val="false"/>
          <w:i w:val="false"/>
          <w:color w:val="000000"/>
          <w:sz w:val="28"/>
        </w:rPr>
        <w:t>
      5) мемлекеттік қызмет көрсету нәтижесі туралы қабылданған шешім туралы хабарлама;</w:t>
      </w:r>
    </w:p>
    <w:bookmarkEnd w:id="171"/>
    <w:bookmarkStart w:name="z181" w:id="172"/>
    <w:p>
      <w:pPr>
        <w:spacing w:after="0"/>
        <w:ind w:left="0"/>
        <w:jc w:val="both"/>
      </w:pPr>
      <w:r>
        <w:rPr>
          <w:rFonts w:ascii="Times New Roman"/>
          <w:b w:val="false"/>
          <w:i w:val="false"/>
          <w:color w:val="000000"/>
          <w:sz w:val="28"/>
        </w:rPr>
        <w:t>
      6) рұқсатты бергені үшін алымның енгізілгенін растайтын құжаттың көшірмелерін қабылдау;</w:t>
      </w:r>
    </w:p>
    <w:bookmarkEnd w:id="172"/>
    <w:bookmarkStart w:name="z182" w:id="173"/>
    <w:p>
      <w:pPr>
        <w:spacing w:after="0"/>
        <w:ind w:left="0"/>
        <w:jc w:val="both"/>
      </w:pPr>
      <w:r>
        <w:rPr>
          <w:rFonts w:ascii="Times New Roman"/>
          <w:b w:val="false"/>
          <w:i w:val="false"/>
          <w:color w:val="000000"/>
          <w:sz w:val="28"/>
        </w:rPr>
        <w:t xml:space="preserve">
      7) мемлекеттік қызмет көрсету нәтижесінің жобасы, </w:t>
      </w:r>
    </w:p>
    <w:bookmarkEnd w:id="173"/>
    <w:bookmarkStart w:name="z183" w:id="174"/>
    <w:p>
      <w:pPr>
        <w:spacing w:after="0"/>
        <w:ind w:left="0"/>
        <w:jc w:val="both"/>
      </w:pPr>
      <w:r>
        <w:rPr>
          <w:rFonts w:ascii="Times New Roman"/>
          <w:b w:val="false"/>
          <w:i w:val="false"/>
          <w:color w:val="000000"/>
          <w:sz w:val="28"/>
        </w:rPr>
        <w:t>
      8) қол қойылған мемлекеттік қызмет көрсету нәтижесі;</w:t>
      </w:r>
    </w:p>
    <w:bookmarkEnd w:id="174"/>
    <w:bookmarkStart w:name="z184" w:id="175"/>
    <w:p>
      <w:pPr>
        <w:spacing w:after="0"/>
        <w:ind w:left="0"/>
        <w:jc w:val="both"/>
      </w:pPr>
      <w:r>
        <w:rPr>
          <w:rFonts w:ascii="Times New Roman"/>
          <w:b w:val="false"/>
          <w:i w:val="false"/>
          <w:color w:val="000000"/>
          <w:sz w:val="28"/>
        </w:rPr>
        <w:t>
      9) көрсетілетін қызметті алушыға берілген не көрсетілетін қызметті алушының "жеке кабинетіне" жіберілген мемлекеттік қызмет көрсету нәтижесі.</w:t>
      </w:r>
    </w:p>
    <w:bookmarkEnd w:id="175"/>
    <w:bookmarkStart w:name="z185" w:id="176"/>
    <w:p>
      <w:pPr>
        <w:spacing w:after="0"/>
        <w:ind w:left="0"/>
        <w:jc w:val="both"/>
      </w:pPr>
      <w:r>
        <w:rPr>
          <w:rFonts w:ascii="Times New Roman"/>
          <w:b w:val="false"/>
          <w:i w:val="false"/>
          <w:color w:val="000000"/>
          <w:sz w:val="28"/>
        </w:rPr>
        <w:t>
      Шетелдік жұмыс күшін тартуға рұқсатты қайта ресімдеу:</w:t>
      </w:r>
    </w:p>
    <w:bookmarkEnd w:id="176"/>
    <w:bookmarkStart w:name="z186" w:id="177"/>
    <w:p>
      <w:pPr>
        <w:spacing w:after="0"/>
        <w:ind w:left="0"/>
        <w:jc w:val="both"/>
      </w:pPr>
      <w:r>
        <w:rPr>
          <w:rFonts w:ascii="Times New Roman"/>
          <w:b w:val="false"/>
          <w:i w:val="false"/>
          <w:color w:val="000000"/>
          <w:sz w:val="28"/>
        </w:rPr>
        <w:t>
      1) құжаттарды тіркеу;</w:t>
      </w:r>
    </w:p>
    <w:bookmarkEnd w:id="177"/>
    <w:bookmarkStart w:name="z187" w:id="178"/>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178"/>
    <w:bookmarkStart w:name="z188" w:id="179"/>
    <w:p>
      <w:pPr>
        <w:spacing w:after="0"/>
        <w:ind w:left="0"/>
        <w:jc w:val="both"/>
      </w:pPr>
      <w:r>
        <w:rPr>
          <w:rFonts w:ascii="Times New Roman"/>
          <w:b w:val="false"/>
          <w:i w:val="false"/>
          <w:color w:val="000000"/>
          <w:sz w:val="28"/>
        </w:rPr>
        <w:t>
      3) мемлекеттік қызмет көрсету нәтижесі туралы шешімнің жобасы;</w:t>
      </w:r>
    </w:p>
    <w:bookmarkEnd w:id="179"/>
    <w:bookmarkStart w:name="z189" w:id="180"/>
    <w:p>
      <w:pPr>
        <w:spacing w:after="0"/>
        <w:ind w:left="0"/>
        <w:jc w:val="both"/>
      </w:pPr>
      <w:r>
        <w:rPr>
          <w:rFonts w:ascii="Times New Roman"/>
          <w:b w:val="false"/>
          <w:i w:val="false"/>
          <w:color w:val="000000"/>
          <w:sz w:val="28"/>
        </w:rPr>
        <w:t>
      4) мемлекеттік қызмет көрсету нәтижесі туралы қол қойылған шешім;</w:t>
      </w:r>
    </w:p>
    <w:bookmarkEnd w:id="180"/>
    <w:bookmarkStart w:name="z190" w:id="181"/>
    <w:p>
      <w:pPr>
        <w:spacing w:after="0"/>
        <w:ind w:left="0"/>
        <w:jc w:val="both"/>
      </w:pPr>
      <w:r>
        <w:rPr>
          <w:rFonts w:ascii="Times New Roman"/>
          <w:b w:val="false"/>
          <w:i w:val="false"/>
          <w:color w:val="000000"/>
          <w:sz w:val="28"/>
        </w:rPr>
        <w:t>
      5) көрсетілетін қызметті алушыға берілген не көрсетілетін қызметті алушының "жеке кабинетіне" жіберілген мемлекеттік қызмет көрсету нәтижесі.</w:t>
      </w:r>
    </w:p>
    <w:bookmarkEnd w:id="181"/>
    <w:bookmarkStart w:name="z191" w:id="182"/>
    <w:p>
      <w:pPr>
        <w:spacing w:after="0"/>
        <w:ind w:left="0"/>
        <w:jc w:val="both"/>
      </w:pPr>
      <w:r>
        <w:rPr>
          <w:rFonts w:ascii="Times New Roman"/>
          <w:b w:val="false"/>
          <w:i w:val="false"/>
          <w:color w:val="000000"/>
          <w:sz w:val="28"/>
        </w:rPr>
        <w:t>
      Шетелдік жұмыс күшін тартуға рұқсатты ұзарту:</w:t>
      </w:r>
    </w:p>
    <w:bookmarkEnd w:id="182"/>
    <w:bookmarkStart w:name="z192" w:id="183"/>
    <w:p>
      <w:pPr>
        <w:spacing w:after="0"/>
        <w:ind w:left="0"/>
        <w:jc w:val="both"/>
      </w:pPr>
      <w:r>
        <w:rPr>
          <w:rFonts w:ascii="Times New Roman"/>
          <w:b w:val="false"/>
          <w:i w:val="false"/>
          <w:color w:val="000000"/>
          <w:sz w:val="28"/>
        </w:rPr>
        <w:t>
      1) құжаттарды тіркеу;</w:t>
      </w:r>
    </w:p>
    <w:bookmarkEnd w:id="183"/>
    <w:bookmarkStart w:name="z193" w:id="184"/>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184"/>
    <w:bookmarkStart w:name="z194" w:id="185"/>
    <w:p>
      <w:pPr>
        <w:spacing w:after="0"/>
        <w:ind w:left="0"/>
        <w:jc w:val="both"/>
      </w:pPr>
      <w:r>
        <w:rPr>
          <w:rFonts w:ascii="Times New Roman"/>
          <w:b w:val="false"/>
          <w:i w:val="false"/>
          <w:color w:val="000000"/>
          <w:sz w:val="28"/>
        </w:rPr>
        <w:t>
      3) мемлекеттік қызмет көрсету нәтижесі туралы шешімнің жобасы;</w:t>
      </w:r>
    </w:p>
    <w:bookmarkEnd w:id="185"/>
    <w:bookmarkStart w:name="z195" w:id="186"/>
    <w:p>
      <w:pPr>
        <w:spacing w:after="0"/>
        <w:ind w:left="0"/>
        <w:jc w:val="both"/>
      </w:pPr>
      <w:r>
        <w:rPr>
          <w:rFonts w:ascii="Times New Roman"/>
          <w:b w:val="false"/>
          <w:i w:val="false"/>
          <w:color w:val="000000"/>
          <w:sz w:val="28"/>
        </w:rPr>
        <w:t>
      4) қол қойылған мемлекеттік қызмет көрсету нәтижесі туралы шешім;</w:t>
      </w:r>
    </w:p>
    <w:bookmarkEnd w:id="186"/>
    <w:bookmarkStart w:name="z196" w:id="187"/>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 туралы хабарлау;</w:t>
      </w:r>
    </w:p>
    <w:bookmarkEnd w:id="187"/>
    <w:bookmarkStart w:name="z197" w:id="188"/>
    <w:p>
      <w:pPr>
        <w:spacing w:after="0"/>
        <w:ind w:left="0"/>
        <w:jc w:val="both"/>
      </w:pPr>
      <w:r>
        <w:rPr>
          <w:rFonts w:ascii="Times New Roman"/>
          <w:b w:val="false"/>
          <w:i w:val="false"/>
          <w:color w:val="000000"/>
          <w:sz w:val="28"/>
        </w:rPr>
        <w:t>
      6) рұқсатты бергені үшін алымның енгізілгенін растайтын құжаттың көшірмелерін қабылдау;</w:t>
      </w:r>
    </w:p>
    <w:bookmarkEnd w:id="188"/>
    <w:bookmarkStart w:name="z198" w:id="189"/>
    <w:p>
      <w:pPr>
        <w:spacing w:after="0"/>
        <w:ind w:left="0"/>
        <w:jc w:val="both"/>
      </w:pPr>
      <w:r>
        <w:rPr>
          <w:rFonts w:ascii="Times New Roman"/>
          <w:b w:val="false"/>
          <w:i w:val="false"/>
          <w:color w:val="000000"/>
          <w:sz w:val="28"/>
        </w:rPr>
        <w:t xml:space="preserve">
      7) мемлекеттік қызмет көрсету нәтижесінің жобасы, </w:t>
      </w:r>
    </w:p>
    <w:bookmarkEnd w:id="189"/>
    <w:bookmarkStart w:name="z199" w:id="190"/>
    <w:p>
      <w:pPr>
        <w:spacing w:after="0"/>
        <w:ind w:left="0"/>
        <w:jc w:val="both"/>
      </w:pPr>
      <w:r>
        <w:rPr>
          <w:rFonts w:ascii="Times New Roman"/>
          <w:b w:val="false"/>
          <w:i w:val="false"/>
          <w:color w:val="000000"/>
          <w:sz w:val="28"/>
        </w:rPr>
        <w:t>
      8) қол қойылған мемлекеттік қызмет көрсету нәтижесі;</w:t>
      </w:r>
    </w:p>
    <w:bookmarkEnd w:id="190"/>
    <w:bookmarkStart w:name="z200" w:id="191"/>
    <w:p>
      <w:pPr>
        <w:spacing w:after="0"/>
        <w:ind w:left="0"/>
        <w:jc w:val="both"/>
      </w:pPr>
      <w:r>
        <w:rPr>
          <w:rFonts w:ascii="Times New Roman"/>
          <w:b w:val="false"/>
          <w:i w:val="false"/>
          <w:color w:val="000000"/>
          <w:sz w:val="28"/>
        </w:rPr>
        <w:t>
      9) көрсетілетін қызметті алушыға берілген не көрсетілетін қызметті алушының "жеке кабинетіне" жіберілген мемлекеттік қызмет көрсету нәтижесі.</w:t>
      </w:r>
    </w:p>
    <w:bookmarkEnd w:id="191"/>
    <w:bookmarkStart w:name="z201" w:id="192"/>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92"/>
    <w:bookmarkStart w:name="z202" w:id="193"/>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p>
    <w:bookmarkEnd w:id="193"/>
    <w:bookmarkStart w:name="z203" w:id="194"/>
    <w:p>
      <w:pPr>
        <w:spacing w:after="0"/>
        <w:ind w:left="0"/>
        <w:jc w:val="both"/>
      </w:pPr>
      <w:r>
        <w:rPr>
          <w:rFonts w:ascii="Times New Roman"/>
          <w:b w:val="false"/>
          <w:i w:val="false"/>
          <w:color w:val="000000"/>
          <w:sz w:val="28"/>
        </w:rPr>
        <w:t>
      1) көрсетілетін қызметті берушінің қызметкері;</w:t>
      </w:r>
    </w:p>
    <w:bookmarkEnd w:id="194"/>
    <w:bookmarkStart w:name="z204" w:id="195"/>
    <w:p>
      <w:pPr>
        <w:spacing w:after="0"/>
        <w:ind w:left="0"/>
        <w:jc w:val="both"/>
      </w:pPr>
      <w:r>
        <w:rPr>
          <w:rFonts w:ascii="Times New Roman"/>
          <w:b w:val="false"/>
          <w:i w:val="false"/>
          <w:color w:val="000000"/>
          <w:sz w:val="28"/>
        </w:rPr>
        <w:t>
      2) көрсетілетін қызметті берушінің басшысы;</w:t>
      </w:r>
    </w:p>
    <w:bookmarkEnd w:id="195"/>
    <w:bookmarkStart w:name="z205" w:id="19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96"/>
    <w:bookmarkStart w:name="z206" w:id="197"/>
    <w:p>
      <w:pPr>
        <w:spacing w:after="0"/>
        <w:ind w:left="0"/>
        <w:jc w:val="both"/>
      </w:pPr>
      <w:r>
        <w:rPr>
          <w:rFonts w:ascii="Times New Roman"/>
          <w:b w:val="false"/>
          <w:i w:val="false"/>
          <w:color w:val="000000"/>
          <w:sz w:val="28"/>
        </w:rPr>
        <w:t>
      9.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97"/>
    <w:bookmarkStart w:name="z207" w:id="198"/>
    <w:p>
      <w:pPr>
        <w:spacing w:after="0"/>
        <w:ind w:left="0"/>
        <w:jc w:val="both"/>
      </w:pPr>
      <w:r>
        <w:rPr>
          <w:rFonts w:ascii="Times New Roman"/>
          <w:b w:val="false"/>
          <w:i w:val="false"/>
          <w:color w:val="000000"/>
          <w:sz w:val="28"/>
        </w:rPr>
        <w:t xml:space="preserve">
      Шетелдік жұмыс күшін тартуға рұқсат беру: </w:t>
      </w:r>
    </w:p>
    <w:bookmarkEnd w:id="198"/>
    <w:bookmarkStart w:name="z208" w:id="199"/>
    <w:p>
      <w:pPr>
        <w:spacing w:after="0"/>
        <w:ind w:left="0"/>
        <w:jc w:val="both"/>
      </w:pPr>
      <w:r>
        <w:rPr>
          <w:rFonts w:ascii="Times New Roman"/>
          <w:b w:val="false"/>
          <w:i w:val="false"/>
          <w:color w:val="000000"/>
          <w:sz w:val="28"/>
        </w:rPr>
        <w:t>
      1) көрсетілетін қызметті берушінің қызметкері құжаттарды қабылдауды және тіркеуді жүзеге асырады, 20(жиырма) минут.</w:t>
      </w:r>
    </w:p>
    <w:bookmarkEnd w:id="199"/>
    <w:bookmarkStart w:name="z209" w:id="200"/>
    <w:p>
      <w:pPr>
        <w:spacing w:after="0"/>
        <w:ind w:left="0"/>
        <w:jc w:val="both"/>
      </w:pPr>
      <w:r>
        <w:rPr>
          <w:rFonts w:ascii="Times New Roman"/>
          <w:b w:val="false"/>
          <w:i w:val="false"/>
          <w:color w:val="000000"/>
          <w:sz w:val="28"/>
        </w:rPr>
        <w:t>
      Құжаттарды көрсетілетін қызметті берушінің басшысына көрсетілетін қызметті берушінің жауапты орындаушысын айқындау және тиісті бұрыштама қоюға үшін беруді жүзеге асырады, 2 (екі) сағат;</w:t>
      </w:r>
    </w:p>
    <w:bookmarkEnd w:id="200"/>
    <w:bookmarkStart w:name="z210" w:id="201"/>
    <w:p>
      <w:pPr>
        <w:spacing w:after="0"/>
        <w:ind w:left="0"/>
        <w:jc w:val="both"/>
      </w:pPr>
      <w:r>
        <w:rPr>
          <w:rFonts w:ascii="Times New Roman"/>
          <w:b w:val="false"/>
          <w:i w:val="false"/>
          <w:color w:val="000000"/>
          <w:sz w:val="28"/>
        </w:rPr>
        <w:t>
      2) көрсетілетін қызметті берушінің басшысы құжаттармен танысады, көрсетілетін қызметті берушінің жауапты орындаушысын айқындайды, тиісті бұрыштама қойып, құжаттарды көрсетілетін қызметті берушінің жауапты орындаушысына береді, 2 (екі) сағат;</w:t>
      </w:r>
    </w:p>
    <w:bookmarkEnd w:id="201"/>
    <w:bookmarkStart w:name="z211" w:id="202"/>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қарап, мемлекеттік қызмет көрсету нәтижесінің жобасын дайындайды, оны көрсетілетін қызметті берушінің басшысына жібереді, 5 (бес) жұмыс күні;</w:t>
      </w:r>
    </w:p>
    <w:bookmarkEnd w:id="202"/>
    <w:bookmarkStart w:name="z212" w:id="203"/>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көрсетілетін қызметті берушінің жауапты орындаушысына береді, 2 (екі) сағат;</w:t>
      </w:r>
    </w:p>
    <w:bookmarkEnd w:id="203"/>
    <w:bookmarkStart w:name="z213" w:id="204"/>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 көрсету нәтижесі туралы хабарлайды, 1 (бір) жұмыс күні;</w:t>
      </w:r>
    </w:p>
    <w:bookmarkEnd w:id="204"/>
    <w:bookmarkStart w:name="z214" w:id="205"/>
    <w:p>
      <w:pPr>
        <w:spacing w:after="0"/>
        <w:ind w:left="0"/>
        <w:jc w:val="both"/>
      </w:pPr>
      <w:r>
        <w:rPr>
          <w:rFonts w:ascii="Times New Roman"/>
          <w:b w:val="false"/>
          <w:i w:val="false"/>
          <w:color w:val="000000"/>
          <w:sz w:val="28"/>
        </w:rPr>
        <w:t>
      6) көрсетілетін қызметті берушінің жауапты орындаушысы көрсетілетін қызметті алушыдан рұқсатты бергені үшін алымның енгізілгенін растайтын құжаттың көшірмелерін қабылдайды, мемлекеттік қызмет көрсету нәтижесі туралы хабарламаны алған күнінен бастап 10 (он) жұмыс күні;</w:t>
      </w:r>
    </w:p>
    <w:bookmarkEnd w:id="205"/>
    <w:bookmarkStart w:name="z215" w:id="206"/>
    <w:p>
      <w:pPr>
        <w:spacing w:after="0"/>
        <w:ind w:left="0"/>
        <w:jc w:val="both"/>
      </w:pPr>
      <w:r>
        <w:rPr>
          <w:rFonts w:ascii="Times New Roman"/>
          <w:b w:val="false"/>
          <w:i w:val="false"/>
          <w:color w:val="000000"/>
          <w:sz w:val="28"/>
        </w:rPr>
        <w:t>
      7) көрсетілетін қызметті берушінің жауапты орындаушысы ұсынылған құжаттарды қарап, мемлекеттік қызметті көрсету нәтижесінің жобасын дайындайды, көрсетілетін қызметті берушінің басшысына береді, 2 (екі) сағат;</w:t>
      </w:r>
    </w:p>
    <w:bookmarkEnd w:id="206"/>
    <w:bookmarkStart w:name="z216" w:id="207"/>
    <w:p>
      <w:pPr>
        <w:spacing w:after="0"/>
        <w:ind w:left="0"/>
        <w:jc w:val="both"/>
      </w:pPr>
      <w:r>
        <w:rPr>
          <w:rFonts w:ascii="Times New Roman"/>
          <w:b w:val="false"/>
          <w:i w:val="false"/>
          <w:color w:val="000000"/>
          <w:sz w:val="28"/>
        </w:rPr>
        <w:t>
      8) көрсетілетін қызметті берушінің басшысы шешім қабылдап, мемлекеттік қызметті көрсету нәтижесінің жобасына қол қояды, оны көрсетілетін қызметті алушыға беру үшін көрсетілетін қызметті берушінің жауапты орындаушысына береді, 2 (екі) сағат;</w:t>
      </w:r>
    </w:p>
    <w:bookmarkEnd w:id="207"/>
    <w:bookmarkStart w:name="z217" w:id="208"/>
    <w:p>
      <w:pPr>
        <w:spacing w:after="0"/>
        <w:ind w:left="0"/>
        <w:jc w:val="both"/>
      </w:pPr>
      <w:r>
        <w:rPr>
          <w:rFonts w:ascii="Times New Roman"/>
          <w:b w:val="false"/>
          <w:i w:val="false"/>
          <w:color w:val="000000"/>
          <w:sz w:val="28"/>
        </w:rPr>
        <w:t>
      9) көрсетілетін қызметті берушінің жауапты орындаушысы көрсетілетін қызметті алушыға мемлекеттік қызметті көрсету нәтижесін береді не көрсетілетін қызметті беруші басшысының ЭЦҚ-сы қойылған электрондық құжат түрінде көрсетілетін қызметті алушының "жеке кабинетіне" жібереді, 20 (жиырма) минут.</w:t>
      </w:r>
    </w:p>
    <w:bookmarkEnd w:id="208"/>
    <w:bookmarkStart w:name="z218" w:id="209"/>
    <w:p>
      <w:pPr>
        <w:spacing w:after="0"/>
        <w:ind w:left="0"/>
        <w:jc w:val="both"/>
      </w:pPr>
      <w:r>
        <w:rPr>
          <w:rFonts w:ascii="Times New Roman"/>
          <w:b w:val="false"/>
          <w:i w:val="false"/>
          <w:color w:val="000000"/>
          <w:sz w:val="28"/>
        </w:rPr>
        <w:t>
      Шетелдік жұмыс күшін тартуға рұқсатты қайта ресімдеу (жұмыс берушіге):</w:t>
      </w:r>
    </w:p>
    <w:bookmarkEnd w:id="209"/>
    <w:bookmarkStart w:name="z219" w:id="210"/>
    <w:p>
      <w:pPr>
        <w:spacing w:after="0"/>
        <w:ind w:left="0"/>
        <w:jc w:val="both"/>
      </w:pPr>
      <w:r>
        <w:rPr>
          <w:rFonts w:ascii="Times New Roman"/>
          <w:b w:val="false"/>
          <w:i w:val="false"/>
          <w:color w:val="000000"/>
          <w:sz w:val="28"/>
        </w:rPr>
        <w:t>
      1) көрсетілетін қызметті берушінің қызметкері құжаттарды қабылдауды және тіркеуді жүзеге асырады, 20 (жиырма) минут.</w:t>
      </w:r>
    </w:p>
    <w:bookmarkEnd w:id="210"/>
    <w:bookmarkStart w:name="z220" w:id="211"/>
    <w:p>
      <w:pPr>
        <w:spacing w:after="0"/>
        <w:ind w:left="0"/>
        <w:jc w:val="both"/>
      </w:pPr>
      <w:r>
        <w:rPr>
          <w:rFonts w:ascii="Times New Roman"/>
          <w:b w:val="false"/>
          <w:i w:val="false"/>
          <w:color w:val="000000"/>
          <w:sz w:val="28"/>
        </w:rPr>
        <w:t>
      Құжаттарды көрсетілетін қызметті берушінің басшысына көрсетілетін қызметті берушінің жауапты орындаушысын айқындау және тиісті бұрыштама қоюға беруді жүзеге асырады, 2 (екі) сағат;</w:t>
      </w:r>
    </w:p>
    <w:bookmarkEnd w:id="211"/>
    <w:bookmarkStart w:name="z221" w:id="212"/>
    <w:p>
      <w:pPr>
        <w:spacing w:after="0"/>
        <w:ind w:left="0"/>
        <w:jc w:val="both"/>
      </w:pPr>
      <w:r>
        <w:rPr>
          <w:rFonts w:ascii="Times New Roman"/>
          <w:b w:val="false"/>
          <w:i w:val="false"/>
          <w:color w:val="000000"/>
          <w:sz w:val="28"/>
        </w:rPr>
        <w:t>
      2) көрсетілетін қызметті берушінің басшысы құжаттармен танысады, көрсетілетін қызметті берушінің жауапты орындаушысын айқындайды, тиісті бұрыштама қойып, құжаттарды көрсетілетін қызметті берушінің жауапты орындаушысына береді, 2 (екі) сағат;</w:t>
      </w:r>
    </w:p>
    <w:bookmarkEnd w:id="212"/>
    <w:bookmarkStart w:name="z222" w:id="213"/>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қарап, мемлекеттік қызмет көрсету нәтижесінің жобасын дайындайды, оны көрсетілетін қызметті берушінің басшысына береді, 4 (төрт) жұмыс күні;</w:t>
      </w:r>
    </w:p>
    <w:bookmarkEnd w:id="213"/>
    <w:bookmarkStart w:name="z223" w:id="214"/>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көрсетілетін қызметті берушінің жауапты орындаушысына береді, 2 (екі) сағат;</w:t>
      </w:r>
    </w:p>
    <w:bookmarkEnd w:id="214"/>
    <w:bookmarkStart w:name="z224" w:id="215"/>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қызметті көрсету нәтижесін береді не көрсетілетін қызметті беруші басшысының ЭЦҚ-сы қойылған электрондық құжат түрінде көрсетілетін қызметті алушының "жеке кабинетіне" жібереді, 20 (жиырма) минут.</w:t>
      </w:r>
    </w:p>
    <w:bookmarkEnd w:id="215"/>
    <w:bookmarkStart w:name="z225" w:id="216"/>
    <w:p>
      <w:pPr>
        <w:spacing w:after="0"/>
        <w:ind w:left="0"/>
        <w:jc w:val="both"/>
      </w:pPr>
      <w:r>
        <w:rPr>
          <w:rFonts w:ascii="Times New Roman"/>
          <w:b w:val="false"/>
          <w:i w:val="false"/>
          <w:color w:val="000000"/>
          <w:sz w:val="28"/>
        </w:rPr>
        <w:t>
      Шетелдік жұмыс күшін тартуға рұқсатты ұзарту (жұмыс берушіге):</w:t>
      </w:r>
    </w:p>
    <w:bookmarkEnd w:id="216"/>
    <w:bookmarkStart w:name="z226" w:id="217"/>
    <w:p>
      <w:pPr>
        <w:spacing w:after="0"/>
        <w:ind w:left="0"/>
        <w:jc w:val="both"/>
      </w:pPr>
      <w:r>
        <w:rPr>
          <w:rFonts w:ascii="Times New Roman"/>
          <w:b w:val="false"/>
          <w:i w:val="false"/>
          <w:color w:val="000000"/>
          <w:sz w:val="28"/>
        </w:rPr>
        <w:t>
      1) көрсетілетін қызметті берушінің қызметкері құжаттарды қабылдауды және тіркеуді жүзеге асырады, 20 (жиырма) минут.</w:t>
      </w:r>
    </w:p>
    <w:bookmarkEnd w:id="217"/>
    <w:bookmarkStart w:name="z227" w:id="218"/>
    <w:p>
      <w:pPr>
        <w:spacing w:after="0"/>
        <w:ind w:left="0"/>
        <w:jc w:val="both"/>
      </w:pPr>
      <w:r>
        <w:rPr>
          <w:rFonts w:ascii="Times New Roman"/>
          <w:b w:val="false"/>
          <w:i w:val="false"/>
          <w:color w:val="000000"/>
          <w:sz w:val="28"/>
        </w:rPr>
        <w:t>
      Құжаттарды көрсетілетін қызметті берушінің басшысына көрсетілетін қызметті берушінің жауапты орындаушысын айқындау және тиісті бұрыштама қоюға беруді жүзеге асырады, 2 (екі) сағат;</w:t>
      </w:r>
    </w:p>
    <w:bookmarkEnd w:id="218"/>
    <w:bookmarkStart w:name="z228" w:id="219"/>
    <w:p>
      <w:pPr>
        <w:spacing w:after="0"/>
        <w:ind w:left="0"/>
        <w:jc w:val="both"/>
      </w:pPr>
      <w:r>
        <w:rPr>
          <w:rFonts w:ascii="Times New Roman"/>
          <w:b w:val="false"/>
          <w:i w:val="false"/>
          <w:color w:val="000000"/>
          <w:sz w:val="28"/>
        </w:rPr>
        <w:t>
      2) көрсетілетін қызметті берушінің басшысы құжаттармен танысады, көрсетілетін қызметті берушінің жауапты орындаушысын айқындайды, тиісті бұрыштама қойып, құжаттарды көрсетілетін қызметті берушінің жауапты орындаушысына береді, 2 (екі) сағат;</w:t>
      </w:r>
    </w:p>
    <w:bookmarkEnd w:id="219"/>
    <w:bookmarkStart w:name="z229" w:id="220"/>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қарап, мемлекеттік қызметті көрсету нәтижесінің жобасын дайындайды, көрсетілетін қызметті берушінің басшысына береді, 2 (екі) жұмыс күні;</w:t>
      </w:r>
    </w:p>
    <w:bookmarkEnd w:id="220"/>
    <w:bookmarkStart w:name="z230" w:id="221"/>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көрсетілетін қызметті алушыға беру үшін көрсетілетін қызметті берушінің жауапты орындаушысына береді, 2 (екі) сағат;</w:t>
      </w:r>
    </w:p>
    <w:bookmarkEnd w:id="221"/>
    <w:bookmarkStart w:name="z231" w:id="222"/>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 көрсету нәтижесі туралы хабарлайды, 1 (бір) жұмыс күні.</w:t>
      </w:r>
    </w:p>
    <w:bookmarkEnd w:id="222"/>
    <w:bookmarkStart w:name="z232" w:id="223"/>
    <w:p>
      <w:pPr>
        <w:spacing w:after="0"/>
        <w:ind w:left="0"/>
        <w:jc w:val="both"/>
      </w:pPr>
      <w:r>
        <w:rPr>
          <w:rFonts w:ascii="Times New Roman"/>
          <w:b w:val="false"/>
          <w:i w:val="false"/>
          <w:color w:val="000000"/>
          <w:sz w:val="28"/>
        </w:rPr>
        <w:t xml:space="preserve">
      6) көрсетілетін қызметті берушінің жауапты орындаушысы көрсетілетін қызметті алушыданрұқсатты бергені үшін алымның енгізілгенін растайтын құжаттың көшірмелерін қабылдайды, мемлекеттік қызмет көрсету нәтижесі туралы хабарламаны алған күнінен бастап 10 (он) жұмыс күні; </w:t>
      </w:r>
    </w:p>
    <w:bookmarkEnd w:id="223"/>
    <w:bookmarkStart w:name="z233" w:id="224"/>
    <w:p>
      <w:pPr>
        <w:spacing w:after="0"/>
        <w:ind w:left="0"/>
        <w:jc w:val="both"/>
      </w:pPr>
      <w:r>
        <w:rPr>
          <w:rFonts w:ascii="Times New Roman"/>
          <w:b w:val="false"/>
          <w:i w:val="false"/>
          <w:color w:val="000000"/>
          <w:sz w:val="28"/>
        </w:rPr>
        <w:t>
      7) көрсетілетін қызметті берушінің жауапты орындаушысы ұсынылған құжаттарды қарап, мемлекеттік қызметті көрсету нәтижесінің жобасын дайындайды, көрсетілетін қызметті берушінің басшысына береді, 2 (екі) сағат;</w:t>
      </w:r>
    </w:p>
    <w:bookmarkEnd w:id="224"/>
    <w:bookmarkStart w:name="z234" w:id="225"/>
    <w:p>
      <w:pPr>
        <w:spacing w:after="0"/>
        <w:ind w:left="0"/>
        <w:jc w:val="both"/>
      </w:pPr>
      <w:r>
        <w:rPr>
          <w:rFonts w:ascii="Times New Roman"/>
          <w:b w:val="false"/>
          <w:i w:val="false"/>
          <w:color w:val="000000"/>
          <w:sz w:val="28"/>
        </w:rPr>
        <w:t>
      8) көрсетілетін қызметті берушінің басшысы шешім қабылдап, мемлекеттік қызметті көрсету нәтижесінің жобасына қол қояды, оны көрсетілетін қызметті алушыға беру үшін көрсетілетін қызметті берушінің жауапты орындаушысына береді, 2 (екі) сағат;</w:t>
      </w:r>
    </w:p>
    <w:bookmarkEnd w:id="225"/>
    <w:bookmarkStart w:name="z235" w:id="226"/>
    <w:p>
      <w:pPr>
        <w:spacing w:after="0"/>
        <w:ind w:left="0"/>
        <w:jc w:val="both"/>
      </w:pPr>
      <w:r>
        <w:rPr>
          <w:rFonts w:ascii="Times New Roman"/>
          <w:b w:val="false"/>
          <w:i w:val="false"/>
          <w:color w:val="000000"/>
          <w:sz w:val="28"/>
        </w:rPr>
        <w:t>
      9) көрсетілетін қызметті берушінің жауапты орындаушысы көрсетілетін қызметті алушыға мемлекеттік қызметті көрсету нәтижесін береді не көрсетілетін қызметті беруші басшысының ЭЦҚ-сы қойылған электрондық құжат түрінде көрсетілетін қызметті алушының "жеке кабинетіне" жібереді, 20 (жиырма) минут.</w:t>
      </w:r>
    </w:p>
    <w:bookmarkEnd w:id="226"/>
    <w:bookmarkStart w:name="z236" w:id="227"/>
    <w:p>
      <w:pPr>
        <w:spacing w:after="0"/>
        <w:ind w:left="0"/>
        <w:jc w:val="both"/>
      </w:pPr>
      <w:r>
        <w:rPr>
          <w:rFonts w:ascii="Times New Roman"/>
          <w:b w:val="false"/>
          <w:i w:val="false"/>
          <w:color w:val="000000"/>
          <w:sz w:val="28"/>
        </w:rPr>
        <w:t>
      Корпоративішілік ауыстыру шеңберінде шетелдік жұмыс күшін тартуға рұқсат беру:</w:t>
      </w:r>
    </w:p>
    <w:bookmarkEnd w:id="227"/>
    <w:bookmarkStart w:name="z237" w:id="228"/>
    <w:p>
      <w:pPr>
        <w:spacing w:after="0"/>
        <w:ind w:left="0"/>
        <w:jc w:val="both"/>
      </w:pPr>
      <w:r>
        <w:rPr>
          <w:rFonts w:ascii="Times New Roman"/>
          <w:b w:val="false"/>
          <w:i w:val="false"/>
          <w:color w:val="000000"/>
          <w:sz w:val="28"/>
        </w:rPr>
        <w:t>
      1) көрсетілетін қызметті берушінің қызметкері құжаттарды қабылдауды және тіркеуді жүзеге асырады, 20 (жиырма) минут.</w:t>
      </w:r>
    </w:p>
    <w:bookmarkEnd w:id="228"/>
    <w:bookmarkStart w:name="z238" w:id="229"/>
    <w:p>
      <w:pPr>
        <w:spacing w:after="0"/>
        <w:ind w:left="0"/>
        <w:jc w:val="both"/>
      </w:pPr>
      <w:r>
        <w:rPr>
          <w:rFonts w:ascii="Times New Roman"/>
          <w:b w:val="false"/>
          <w:i w:val="false"/>
          <w:color w:val="000000"/>
          <w:sz w:val="28"/>
        </w:rPr>
        <w:t>
      Құжаттарды көрсетілетін қызметті берушінің басшысына көрсетілетін қызметті берушінің жауапты орындаушысын айқындау және тиісті бұрыштама қоюға беруді жүзеге асырады, 2 (екі) сағат;</w:t>
      </w:r>
    </w:p>
    <w:bookmarkEnd w:id="229"/>
    <w:bookmarkStart w:name="z239" w:id="230"/>
    <w:p>
      <w:pPr>
        <w:spacing w:after="0"/>
        <w:ind w:left="0"/>
        <w:jc w:val="both"/>
      </w:pPr>
      <w:r>
        <w:rPr>
          <w:rFonts w:ascii="Times New Roman"/>
          <w:b w:val="false"/>
          <w:i w:val="false"/>
          <w:color w:val="000000"/>
          <w:sz w:val="28"/>
        </w:rPr>
        <w:t>
      2) көрсетілетін қызметті берушінің басшысы құжаттармен танысады, көрсетілетін қызметті берушінің жауапты орындаушысын айқындайды, тиісті бұрыштама қойып, құжаттарды көрсетілетін қызметті берушінің жауапты орындаушысына береді, 2 (екі) сағат;</w:t>
      </w:r>
    </w:p>
    <w:bookmarkEnd w:id="230"/>
    <w:bookmarkStart w:name="z240" w:id="231"/>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қарап, мемлекеттік қызмет көрсету нәтижесінің жобасын дайындайды, оны көрсетілетін қызметті берушінің басшысына береді, 6 (алты) жұмыс күні;</w:t>
      </w:r>
    </w:p>
    <w:bookmarkEnd w:id="231"/>
    <w:bookmarkStart w:name="z241" w:id="232"/>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көрсетілетін қызметті алушыға беру үшін көрсетілетін қызметті берушінің жауапты орындаушысына береді, 2 (екі) сағат;</w:t>
      </w:r>
    </w:p>
    <w:bookmarkEnd w:id="232"/>
    <w:bookmarkStart w:name="z242" w:id="233"/>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қызметті көрсету нәтижесін береді не көрсетілетін қызметті беруші басшысының ЭЦҚ-сы қойылған электрондық құжат түрінде көрсетілетін қызметті алушының "жеке кабинетіне" жібереді, 20 (жиырма) минут.</w:t>
      </w:r>
    </w:p>
    <w:bookmarkEnd w:id="233"/>
    <w:bookmarkStart w:name="z243" w:id="234"/>
    <w:p>
      <w:pPr>
        <w:spacing w:after="0"/>
        <w:ind w:left="0"/>
        <w:jc w:val="both"/>
      </w:pPr>
      <w:r>
        <w:rPr>
          <w:rFonts w:ascii="Times New Roman"/>
          <w:b w:val="false"/>
          <w:i w:val="false"/>
          <w:color w:val="000000"/>
          <w:sz w:val="28"/>
        </w:rPr>
        <w:t>
      Корпоративішілік ауыстыру шеңберінде (жұмыс берушіге) рұқсатты қайта ресімдеу:</w:t>
      </w:r>
    </w:p>
    <w:bookmarkEnd w:id="234"/>
    <w:bookmarkStart w:name="z244" w:id="235"/>
    <w:p>
      <w:pPr>
        <w:spacing w:after="0"/>
        <w:ind w:left="0"/>
        <w:jc w:val="both"/>
      </w:pPr>
      <w:r>
        <w:rPr>
          <w:rFonts w:ascii="Times New Roman"/>
          <w:b w:val="false"/>
          <w:i w:val="false"/>
          <w:color w:val="000000"/>
          <w:sz w:val="28"/>
        </w:rPr>
        <w:t>
      1) көрсетілетін қызметті берушінің қызметкері құжаттарды қабылдауды және тіркеуді жүзеге асырады, 20 (жиырма) минут.</w:t>
      </w:r>
    </w:p>
    <w:bookmarkEnd w:id="235"/>
    <w:bookmarkStart w:name="z245" w:id="236"/>
    <w:p>
      <w:pPr>
        <w:spacing w:after="0"/>
        <w:ind w:left="0"/>
        <w:jc w:val="both"/>
      </w:pPr>
      <w:r>
        <w:rPr>
          <w:rFonts w:ascii="Times New Roman"/>
          <w:b w:val="false"/>
          <w:i w:val="false"/>
          <w:color w:val="000000"/>
          <w:sz w:val="28"/>
        </w:rPr>
        <w:t>
      Құжаттарды көрсетілетін қызметті берушінің басшысына көрсетілетін қызметті берушінің жауапты орындаушысын айқындау және тиісті бұрыштама қою үшін беруді жүзеге асырады, 2 (екі) сағат;</w:t>
      </w:r>
    </w:p>
    <w:bookmarkEnd w:id="236"/>
    <w:bookmarkStart w:name="z246" w:id="237"/>
    <w:p>
      <w:pPr>
        <w:spacing w:after="0"/>
        <w:ind w:left="0"/>
        <w:jc w:val="both"/>
      </w:pPr>
      <w:r>
        <w:rPr>
          <w:rFonts w:ascii="Times New Roman"/>
          <w:b w:val="false"/>
          <w:i w:val="false"/>
          <w:color w:val="000000"/>
          <w:sz w:val="28"/>
        </w:rPr>
        <w:t>
      2) көрсетілетін қызметті берушінің басшысы құжаттармен танысады, көрсетілетін қызметті берушінің жауапты орындаушысын айқындайды, тиісті бұрыштама қойып, құжаттарды көрсетілетін қызметті берушінің жауапты орындаушысына орындау үшін береді, 2 (екі) сағат;</w:t>
      </w:r>
    </w:p>
    <w:bookmarkEnd w:id="237"/>
    <w:bookmarkStart w:name="z247" w:id="238"/>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қарап, мемлекеттік қызметті көрсету нәтижесінің жобасын дайындайды, көрсетілетін қызметті берушінің басшысына береді, 4 (төрт) жұмыс күні;</w:t>
      </w:r>
    </w:p>
    <w:bookmarkEnd w:id="238"/>
    <w:bookmarkStart w:name="z248" w:id="239"/>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көрсетілетін қызметті берушінің жауапты орындаушысына береді, 2 (екі) сағат;</w:t>
      </w:r>
    </w:p>
    <w:bookmarkEnd w:id="239"/>
    <w:bookmarkStart w:name="z249" w:id="240"/>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қызметті көрсету нәтижесін береді не көрсетілетін қызметті беруші басшысының ЭЦҚ-сы қойылған электрондық құжат түрінде көрсетілетін қызметті алушының "жеке кабинетіне" жібереді, 20 (жиырма) минут.</w:t>
      </w:r>
    </w:p>
    <w:bookmarkEnd w:id="240"/>
    <w:bookmarkStart w:name="z250" w:id="241"/>
    <w:p>
      <w:pPr>
        <w:spacing w:after="0"/>
        <w:ind w:left="0"/>
        <w:jc w:val="both"/>
      </w:pPr>
      <w:r>
        <w:rPr>
          <w:rFonts w:ascii="Times New Roman"/>
          <w:b w:val="false"/>
          <w:i w:val="false"/>
          <w:color w:val="000000"/>
          <w:sz w:val="28"/>
        </w:rPr>
        <w:t>
      Корпоративішілік ауыстыру шеңберінде (жұмыс берушіге) рұқсатты ұзарту:</w:t>
      </w:r>
    </w:p>
    <w:bookmarkEnd w:id="241"/>
    <w:bookmarkStart w:name="z251" w:id="242"/>
    <w:p>
      <w:pPr>
        <w:spacing w:after="0"/>
        <w:ind w:left="0"/>
        <w:jc w:val="both"/>
      </w:pPr>
      <w:r>
        <w:rPr>
          <w:rFonts w:ascii="Times New Roman"/>
          <w:b w:val="false"/>
          <w:i w:val="false"/>
          <w:color w:val="000000"/>
          <w:sz w:val="28"/>
        </w:rPr>
        <w:t>
      1) көрсетілетін қызметті берушінің қызметкері құжаттарды қабылдауды және тіркеуді жүзеге асырады, 20 (жиырма) минут.</w:t>
      </w:r>
    </w:p>
    <w:bookmarkEnd w:id="242"/>
    <w:bookmarkStart w:name="z252" w:id="243"/>
    <w:p>
      <w:pPr>
        <w:spacing w:after="0"/>
        <w:ind w:left="0"/>
        <w:jc w:val="both"/>
      </w:pPr>
      <w:r>
        <w:rPr>
          <w:rFonts w:ascii="Times New Roman"/>
          <w:b w:val="false"/>
          <w:i w:val="false"/>
          <w:color w:val="000000"/>
          <w:sz w:val="28"/>
        </w:rPr>
        <w:t>
      Құжаттарды көрсетілетін қызметті берушінің басшысына көрсетілетін қызметті берушінің жауапты орындаушысын айқындау және тиісті бұрыштама қоюға беруді жүзеге асырады, 2 (екі) сағат;</w:t>
      </w:r>
    </w:p>
    <w:bookmarkEnd w:id="243"/>
    <w:bookmarkStart w:name="z253" w:id="244"/>
    <w:p>
      <w:pPr>
        <w:spacing w:after="0"/>
        <w:ind w:left="0"/>
        <w:jc w:val="both"/>
      </w:pPr>
      <w:r>
        <w:rPr>
          <w:rFonts w:ascii="Times New Roman"/>
          <w:b w:val="false"/>
          <w:i w:val="false"/>
          <w:color w:val="000000"/>
          <w:sz w:val="28"/>
        </w:rPr>
        <w:t>
      2) көрсетілетін қызметті берушінің басшысы құжаттармен танысады, көрсетілетін қызметті берушінің жауапты орындаушысын айқындайды, тиісті бұрыштама қойып, құжаттарды көрсетілетін қызметті берушінің жауапты орындаушысына орындау үшін береді, 2 (екі) сағат;</w:t>
      </w:r>
    </w:p>
    <w:bookmarkEnd w:id="244"/>
    <w:bookmarkStart w:name="z254" w:id="245"/>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 қарап, мемлекеттік қызметті көрсету нәтижесінің жобасын дайындайды, көрсетілетін қызметті берушінің басшысына береді, 4 (төрт) жұмыс күні;</w:t>
      </w:r>
    </w:p>
    <w:bookmarkEnd w:id="245"/>
    <w:bookmarkStart w:name="z255" w:id="246"/>
    <w:p>
      <w:pPr>
        <w:spacing w:after="0"/>
        <w:ind w:left="0"/>
        <w:jc w:val="both"/>
      </w:pPr>
      <w:r>
        <w:rPr>
          <w:rFonts w:ascii="Times New Roman"/>
          <w:b w:val="false"/>
          <w:i w:val="false"/>
          <w:color w:val="000000"/>
          <w:sz w:val="28"/>
        </w:rPr>
        <w:t>
      4) көрсетілетін қызметті берушінің басшысы шешім қабылдайды, мемлекеттік қызмет көрсету нәтижесінің жобасына қол қояды, көрсетілетін қызметті алушыға беру үшін көрсетілетін қызметті берушінің жауапты орындаушысына береді, 2 (екі) сағат;</w:t>
      </w:r>
    </w:p>
    <w:bookmarkEnd w:id="246"/>
    <w:bookmarkStart w:name="z256" w:id="247"/>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қызметті көрсету нәтижесін береді не көрсетілетін қызметті беруші басшысының ЭЦҚ-сы қойылған электрондық құжат түрінде көрсетілетін қызметті алушының "жеке кабинетіне" жібереді, 20 (жиырма) минут.</w:t>
      </w:r>
    </w:p>
    <w:bookmarkEnd w:id="247"/>
    <w:bookmarkStart w:name="z257" w:id="248"/>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рәсімдерін (іс-қимылдарын), өзара іс-қимылдары реттілігін толық сипаттау осы мемлекеттік көрсетілетін қызмет регламентінің 2-7-қосымшаларына сәйкес мемлекеттік қызмет көрсетудің бизнес-процестері анықтамалығында көрсетіледі.</w:t>
      </w:r>
    </w:p>
    <w:bookmarkEnd w:id="248"/>
    <w:bookmarkStart w:name="z258" w:id="249"/>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49"/>
    <w:bookmarkStart w:name="z259" w:id="250"/>
    <w:p>
      <w:pPr>
        <w:spacing w:after="0"/>
        <w:ind w:left="0"/>
        <w:jc w:val="both"/>
      </w:pPr>
      <w:r>
        <w:rPr>
          <w:rFonts w:ascii="Times New Roman"/>
          <w:b w:val="false"/>
          <w:i w:val="false"/>
          <w:color w:val="000000"/>
          <w:sz w:val="28"/>
        </w:rPr>
        <w:t>
      10. Портал арқылы мемлекеттік қызметкөрсету кезінде көрсетілетін қызметті алушы мен көрсетілетін қызметті берушінің жүгіну тәртібін және рәсімдерінің (іс-қимылдарының) реттілігін сипаттау:</w:t>
      </w:r>
    </w:p>
    <w:bookmarkEnd w:id="250"/>
    <w:bookmarkStart w:name="z260" w:id="251"/>
    <w:p>
      <w:pPr>
        <w:spacing w:after="0"/>
        <w:ind w:left="0"/>
        <w:jc w:val="both"/>
      </w:pPr>
      <w:r>
        <w:rPr>
          <w:rFonts w:ascii="Times New Roman"/>
          <w:b w:val="false"/>
          <w:i w:val="false"/>
          <w:color w:val="000000"/>
          <w:sz w:val="28"/>
        </w:rPr>
        <w:t>
      1) көрсетілетін қызметті алушы жеке сәйкестендіру нөмірі, ЭЦҚ арқылы порталда тіркелуді, авторландырылуды жүзеге асырады;</w:t>
      </w:r>
    </w:p>
    <w:bookmarkEnd w:id="251"/>
    <w:bookmarkStart w:name="z261" w:id="252"/>
    <w:p>
      <w:pPr>
        <w:spacing w:after="0"/>
        <w:ind w:left="0"/>
        <w:jc w:val="both"/>
      </w:pPr>
      <w:r>
        <w:rPr>
          <w:rFonts w:ascii="Times New Roman"/>
          <w:b w:val="false"/>
          <w:i w:val="false"/>
          <w:color w:val="000000"/>
          <w:sz w:val="28"/>
        </w:rPr>
        <w:t>
      2) көрсетілетін қызметті алушының электрондық мемлекеттік қызмет көрсетуді таңдауы, электрондық сұрау салу жолдарын толтыруы және құжаттарды бекітуі;</w:t>
      </w:r>
    </w:p>
    <w:bookmarkEnd w:id="252"/>
    <w:bookmarkStart w:name="z262" w:id="253"/>
    <w:p>
      <w:pPr>
        <w:spacing w:after="0"/>
        <w:ind w:left="0"/>
        <w:jc w:val="both"/>
      </w:pPr>
      <w:r>
        <w:rPr>
          <w:rFonts w:ascii="Times New Roman"/>
          <w:b w:val="false"/>
          <w:i w:val="false"/>
          <w:color w:val="000000"/>
          <w:sz w:val="28"/>
        </w:rPr>
        <w:t>
      3) электрондық мемлекеттік қызмет көрсету үшін көрсетілетін қызметті алушының ЭЦҚ-сы арқылы электрондық сұрау салуды куәландыру;</w:t>
      </w:r>
    </w:p>
    <w:bookmarkEnd w:id="253"/>
    <w:bookmarkStart w:name="z263" w:id="254"/>
    <w:p>
      <w:pPr>
        <w:spacing w:after="0"/>
        <w:ind w:left="0"/>
        <w:jc w:val="both"/>
      </w:pPr>
      <w:r>
        <w:rPr>
          <w:rFonts w:ascii="Times New Roman"/>
          <w:b w:val="false"/>
          <w:i w:val="false"/>
          <w:color w:val="000000"/>
          <w:sz w:val="28"/>
        </w:rPr>
        <w:t xml:space="preserve">
      4) көрсетілетін қызметті берушінің электрондық сұрау салуды өңдеуі (тексеруі, тіркеуі); </w:t>
      </w:r>
    </w:p>
    <w:bookmarkEnd w:id="254"/>
    <w:bookmarkStart w:name="z264" w:id="255"/>
    <w:p>
      <w:pPr>
        <w:spacing w:after="0"/>
        <w:ind w:left="0"/>
        <w:jc w:val="both"/>
      </w:pPr>
      <w:r>
        <w:rPr>
          <w:rFonts w:ascii="Times New Roman"/>
          <w:b w:val="false"/>
          <w:i w:val="false"/>
          <w:color w:val="000000"/>
          <w:sz w:val="28"/>
        </w:rPr>
        <w:t>
      5) көрсетілетін қызмет алушының электрондық сұрау салу статусы және көрсетілетін қызмет алушының портал арқылы "жеке кабинетінде" мемлекеттік қызметті көрсету мерзімі туралы хабарлама алуы;</w:t>
      </w:r>
    </w:p>
    <w:bookmarkEnd w:id="255"/>
    <w:bookmarkStart w:name="z265" w:id="256"/>
    <w:p>
      <w:pPr>
        <w:spacing w:after="0"/>
        <w:ind w:left="0"/>
        <w:jc w:val="both"/>
      </w:pPr>
      <w:r>
        <w:rPr>
          <w:rFonts w:ascii="Times New Roman"/>
          <w:b w:val="false"/>
          <w:i w:val="false"/>
          <w:color w:val="000000"/>
          <w:sz w:val="28"/>
        </w:rPr>
        <w:t xml:space="preserve">
      6) көрсетілетін қызметті берушінің ЭЦҚ қол қойылған, электрондық құжаттар нысанындағы мемлекеттік қызметті көрсету нәтижесін көрсетілетін қызметті алушының "жеке кабинетіне" жіберуі; </w:t>
      </w:r>
    </w:p>
    <w:bookmarkEnd w:id="256"/>
    <w:bookmarkStart w:name="z266" w:id="257"/>
    <w:p>
      <w:pPr>
        <w:spacing w:after="0"/>
        <w:ind w:left="0"/>
        <w:jc w:val="both"/>
      </w:pPr>
      <w:r>
        <w:rPr>
          <w:rFonts w:ascii="Times New Roman"/>
          <w:b w:val="false"/>
          <w:i w:val="false"/>
          <w:color w:val="000000"/>
          <w:sz w:val="28"/>
        </w:rPr>
        <w:t>
      7) көрсетілетін қызметті алушының портал арқылы көрсетілетін қызметті алушының "жеке кабинетінде" мемлекеттік қызметті көрсету нәтижесін алуы.</w:t>
      </w:r>
    </w:p>
    <w:bookmarkEnd w:id="257"/>
    <w:bookmarkStart w:name="z267" w:id="258"/>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бөлімшелерінің (қызметкерлерінің) рәсімдерін (іс-қимылдарын), өзара іс-қимылдары реттілігін толық сипаттау, сондай-ақ, өзге де көрсетілетін қызметті берушілермен өзара іс-қимыл тәртібін және мемлекеттік қызмет көрсету процесінде ақпараттық жүйелерді пайдалану тәртібін сипаттау осы мемлекеттік көрсетілетін қызмет регламентінің </w:t>
      </w:r>
      <w:r>
        <w:rPr>
          <w:rFonts w:ascii="Times New Roman"/>
          <w:b w:val="false"/>
          <w:i w:val="false"/>
          <w:color w:val="000000"/>
          <w:sz w:val="28"/>
        </w:rPr>
        <w:t>8-қосымшасына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көрсетіледі.</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ұзарту" мемлекеттік көрсетілетін қызмет регламентіне 1-қосымша</w:t>
            </w:r>
          </w:p>
        </w:tc>
      </w:tr>
    </w:tbl>
    <w:bookmarkStart w:name="z270" w:id="259"/>
    <w:p>
      <w:pPr>
        <w:spacing w:after="0"/>
        <w:ind w:left="0"/>
        <w:jc w:val="left"/>
      </w:pPr>
      <w:r>
        <w:rPr>
          <w:rFonts w:ascii="Times New Roman"/>
          <w:b/>
          <w:i w:val="false"/>
          <w:color w:val="000000"/>
        </w:rPr>
        <w:t xml:space="preserve"> Көрсетілетін қызметті берушінің мекенжайы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697"/>
        <w:gridCol w:w="2881"/>
        <w:gridCol w:w="5071"/>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0"/>
          <w:p>
            <w:pPr>
              <w:spacing w:after="20"/>
              <w:ind w:left="20"/>
              <w:jc w:val="both"/>
            </w:pPr>
            <w:r>
              <w:rPr>
                <w:rFonts w:ascii="Times New Roman"/>
                <w:b w:val="false"/>
                <w:i w:val="false"/>
                <w:color w:val="000000"/>
                <w:sz w:val="20"/>
              </w:rPr>
              <w:t>
Көрсетілетін қызметті берушінің атауы</w:t>
            </w:r>
          </w:p>
          <w:bookmarkEnd w:id="260"/>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уақыты</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1"/>
          <w:p>
            <w:pPr>
              <w:spacing w:after="20"/>
              <w:ind w:left="20"/>
              <w:jc w:val="both"/>
            </w:pPr>
            <w:r>
              <w:rPr>
                <w:rFonts w:ascii="Times New Roman"/>
                <w:b w:val="false"/>
                <w:i w:val="false"/>
                <w:color w:val="000000"/>
                <w:sz w:val="20"/>
              </w:rPr>
              <w:t>
"Солтүстік Қазақстан облысы әкімдігінің жұмыспен қамтуды үйлестіру және әлеуметтік бағдарламалар басқармасы" коммуналдық мемлекеттік мекемесі</w:t>
            </w:r>
          </w:p>
          <w:bookmarkEnd w:id="261"/>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r>
              <w:br/>
            </w:r>
            <w:r>
              <w:rPr>
                <w:rFonts w:ascii="Times New Roman"/>
                <w:b w:val="false"/>
                <w:i w:val="false"/>
                <w:color w:val="000000"/>
                <w:sz w:val="20"/>
              </w:rPr>
              <w:t xml:space="preserve">
Петропавл қаласы </w:t>
            </w:r>
            <w:r>
              <w:br/>
            </w:r>
            <w:r>
              <w:rPr>
                <w:rFonts w:ascii="Times New Roman"/>
                <w:b w:val="false"/>
                <w:i w:val="false"/>
                <w:color w:val="000000"/>
                <w:sz w:val="20"/>
              </w:rPr>
              <w:t>
Абай көшесі, 64</w:t>
            </w:r>
            <w:r>
              <w:br/>
            </w:r>
            <w:r>
              <w:rPr>
                <w:rFonts w:ascii="Times New Roman"/>
                <w:b w:val="false"/>
                <w:i w:val="false"/>
                <w:color w:val="000000"/>
                <w:sz w:val="20"/>
              </w:rPr>
              <w:t>
ukzsp.sko.gov.kz</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8(715)2-46-56-48,</w:t>
            </w:r>
            <w:r>
              <w:br/>
            </w:r>
            <w:r>
              <w:rPr>
                <w:rFonts w:ascii="Times New Roman"/>
                <w:b w:val="false"/>
                <w:i w:val="false"/>
                <w:color w:val="000000"/>
                <w:sz w:val="20"/>
              </w:rPr>
              <w:t>
46</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дүйсенбіден бастап жұманы қоса алғанда сағат 13.00-ден 14.30-ға дейін түскі үзіліспен сағат 9.00-ден 17.30-ға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регламентіне 2-қосымша</w:t>
            </w:r>
          </w:p>
        </w:tc>
      </w:tr>
    </w:tbl>
    <w:bookmarkStart w:name="z274" w:id="262"/>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қызметін көрсетудің бизнес-процестерінің анықтамалығы</w:t>
      </w:r>
    </w:p>
    <w:bookmarkEnd w:id="262"/>
    <w:bookmarkStart w:name="z275" w:id="263"/>
    <w:p>
      <w:pPr>
        <w:spacing w:after="0"/>
        <w:ind w:left="0"/>
        <w:jc w:val="left"/>
      </w:pPr>
      <w:r>
        <w:rPr>
          <w:rFonts w:ascii="Times New Roman"/>
          <w:b/>
          <w:i w:val="false"/>
          <w:color w:val="000000"/>
        </w:rPr>
        <w:t xml:space="preserve"> Шетелдік жұмыс күшін тартуға рұқсат берген кезде (көрсетілетін қызметті беруші арқылы)</w:t>
      </w:r>
    </w:p>
    <w:bookmarkEnd w:id="263"/>
    <w:bookmarkStart w:name="z276" w:id="264"/>
    <w:p>
      <w:pPr>
        <w:spacing w:after="0"/>
        <w:ind w:left="0"/>
        <w:jc w:val="both"/>
      </w:pPr>
      <w:r>
        <w:rPr>
          <w:rFonts w:ascii="Times New Roman"/>
          <w:b w:val="false"/>
          <w:i w:val="false"/>
          <w:color w:val="000000"/>
          <w:sz w:val="28"/>
        </w:rPr>
        <w:t xml:space="preserve">
      </w:t>
      </w:r>
    </w:p>
    <w:bookmarkEnd w:id="264"/>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279" w:id="265"/>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қызметін көрсетудің бизнес-процестерінің анықтамалығы</w:t>
      </w:r>
    </w:p>
    <w:bookmarkEnd w:id="265"/>
    <w:bookmarkStart w:name="z280" w:id="266"/>
    <w:p>
      <w:pPr>
        <w:spacing w:after="0"/>
        <w:ind w:left="0"/>
        <w:jc w:val="left"/>
      </w:pPr>
      <w:r>
        <w:rPr>
          <w:rFonts w:ascii="Times New Roman"/>
          <w:b/>
          <w:i w:val="false"/>
          <w:color w:val="000000"/>
        </w:rPr>
        <w:t xml:space="preserve"> Шетелдік жұмыс күшін тартуға рұқсатты қайта ресімдеу кезінде (көрсетілетін қызметті беруші арқылы)</w:t>
      </w:r>
    </w:p>
    <w:bookmarkEnd w:id="266"/>
    <w:bookmarkStart w:name="z281" w:id="267"/>
    <w:p>
      <w:pPr>
        <w:spacing w:after="0"/>
        <w:ind w:left="0"/>
        <w:jc w:val="left"/>
      </w:pPr>
    </w:p>
    <w:bookmarkEnd w:id="267"/>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67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284" w:id="268"/>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қызметін көрсетудің бизнес-процестерінің анықтамалығы</w:t>
      </w:r>
    </w:p>
    <w:bookmarkEnd w:id="268"/>
    <w:bookmarkStart w:name="z285" w:id="269"/>
    <w:p>
      <w:pPr>
        <w:spacing w:after="0"/>
        <w:ind w:left="0"/>
        <w:jc w:val="left"/>
      </w:pPr>
      <w:r>
        <w:rPr>
          <w:rFonts w:ascii="Times New Roman"/>
          <w:b/>
          <w:i w:val="false"/>
          <w:color w:val="000000"/>
        </w:rPr>
        <w:t xml:space="preserve"> Шетелдік жұмыс күшін тартуға рұқсатты ұзарту кезінде (көрсетілетін қызметті беруші арқылы)</w:t>
      </w:r>
    </w:p>
    <w:bookmarkEnd w:id="269"/>
    <w:bookmarkStart w:name="z286" w:id="270"/>
    <w:p>
      <w:pPr>
        <w:spacing w:after="0"/>
        <w:ind w:left="0"/>
        <w:jc w:val="left"/>
      </w:pPr>
    </w:p>
    <w:bookmarkEnd w:id="270"/>
    <w:p>
      <w:pPr>
        <w:spacing w:after="0"/>
        <w:ind w:left="0"/>
        <w:jc w:val="both"/>
      </w:pPr>
      <w:r>
        <w:drawing>
          <wp:inline distT="0" distB="0" distL="0" distR="0">
            <wp:extent cx="78105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76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регламентіне 5-қосымша</w:t>
            </w:r>
          </w:p>
        </w:tc>
      </w:tr>
    </w:tbl>
    <w:bookmarkStart w:name="z288" w:id="271"/>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қызметін көрсетудің бизнес-процестерінің анықтамалығы</w:t>
      </w:r>
    </w:p>
    <w:bookmarkEnd w:id="271"/>
    <w:bookmarkStart w:name="z289" w:id="272"/>
    <w:p>
      <w:pPr>
        <w:spacing w:after="0"/>
        <w:ind w:left="0"/>
        <w:jc w:val="left"/>
      </w:pPr>
      <w:r>
        <w:rPr>
          <w:rFonts w:ascii="Times New Roman"/>
          <w:b/>
          <w:i w:val="false"/>
          <w:color w:val="000000"/>
        </w:rPr>
        <w:t xml:space="preserve"> Корпоративішілік ауыстыру шеңберінде шетелдік жұмыс күшін тартуға рұқсат берген кезде (көрсетілетін қызметті беруші арқылы)</w:t>
      </w:r>
    </w:p>
    <w:bookmarkEnd w:id="272"/>
    <w:bookmarkStart w:name="z290" w:id="273"/>
    <w:p>
      <w:pPr>
        <w:spacing w:after="0"/>
        <w:ind w:left="0"/>
        <w:jc w:val="left"/>
      </w:pPr>
    </w:p>
    <w:bookmarkEnd w:id="273"/>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03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регламентіне 6-қосымша</w:t>
            </w:r>
          </w:p>
        </w:tc>
      </w:tr>
    </w:tbl>
    <w:bookmarkStart w:name="z292" w:id="274"/>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қызметін көрсетудің бизнес-процестерінің анықтамалығы</w:t>
      </w:r>
    </w:p>
    <w:bookmarkEnd w:id="274"/>
    <w:bookmarkStart w:name="z293" w:id="275"/>
    <w:p>
      <w:pPr>
        <w:spacing w:after="0"/>
        <w:ind w:left="0"/>
        <w:jc w:val="left"/>
      </w:pPr>
      <w:r>
        <w:rPr>
          <w:rFonts w:ascii="Times New Roman"/>
          <w:b/>
          <w:i w:val="false"/>
          <w:color w:val="000000"/>
        </w:rPr>
        <w:t xml:space="preserve"> Корпоративішілік ауыстыру шеңберінде шетелдік жұмыс күшін тартуға рұқсатты қайта ресімдеген кезде (көрсетілетін қызметті беруші арқылы)</w:t>
      </w:r>
    </w:p>
    <w:bookmarkEnd w:id="275"/>
    <w:bookmarkStart w:name="z294" w:id="276"/>
    <w:p>
      <w:pPr>
        <w:spacing w:after="0"/>
        <w:ind w:left="0"/>
        <w:jc w:val="left"/>
      </w:pPr>
    </w:p>
    <w:bookmarkEnd w:id="276"/>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16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регламентіне 7-қосымша</w:t>
            </w:r>
          </w:p>
        </w:tc>
      </w:tr>
    </w:tbl>
    <w:bookmarkStart w:name="z296" w:id="277"/>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қызметін көрсетудің бизнес-процестерінің анықтамалығы</w:t>
      </w:r>
    </w:p>
    <w:bookmarkEnd w:id="277"/>
    <w:bookmarkStart w:name="z297" w:id="278"/>
    <w:p>
      <w:pPr>
        <w:spacing w:after="0"/>
        <w:ind w:left="0"/>
        <w:jc w:val="left"/>
      </w:pPr>
      <w:r>
        <w:rPr>
          <w:rFonts w:ascii="Times New Roman"/>
          <w:b/>
          <w:i w:val="false"/>
          <w:color w:val="000000"/>
        </w:rPr>
        <w:t xml:space="preserve"> Корпоративішілік ауыстыру шеңберінде шетелдік жұмыс күшін тартуға рұқсатты ұзартқан кезде (көрсетілетін қызметті беруші арқылы)</w:t>
      </w:r>
    </w:p>
    <w:bookmarkEnd w:id="278"/>
    <w:bookmarkStart w:name="z298" w:id="279"/>
    <w:p>
      <w:pPr>
        <w:spacing w:after="0"/>
        <w:ind w:left="0"/>
        <w:jc w:val="left"/>
      </w:pPr>
    </w:p>
    <w:bookmarkEnd w:id="279"/>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178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регламентіне 8-қосымша</w:t>
            </w:r>
          </w:p>
        </w:tc>
      </w:tr>
    </w:tbl>
    <w:bookmarkStart w:name="z300" w:id="280"/>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қызметін көрсетудің бизнес-процестерінің анықтамалығы</w:t>
      </w:r>
    </w:p>
    <w:bookmarkEnd w:id="280"/>
    <w:bookmarkStart w:name="z301" w:id="281"/>
    <w:p>
      <w:pPr>
        <w:spacing w:after="0"/>
        <w:ind w:left="0"/>
        <w:jc w:val="left"/>
      </w:pPr>
      <w:r>
        <w:rPr>
          <w:rFonts w:ascii="Times New Roman"/>
          <w:b/>
          <w:i w:val="false"/>
          <w:color w:val="000000"/>
        </w:rPr>
        <w:t xml:space="preserve"> Портал арқылы мемлекеттік қызмет көрсету кезінде</w:t>
      </w:r>
    </w:p>
    <w:bookmarkEnd w:id="281"/>
    <w:bookmarkStart w:name="z302" w:id="282"/>
    <w:p>
      <w:pPr>
        <w:spacing w:after="0"/>
        <w:ind w:left="0"/>
        <w:jc w:val="left"/>
      </w:pPr>
    </w:p>
    <w:bookmarkEnd w:id="282"/>
    <w:p>
      <w:pPr>
        <w:spacing w:after="0"/>
        <w:ind w:left="0"/>
        <w:jc w:val="both"/>
      </w:pPr>
      <w:r>
        <w:drawing>
          <wp:inline distT="0" distB="0" distL="0" distR="0">
            <wp:extent cx="78105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007100"/>
                    </a:xfrm>
                    <a:prstGeom prst="rect">
                      <a:avLst/>
                    </a:prstGeom>
                  </pic:spPr>
                </pic:pic>
              </a:graphicData>
            </a:graphic>
          </wp:inline>
        </w:drawing>
      </w:r>
    </w:p>
    <w:p>
      <w:pPr>
        <w:spacing w:after="0"/>
        <w:ind w:left="0"/>
        <w:jc w:val="left"/>
      </w:pPr>
      <w:r>
        <w:br/>
      </w:r>
    </w:p>
    <w:bookmarkStart w:name="z303" w:id="283"/>
    <w:p>
      <w:pPr>
        <w:spacing w:after="0"/>
        <w:ind w:left="0"/>
        <w:jc w:val="both"/>
      </w:pPr>
      <w:r>
        <w:rPr>
          <w:rFonts w:ascii="Times New Roman"/>
          <w:b w:val="false"/>
          <w:i w:val="false"/>
          <w:color w:val="000000"/>
          <w:sz w:val="28"/>
        </w:rPr>
        <w:t>
      Шартты белгілер:</w:t>
      </w:r>
    </w:p>
    <w:bookmarkEnd w:id="283"/>
    <w:bookmarkStart w:name="z304" w:id="284"/>
    <w:p>
      <w:pPr>
        <w:spacing w:after="0"/>
        <w:ind w:left="0"/>
        <w:jc w:val="both"/>
      </w:pPr>
      <w:r>
        <w:rPr>
          <w:rFonts w:ascii="Times New Roman"/>
          <w:b w:val="false"/>
          <w:i w:val="false"/>
          <w:color w:val="000000"/>
          <w:sz w:val="28"/>
        </w:rPr>
        <w:t xml:space="preserve">
      </w:t>
      </w:r>
    </w:p>
    <w:bookmarkEnd w:id="284"/>
    <w:p>
      <w:pPr>
        <w:spacing w:after="0"/>
        <w:ind w:left="0"/>
        <w:jc w:val="both"/>
      </w:pPr>
      <w:r>
        <w:drawing>
          <wp:inline distT="0" distB="0" distL="0" distR="0">
            <wp:extent cx="78105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